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1ec67" w14:textId="ff1e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Бөкей ордасы аудандық мәслихатының 2020 жылғы 10 қаңтардағы №35-1 "2020-2022 жылдарға арналған Бөкей ордасы ауданы Сайқын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аудандық мәслихатының 2020 жылғы 26 мамырдағы № 41-1 шешімі. Батыс Қазақстан облысының Әділет департаментінде 2020 жылғы 28 мамырда № 6259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Бөкей ордасы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Бөкей ордасы аудандық мәслихатының 2020 жылғы 10 қаңтардағы №35-1 "2020-2022 жылдарға арналған Бөкей ордасы ауданы Сайқын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№5959 тіркелген, 2020 жылы 20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2020-2022 жылдарға арналған Сайқын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161 957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6 613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155 094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167 464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- 5 507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5 507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5 507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Бөкей ордасы аудандық мәслихатының аппарат басшысы (А.Хайруллин) осы шешімнің әділет органдарында мемлекеттік тіркелуін қамтамасыз етсін.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2020 жылдың 1 қаңтарынан бастап қолданысқа енгізіледі.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Бөкей ордасы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Тусипкалиева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мамырдағы № 41-1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Бөкей ордасы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қаңтардағы № 35-1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Сайқын ауылдық округінің бюджеті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(мың теңге)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161 957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Шығындар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өкілді, атқарушы және басқа органдар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сырқаты ауыр адамдарды дәрігерлік көмек көрсететін ең жақын денсаулық сақтау ұйымына дейін жеткізуді ұйымдастыру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3 000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