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0b940" w14:textId="cc0b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2020 жылғы 10 қаңтардағы №35-3 "2020-2022 жылдарға арналған Бөкей ордасы ауданы Бисен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2020 жылғы 7 желтоқсандағы № 48-3 шешімі. Батыс Қазақстан облысының Әділет департаментінде 2020 жылғы 8 желтоқсанда № 6514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2020 жылғы 10 қаңтардағы №35-3 "2020-2022 жылдарға арналған Бөкей ордасы ауданы Бисен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№5965 тіркелген, 2020 жылы 21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Бисен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85 023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1 773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83 238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86 557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- 1 534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1 534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1 534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Бөкей ордасы аудандық мәслихатының аппарат басшысы (А.Хайруллин)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Бөкей ордасы аудандық мәслихат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қаңтардағы № 35-3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Бисен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0"/>
        <w:gridCol w:w="1641"/>
        <w:gridCol w:w="3808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 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 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- 1 534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