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a153" w14:textId="311a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10 қаңтардағы № 42-5 "2020-2022 жылдарға арналған Жаңақала ауданы Көпжасар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9 сәуірдегі № 46-4 шешімі. Батыс Қазақстан облысының Әділет департаментінде 2020 жылғы 9 сәуірде № 6141 болып тіркелді. Күші жойылды - Батыс Қазақстан облысы Жаңақала аудандық мәслихатының 2021 жылғы 5 сәуірдегі № 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05.04.2021 </w:t>
      </w:r>
      <w:r>
        <w:rPr>
          <w:rFonts w:ascii="Times New Roman"/>
          <w:b w:val="false"/>
          <w:i w:val="false"/>
          <w:color w:val="ff0000"/>
          <w:sz w:val="28"/>
        </w:rPr>
        <w:t>№ 4-5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2020 жылғы 10 қаңтардағы № 42-5 "2020-2022 жылдарға арналған Жаңақала ауданы Көпжасар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5950 тіркелген, 2020 жылы 21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Көпжасар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56 436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54 236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57 785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-1 349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1 349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1 349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жылға арналған ауылдық округтің бюджетіне аудандық бюджеттен берілетін трансферттер 4 256 мың теңге көлемінде қарастырылсын.";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 Успанова)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 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сәуірдегі № 46-4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Көпжасар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