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4b8d" w14:textId="96d4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2020 жылғы 4 маусымдағы № 58 қаулысы. Батыс Қазақстан облысының Әділет департаментінде 2020 жылғы 5 маусымда № 6271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 жылғы 27 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2020 жылға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Жаңақала ауданы әкімдігінің 2018 жылғы 25 мамырдағы "2018 жылға мектепке дейінгі тәрбие мен оқытуға мемлекеттік білім беру тапсырысын, ата-ана төлемақысының мөлшерін бекіту туралы" №98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№5231 тіркелген, 2018 жылдың 15 маусымында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Жаңақала ауданы әкімі аппаратының басшысы (М.Жұмалиев)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Жаңақала ауданы әкімінің орынбасары А.Еслямғалиеваға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Жаңақала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маусымдағы №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мектепке дейiнгi тәрбие мен оқытуға мемлекеттік бiлiм беру тапсырысы,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3482"/>
        <w:gridCol w:w="1331"/>
        <w:gridCol w:w="2208"/>
        <w:gridCol w:w="1639"/>
        <w:gridCol w:w="1948"/>
      </w:tblGrid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 аумақтық орналасуы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 –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Бөбекжай-бақша (жергілікті бюджет)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Жаңақала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ауылдық округінің "Жаңақала аудандық балалар бөбекжайы" Мемлекеттік коммуналдық қазыналық кәсіпорыны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Жаңақала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ауылдық округінің "Жауқазын" бөбекжайы" мемлекеттік коммуналдық қазыналық кәсіпорыны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Жаңақала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ауылдық округінің "Балбөбек" бөбекжайы" Мемлекеттік коммуналдық қазыналық кәсіпорыны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Бірлік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"Жеткіншек" бөбекжай-бақшасы" мемлекеттік коммуналдық қазыналық кәсіпорыны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Жаңақазан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"Жаңақазан ауылдық округінің "Айгөлек" бөбекжайы" Мемлекеттік коммуналдық қазыналық кәсіпорыны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Маштексай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"Мастексай ауылдық округінің "Алтын сақа" бөбекжайы" мемлекеттік коммуналдық қазыналық кәсіпорыны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Көпжасар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"Көпжасар ауылдық округінің "Көпжасар" бөбекжайы" Мемлекеттік коммуналдық қазыналық кәсіпорыны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 Қырқопа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"Карманов жалпы орта білім беретін мектеп-балабақшасы" коммуналдық мемлекеттік мекемесі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 (жергілікті бюджет)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Жаңақалаауданы, Жаңажол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"Айдархан жалпы орта білім беретін мектебі" коммуналдық мемлекеттік мекемесі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Кызылоба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"Е.Ш.Орақбаев атындағы жалпы орта білім беретін мектебі" коммуналдық мемлекеттік мекемесі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 Пятимар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"Пятимар жалпы орта білім беретін мектебі" коммуналдық мемлекеттік мекемесі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 Борық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"Борық бастауыш білім беретін мектебі"коммуналдық мемлекеттік мекемесі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ауданы, Жаңақала ауылы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"№3 жалпы орта білім беретін қазақ мектебі" коммуналдық мемлекеттік мекемесі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