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8794b" w14:textId="95879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аудандық мәслихатының 2020 жылғы 10 қаңтардағы №39-1 "2020-2022 жылдарға арналған Жәнібек ауданы Ақоба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2020 жылғы 8 желтоқсандағы № 49-1 шешімі. Батыс Қазақстан облысының Әділет департаментінде 2020 жылғы 10 желтоқсанда № 6527 болып тіркелді. Күші жойылды - Батыс Қазақстан облысы Жәнібек аудандық мәслихатының 2021 жылғы 31 наурыздағы № 4-5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Жәнібек аудандық мәслихатының 31.03.2021 </w:t>
      </w:r>
      <w:r>
        <w:rPr>
          <w:rFonts w:ascii="Times New Roman"/>
          <w:b w:val="false"/>
          <w:i w:val="false"/>
          <w:color w:val="ff0000"/>
          <w:sz w:val="28"/>
        </w:rPr>
        <w:t>№ 4-5</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Жәнібек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Жәнібек аудандық мәслихатының 2020 жылғы 10 қантардағы №39-1 "2020 – 2022 жылдарға арналған Жәнібек ауданы Ақоба ауылдық округінің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№5976 тіркелген, 2020 жылы 18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2020-2022 жылдарға арналған Ақоба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21 279 мың теңге:</w:t>
      </w:r>
    </w:p>
    <w:bookmarkEnd w:id="3"/>
    <w:bookmarkStart w:name="z8" w:id="4"/>
    <w:p>
      <w:pPr>
        <w:spacing w:after="0"/>
        <w:ind w:left="0"/>
        <w:jc w:val="both"/>
      </w:pPr>
      <w:r>
        <w:rPr>
          <w:rFonts w:ascii="Times New Roman"/>
          <w:b w:val="false"/>
          <w:i w:val="false"/>
          <w:color w:val="000000"/>
          <w:sz w:val="28"/>
        </w:rPr>
        <w:t>
      салықтық түсімдер – 598 мың теңге;</w:t>
      </w:r>
    </w:p>
    <w:bookmarkEnd w:id="4"/>
    <w:bookmarkStart w:name="z9" w:id="5"/>
    <w:p>
      <w:pPr>
        <w:spacing w:after="0"/>
        <w:ind w:left="0"/>
        <w:jc w:val="both"/>
      </w:pPr>
      <w:r>
        <w:rPr>
          <w:rFonts w:ascii="Times New Roman"/>
          <w:b w:val="false"/>
          <w:i w:val="false"/>
          <w:color w:val="000000"/>
          <w:sz w:val="28"/>
        </w:rPr>
        <w:t>
      салықтық емес түсімдер – 0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0 теңге;</w:t>
      </w:r>
    </w:p>
    <w:bookmarkEnd w:id="6"/>
    <w:bookmarkStart w:name="z11" w:id="7"/>
    <w:p>
      <w:pPr>
        <w:spacing w:after="0"/>
        <w:ind w:left="0"/>
        <w:jc w:val="both"/>
      </w:pPr>
      <w:r>
        <w:rPr>
          <w:rFonts w:ascii="Times New Roman"/>
          <w:b w:val="false"/>
          <w:i w:val="false"/>
          <w:color w:val="000000"/>
          <w:sz w:val="28"/>
        </w:rPr>
        <w:t>
      трансферттер түсімі – 20 681мың теңге;</w:t>
      </w:r>
    </w:p>
    <w:bookmarkEnd w:id="7"/>
    <w:bookmarkStart w:name="z12" w:id="8"/>
    <w:p>
      <w:pPr>
        <w:spacing w:after="0"/>
        <w:ind w:left="0"/>
        <w:jc w:val="both"/>
      </w:pPr>
      <w:r>
        <w:rPr>
          <w:rFonts w:ascii="Times New Roman"/>
          <w:b w:val="false"/>
          <w:i w:val="false"/>
          <w:color w:val="000000"/>
          <w:sz w:val="28"/>
        </w:rPr>
        <w:t>
      2) шығындар – 21 279мың теңге;</w:t>
      </w:r>
    </w:p>
    <w:bookmarkEnd w:id="8"/>
    <w:bookmarkStart w:name="z13" w:id="9"/>
    <w:p>
      <w:pPr>
        <w:spacing w:after="0"/>
        <w:ind w:left="0"/>
        <w:jc w:val="both"/>
      </w:pPr>
      <w:r>
        <w:rPr>
          <w:rFonts w:ascii="Times New Roman"/>
          <w:b w:val="false"/>
          <w:i w:val="false"/>
          <w:color w:val="000000"/>
          <w:sz w:val="28"/>
        </w:rPr>
        <w:t>
      3) таза бюджеттік кредиттеу – 0 теңге:</w:t>
      </w:r>
    </w:p>
    <w:bookmarkEnd w:id="9"/>
    <w:bookmarkStart w:name="z14" w:id="10"/>
    <w:p>
      <w:pPr>
        <w:spacing w:after="0"/>
        <w:ind w:left="0"/>
        <w:jc w:val="both"/>
      </w:pPr>
      <w:r>
        <w:rPr>
          <w:rFonts w:ascii="Times New Roman"/>
          <w:b w:val="false"/>
          <w:i w:val="false"/>
          <w:color w:val="000000"/>
          <w:sz w:val="28"/>
        </w:rPr>
        <w:t>
      бюджеттік кредиттер – 0 теңге;</w:t>
      </w:r>
    </w:p>
    <w:bookmarkEnd w:id="10"/>
    <w:bookmarkStart w:name="z15" w:id="11"/>
    <w:p>
      <w:pPr>
        <w:spacing w:after="0"/>
        <w:ind w:left="0"/>
        <w:jc w:val="both"/>
      </w:pPr>
      <w:r>
        <w:rPr>
          <w:rFonts w:ascii="Times New Roman"/>
          <w:b w:val="false"/>
          <w:i w:val="false"/>
          <w:color w:val="000000"/>
          <w:sz w:val="28"/>
        </w:rPr>
        <w:t>
      бюджеттік кредиттерді өтеу – 0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0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16"/>
    <w:bookmarkStart w:name="z21" w:id="17"/>
    <w:p>
      <w:pPr>
        <w:spacing w:after="0"/>
        <w:ind w:left="0"/>
        <w:jc w:val="both"/>
      </w:pPr>
      <w:r>
        <w:rPr>
          <w:rFonts w:ascii="Times New Roman"/>
          <w:b w:val="false"/>
          <w:i w:val="false"/>
          <w:color w:val="000000"/>
          <w:sz w:val="28"/>
        </w:rPr>
        <w:t>
      қарыздар түсімі – 0 теңге;</w:t>
      </w:r>
    </w:p>
    <w:bookmarkEnd w:id="17"/>
    <w:bookmarkStart w:name="z22" w:id="18"/>
    <w:p>
      <w:pPr>
        <w:spacing w:after="0"/>
        <w:ind w:left="0"/>
        <w:jc w:val="both"/>
      </w:pPr>
      <w:r>
        <w:rPr>
          <w:rFonts w:ascii="Times New Roman"/>
          <w:b w:val="false"/>
          <w:i w:val="false"/>
          <w:color w:val="000000"/>
          <w:sz w:val="28"/>
        </w:rPr>
        <w:t>
      қарыздарды өтеу – 0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"2020 жылдың 1 қаңтарынан бастап Қазақстан Республикасының еңбек заңнамасымен белгіленген мамандар лауазымдарының тізбесіне сәйкес, ауылдық жерлерде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саласының азаматтық қызметшілеріне қызметтің осы түрлерімен қалада айналысатын азаматтық қызметшілердің мөлшерлемесімен салыстырғанда лауазымдық айлықақылар 25 %-ға көтеру қаралсын.";</w:t>
      </w:r>
    </w:p>
    <w:bookmarkEnd w:id="20"/>
    <w:bookmarkStart w:name="z26"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7" w:id="22"/>
    <w:p>
      <w:pPr>
        <w:spacing w:after="0"/>
        <w:ind w:left="0"/>
        <w:jc w:val="both"/>
      </w:pPr>
      <w:r>
        <w:rPr>
          <w:rFonts w:ascii="Times New Roman"/>
          <w:b w:val="false"/>
          <w:i w:val="false"/>
          <w:color w:val="000000"/>
          <w:sz w:val="28"/>
        </w:rPr>
        <w:t>
      2. Жәнібек аудандық мәслихаты аппаратының басшысы (Н.Уәлиева) осы шешімнің әділет органдарында мемлекеттік тіркелуін қамтамасыз етсін.</w:t>
      </w:r>
    </w:p>
    <w:bookmarkEnd w:id="22"/>
    <w:bookmarkStart w:name="z28" w:id="23"/>
    <w:p>
      <w:pPr>
        <w:spacing w:after="0"/>
        <w:ind w:left="0"/>
        <w:jc w:val="both"/>
      </w:pPr>
      <w:r>
        <w:rPr>
          <w:rFonts w:ascii="Times New Roman"/>
          <w:b w:val="false"/>
          <w:i w:val="false"/>
          <w:color w:val="000000"/>
          <w:sz w:val="28"/>
        </w:rPr>
        <w:t>
      3. Осы шешім 2020 жылғы 1 қаңтардан бастап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Төраға</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Хаби</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Кадимов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мәслихаттың </w:t>
            </w:r>
            <w:r>
              <w:br/>
            </w:r>
            <w:r>
              <w:rPr>
                <w:rFonts w:ascii="Times New Roman"/>
                <w:b w:val="false"/>
                <w:i w:val="false"/>
                <w:color w:val="000000"/>
                <w:sz w:val="20"/>
              </w:rPr>
              <w:t xml:space="preserve">2020 жылғы 8 желтоқсандағы </w:t>
            </w:r>
            <w:r>
              <w:br/>
            </w:r>
            <w:r>
              <w:rPr>
                <w:rFonts w:ascii="Times New Roman"/>
                <w:b w:val="false"/>
                <w:i w:val="false"/>
                <w:color w:val="000000"/>
                <w:sz w:val="20"/>
              </w:rPr>
              <w:t>№ 49-1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мәслихатының </w:t>
            </w:r>
            <w:r>
              <w:br/>
            </w:r>
            <w:r>
              <w:rPr>
                <w:rFonts w:ascii="Times New Roman"/>
                <w:b w:val="false"/>
                <w:i w:val="false"/>
                <w:color w:val="000000"/>
                <w:sz w:val="20"/>
              </w:rPr>
              <w:t xml:space="preserve">2020 жылғы 10 қаңтардағы </w:t>
            </w:r>
            <w:r>
              <w:br/>
            </w:r>
            <w:r>
              <w:rPr>
                <w:rFonts w:ascii="Times New Roman"/>
                <w:b w:val="false"/>
                <w:i w:val="false"/>
                <w:color w:val="000000"/>
                <w:sz w:val="20"/>
              </w:rPr>
              <w:t>№ 39-1 шешіміне 1-қосымша</w:t>
            </w:r>
          </w:p>
        </w:tc>
      </w:tr>
    </w:tbl>
    <w:bookmarkStart w:name="z33" w:id="24"/>
    <w:p>
      <w:pPr>
        <w:spacing w:after="0"/>
        <w:ind w:left="0"/>
        <w:jc w:val="left"/>
      </w:pPr>
      <w:r>
        <w:rPr>
          <w:rFonts w:ascii="Times New Roman"/>
          <w:b/>
          <w:i w:val="false"/>
          <w:color w:val="000000"/>
        </w:rPr>
        <w:t xml:space="preserve"> 2020 жылға арналған Ақоба ауылдық округінің бюджеті</w:t>
      </w:r>
    </w:p>
    <w:bookmarkEnd w:id="24"/>
    <w:bookmarkStart w:name="z34" w:id="25"/>
    <w:p>
      <w:pPr>
        <w:spacing w:after="0"/>
        <w:ind w:left="0"/>
        <w:jc w:val="both"/>
      </w:pPr>
      <w:r>
        <w:rPr>
          <w:rFonts w:ascii="Times New Roman"/>
          <w:b w:val="false"/>
          <w:i w:val="false"/>
          <w:color w:val="000000"/>
          <w:sz w:val="28"/>
        </w:rPr>
        <w:t>
      мың теңге</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