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dd431" w14:textId="13dd4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Бәйтерек ауданы Январцев ауылдық округі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аудандық мәслихатының 2020 жылғы 13 қаңтардағы № 43-8 шешімі. Батыс Қазақстан облысының Әділет департаментінде 2020 жылғы 15 қаңтарда № 5986 болып тіркелді. Күші жойылды - Батыс Қазақстан облысы Бәйтерек аудандық мәслихатының 2021 жылғы 31 наурыздағы № 3-28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Бәйтерек аудандық мәслихатының 31.03.2021 </w:t>
      </w:r>
      <w:r>
        <w:rPr>
          <w:rFonts w:ascii="Times New Roman"/>
          <w:b w:val="false"/>
          <w:i w:val="false"/>
          <w:color w:val="ff0000"/>
          <w:sz w:val="28"/>
        </w:rPr>
        <w:t>№ 3-28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Январцев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көлемдерде бекітілсін: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36 950 мың теңге: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5 279 мың теңге;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 мың теңге;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31 641 мың теңге;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40 271 мың теңге;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-3 321 мың теңге;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3 321 мың теңге: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3 321 мың теңге.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Батыс Қазақстан облысы Бәйтерек аудандық мәслихатының 24.12.2020 </w:t>
      </w:r>
      <w:r>
        <w:rPr>
          <w:rFonts w:ascii="Times New Roman"/>
          <w:b w:val="false"/>
          <w:i w:val="false"/>
          <w:color w:val="000000"/>
          <w:sz w:val="28"/>
        </w:rPr>
        <w:t>№ 59-8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2020 жылға арналған Январцев ауылдық округінің бюджет түсімдері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2019 жылға 4 желтоқсандағы "2020-2022 жылдарға арналған республикалық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Бәйтерек ауданы мәслихатының 2019 жылғы 31 желтоқсандағы №42-2 "2020-2022 жылдарға арналған Бәйтерек ауданының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5926 тіркелген) және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қалыптастырылады.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Қазақстан Республикасының "2020-2022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қатерге және басшылыққа алынсын.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Жергілікті бюджеттердің теңгерімділігін қамтамасыз ету үшін 2020 жылдың кірістерін бөлу нормативі - жеке табыс салығы ауылдық округ бюджетінде 100% есепке алынады.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2020 жылға арналған ауылдық округ бюджетінде аудандық бюджеттен берілетін субвенциялар түсімдері жалпы 26 541 мың теңге сомасында ескерілсін.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Бәйтерек ауданы мәслихат аппаратының басшысы (Г. Терехов) осы шешімнің әділет органдарында мемлекеттік тіркелуін қамтамасыз етсін.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Осы шешім 2020 жылғы 1 қаңтардан бастап қолданысқа енгізіледі.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Ислямов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43-8 шешіміне 1-қосымша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Январцев ауылдық округінің бюджеті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Батыс Қазақстан облысы Бәйтерек аудандық мәслихатының 24.12.2020 </w:t>
      </w:r>
      <w:r>
        <w:rPr>
          <w:rFonts w:ascii="Times New Roman"/>
          <w:b w:val="false"/>
          <w:i w:val="false"/>
          <w:color w:val="ff0000"/>
          <w:sz w:val="28"/>
        </w:rPr>
        <w:t>№ 59-8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40 271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айдаланылмаған) нысаналы трансфферттерді қайтару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-3 321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№43-8 шешіміне 2-қосымша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Январцев ауылдық округінің бюджеті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38 057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13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№43-8 шешіміне 3-қосымша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Январцев ауылдық округінің бюджеті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98"/>
        <w:gridCol w:w="1628"/>
        <w:gridCol w:w="1628"/>
        <w:gridCol w:w="169"/>
        <w:gridCol w:w="3779"/>
        <w:gridCol w:w="270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Аудандардың (облыстық маңызы бар қаланың) бюджетінен трансферттер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38 057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Ерекшелігі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берілген бюджеттік кредиттерді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