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d3f35" w14:textId="ded3f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Бәйтерек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Бәйтерек ауданы әкімдігінің 2020 жылғы 5 қазандағы № 478 қаулысы. Батыс Қазақстан облысының Әділет департаментінде 2020 жылғы 7 қазанда № 6412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Бәйтерек ауданы бойынша 2020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Зеленов ауданы әкімдігінің 2018 жылғы 28 наурыздағы № 209 "Зеленов ауданы бойынша 2018 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№5141 тіркелген, 2018 жылы 20 сәуірде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Бәйтерек ауданы әкімі аппаратының басшысының міндеттін атқарушы (Н.Конашев)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Е.Бисакаевқа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Токжанов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Бәйтерек 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5 қазандағы №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мектепке дейінгі тәрбие мен оқытуға мемлекеттік білім беру тапсырысын, ата –ана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1032"/>
        <w:gridCol w:w="5521"/>
        <w:gridCol w:w="894"/>
        <w:gridCol w:w="1378"/>
        <w:gridCol w:w="1203"/>
        <w:gridCol w:w="1588"/>
      </w:tblGrid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1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әкімшілік-аумақтық орналасуы</w:t>
            </w:r>
          </w:p>
        </w:tc>
        <w:tc>
          <w:tcPr>
            <w:tcW w:w="55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"Дариян ауылындағы Бәйтерек ауданының білім беру бөлімінің "Жұлдыз-ай" бөбекжайы" мемлекеттік коммуналдық қазыналық кәсіпорны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Бәйтерек ауданының Макаров ауылындағы "Айгөлек" балабақшасы" мемлекеттік коммуналдық қазыналық кәсіпорны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ауылындағы Бәйтерек ауданының білім беру бөлімінің "Ақ Бота" балабақшасы" мемлекеттік коммуналдық қазыналық кәсіпорны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"Новенький ауылы Бәйтерек ауданының білім беру бөлімінің "Бүлдіршін" бөбекжайы" мемлекеттік коммуналдық қазыналық кәсіпорны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ауылы 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"Переметный ауылындағы Бәйтерек ауданының білім беру бөлімі "Еркемай" бөбекжайы" мемлекеттік коммуналдық қазыналық кәсіпорны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"Трекин ауылындағы Бәйтерек ауданының білім беру бөлімі "Балдырған" балабақшасы" мемлекеттік коммуналдық қазыналық кәсіпорны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Шалғай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"Бәйтерек ауданының Шалғай ауылындағы "Балапан" балабақшасы" мемлекеттік коммуналдық қазыналық кәсіпорны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"Щапов ауылындағы Бәйтерек ауданының білім беру бөлімі "Бөбек" бөбекжайы" мемлекеттік коммуналдық қазыналық кәсіпорны 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"Мектеп-балабақша" кешені" (жергілікті бюджет)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Белес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Белес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Көшім жалпы орта білім беретін 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Мичурин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Погодаев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Қасым Ахмиров атындағы жалпы орта білім беретін "мектеп- 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Рубежин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Асан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Үлкен Шаған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Егіндібұлақ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Егіндібұлақ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Махамбет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Өркен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Өркен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 көл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Сұлу көл жалпы білім беретін негізгі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55438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Чеботарев жалпы негізгі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57521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Январцев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10292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күндік шағын орталықтар (жергілікті бюджет)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Достык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Ульянов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Зеленов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Калинин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Камен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Кирсанов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Кирсанов жалпы білім беретін негізгі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Новенький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Киров жалпы білім беретін негізгі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Пригород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Раздольный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Жаңатаң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Жаңатаң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Новенький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Новенький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Павлов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Переметный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Батурин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Шаған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Үлкен Шаған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Көшім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Көшім жалпы орта білім беретін 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Қасым Аманжолов атындағы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Дариян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Чувашка жалпы орта білім беретін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Рубежин жалпы орта білім беретін "мектеп-балабақша" кешені"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Озерный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Озерный жалпы білім беретін негізгі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Факел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Подхоз жалпы білім беретін негізгі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Қаражар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Қаражар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Котельников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Краснов № 3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"Бәйтерек ауданының білім беру бөлімі Жайық жалпы білім беретін бастауыш мектебі" коммуналдық мемлекеттік мекемесі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 толқын Орал" Жауапкершілігі шектеулі серіктестігі, "№3 Анфиса" бөбекжайы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Армановна", Күншуақ+" балабақшасы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Переметный ауылы 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"Гульнафис" Жауапкершілігі шектеулі серіктестігі, "Ақбота" балабақшасы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Достық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"Султанова Айнур Армановна" Күншуақ-3 балабақшасы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Дариян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 "Ара Майя", "Ара Майя" балабақшасы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 ауылы</w:t>
            </w:r>
          </w:p>
        </w:tc>
        <w:tc>
          <w:tcPr>
            <w:tcW w:w="5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"NRG Service" Жауапкершілігі шектеулі серіктестігі, "Baby Land" балабақшасы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