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2939" w14:textId="c442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Зеленов ауылдық округі Зеленое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Зеленов ауылдық округі әкімінің 2020 жылғы 31 қаңтардағы № 5 шешімі. Батыс Қазақстан облысының Әділет департаментінде 2020 жылғы 3 ақпанда № 6011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Зеленое ауылы халқының пікірін ескере отырып және Батыс Қазақстан облыстық ономастика комиссиясының қорытындысы негізінде, Зеленов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Бәйтерек ауданы Зеленов ауылдық округі Зеленое ауылының кейбір көше атаулары: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"Чапаев" көшесі – "Тәуелсіздік" көшесі;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"Пролетарская" көшесі – "Бірлік" көшесі деп қайта аталсын.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шешімнің орындалуын бақылауды өзіме қалдырамын.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Давлетов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