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f55d" w14:textId="cd1f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9 қаңтардағы №43-3 "2020-2022 жылдарға арналған Казталов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1 қазандағы № 53-1 шешімі. Батыс Қазақстан облысының Әділет департаментінде 2020 жылғы 6 қазанда № 6409 болып тіркелді. Күші жойылды - Батыс Қазақстан облысы Казталов аудандық мәслихатының 2021 жылғы 18 ақпандағы № 3-6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18.02.2021 </w:t>
      </w:r>
      <w:r>
        <w:rPr>
          <w:rFonts w:ascii="Times New Roman"/>
          <w:b w:val="false"/>
          <w:i w:val="false"/>
          <w:color w:val="ff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2020 жылғы 9 қаңтардағы №43-3 "2020-2022 жылдарға арналған Казталов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№5977 тіркелген, 2020 жылғы 20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27 358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1 904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27 358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30 360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1 340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27 674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30 360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45 433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1 500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42 066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45 433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79 010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77 185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79 368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-358 мың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358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205 982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11 264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194 718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207 171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-1 189 мың теңге;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1 189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1 189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24 485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1 621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22 864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24 485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376 604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13 828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362 776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376 970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-366 мың теңге; 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32 926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1 114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31 812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32 926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46 667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1 221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45 446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46 667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28 986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1 531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27 455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28 986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33 800 мың теңге: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1 216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32 584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33 800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Қошанкөл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33 730 мың теңге: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1 626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32 104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33 730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42 782 мың теңге: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1 139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1 580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40 063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42 782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29 500 мың теңге: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28 580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29 500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Тереңкөл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28 736 мың теңге: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1 396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1040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26 300 мың теңге;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28 736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-0 теңге; 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 жылға арналған ауылдық округтердің бюджетінде аудандық бюджеттен берілетін трансферттер түсімдері жалпы сомасы 309 281 мың теңге көлемінде ескерілсін: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Ақпатер ауылдық округі – 3 400 мың тенге;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Бірік ауылдық округі – 7 272 мың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 – 19 475 мың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 – 17 870 мың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38 705 мың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 ауылдық округі – 1 339 мың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ауылдық округі – 143 576 мың тенге;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Қайынды ауылдық округі – 340 мың тенге;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 – 10 120 мың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ауылдық округі – 21 762 мың тенге;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Қараөзен ауылдық округі – 5 936 мың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 – 5 112 мың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Қошанкөл ауылдық округі – 7 448 мың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Талдыапан ауылдық округі – 17 380 мың тенге;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Талдыкұдық ауылдық округі – 5 385 мың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Теренкөл ауылдық округі – 4 161 мың тенге.";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№43-3 шешіміне 1-қосымша</w:t>
            </w:r>
          </w:p>
        </w:tc>
      </w:tr>
    </w:tbl>
    <w:bookmarkStart w:name="z31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Ақпәтер ауылдық округінің бюджеті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№43-3 шешіміне 4-қосымша</w:t>
            </w:r>
          </w:p>
        </w:tc>
      </w:tr>
    </w:tbl>
    <w:bookmarkStart w:name="z31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Бірік ауылдық округінің бюджеті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№43-3 шешіміне 7-қосымша</w:t>
            </w:r>
          </w:p>
        </w:tc>
      </w:tr>
    </w:tbl>
    <w:bookmarkStart w:name="z32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Болашақ ауылдық округінің бюджеті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№43-3 шешіміне 10-қосымша</w:t>
            </w:r>
          </w:p>
        </w:tc>
      </w:tr>
    </w:tbl>
    <w:bookmarkStart w:name="z32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Бостандық ауылдық округінің бюджеті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1825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13-қосымша</w:t>
            </w:r>
          </w:p>
        </w:tc>
      </w:tr>
    </w:tbl>
    <w:bookmarkStart w:name="z33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Жалпактал ауылдық округінің бюджеті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16-қосымша</w:t>
            </w:r>
          </w:p>
        </w:tc>
      </w:tr>
    </w:tbl>
    <w:bookmarkStart w:name="z33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19-қосымша</w:t>
            </w:r>
          </w:p>
        </w:tc>
      </w:tr>
    </w:tbl>
    <w:bookmarkStart w:name="z33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Казталов ауылдық округінің бюджеті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25-қосымша</w:t>
            </w:r>
          </w:p>
        </w:tc>
      </w:tr>
    </w:tbl>
    <w:bookmarkStart w:name="z34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Карасу ауылдық округінің бюджеті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28-қосымша</w:t>
            </w:r>
          </w:p>
        </w:tc>
      </w:tr>
    </w:tbl>
    <w:bookmarkStart w:name="z34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Қараоба ауылдық округінің бюджеті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31-қосымша</w:t>
            </w:r>
          </w:p>
        </w:tc>
      </w:tr>
    </w:tbl>
    <w:bookmarkStart w:name="z351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Қараөзен ауылдық округінің бюджеті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34-қосымша</w:t>
            </w:r>
          </w:p>
        </w:tc>
      </w:tr>
    </w:tbl>
    <w:bookmarkStart w:name="z35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Көктерек ауылдық округінің бюджеті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37-қосымша</w:t>
            </w:r>
          </w:p>
        </w:tc>
      </w:tr>
    </w:tbl>
    <w:bookmarkStart w:name="z35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Қошанкөл ауылдық округінің бюджеті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40-қосымша</w:t>
            </w:r>
          </w:p>
        </w:tc>
      </w:tr>
    </w:tbl>
    <w:bookmarkStart w:name="z36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Талдыапан ауылдық округінің бюджеті</w:t>
      </w:r>
    </w:p>
    <w:bookmarkEnd w:id="3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 43-қосымша</w:t>
            </w:r>
          </w:p>
        </w:tc>
      </w:tr>
    </w:tbl>
    <w:bookmarkStart w:name="z36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Талдықұдық ауылдық округінің бюджеті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№53-1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43-3 шешіміне46-қосымша</w:t>
            </w:r>
          </w:p>
        </w:tc>
      </w:tr>
    </w:tbl>
    <w:bookmarkStart w:name="z37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Тереңкөл ауылдық округінің бюджеті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