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7a44" w14:textId="ed37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Казталов ауданының Қараоба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2020 жылғы 24 желтоқсандағы № 58-10 шешімі. Батыс Қазақстан облысының Әділет департаментінде 2020 жылғы 24 желтоқсанда № 6617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Казталов ауданының Қараоба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42 328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1 250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41 078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42 672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-344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344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11-10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Қараоба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2020 жылғы 22 желтоқсандағы №57-2 "2021-2023 жылдарға арналған аудандық бюджет туралы" (Нормативтік құқықтық актілерді мемлекеттік тіркеу тізілімінде №6574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Қараоба ауылдық округінің бюджетіне аудандық бюджеттен берілетін субвенциялар түсімдерінің сомасы 24 132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Казталов аудандық мәслихат аппаратының басшысы (Н.Кажгалиев)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58-10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Қараоба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11-10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№58-10 шешіміне 2-қосымша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Қараоба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№58-10 шешіміне 3-қосымша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Қараоба ауылдық округінің бюджеті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