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c536" w14:textId="4efc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Казталов ауданының Казталов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24 желтоқсандағы № 58-7 шешімі. Батыс Қазақстан облысының Әділет департаментінде 2020 жылғы 24 желтоқсанда № 6621 болып тіркелді.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Казталов ауданының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235 025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10 480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224 545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235 877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-852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852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852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 11-7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2021 жылға арналған Казталов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2020 жылғы 22 желтоқсандағы №57-2 "2021-2023 жылдарға арналған аудандық бюджет туралы" (Нормативтік құқықтық актілерді мемлекеттік тіркеу тізілімінде №6574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2021 жылға арналған Казталов ауылдық округінің бюджетіне аудандық бюджеттен берілетін субвенциялар түсімдерінің сомасы 63 652 мың теңге ескерілсін.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2021 жылдың 1 қаңтарынан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58-7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Казталов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Казталов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 11-7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№58-7 шешіміне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Казталов ауылдық округінің бюджеті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№58-7 шешіміне 3-қосымша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Казталов ауылдық округінің бюджеті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санитариясын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