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055d1" w14:textId="77055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Қаратөбе ауданы бойынша 2020 жылға мектепке дейінгі тәрбие мен оқытуға мемлекеттік білім беру тапсырысын, ата-ана төлемақысының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Батыс Қазақстан облысы Қаратөбе ауданы әкімдігінің 2020 жылғы 26 мамырдағы № 72 қаулысы. Батыс Қазақстан облысының Әділет департаментінде 2020 жылғы 27 мамырда № 6258 болып тіркелді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 - өзі басқару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2007 жылғы 27 шілдедегі "Білім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Қаратөбе ауданы бойынша 2020 жылға мектепке дейінгі тәрбие мен оқытуға мемлекеттік білім беру тапсырысы, ата-ана төлемақысының мөлшері бекітілсін.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Қаратөбе ауданы әкімдігінің 2019 жылғы 8 мамырдағы № 58 "Қаратөбе ауданы бойынша 2019 жылға мектепке дейінгі тәрбие мен оқытуға мемлекеттік білім беру тапсырысын, ата-ана төлемақысының мөлшерін бекіту туралы" (Нормативтік құқықтық актілерді мемлекеттік тіркеу тізілімінде 5658 тіркелген, 2019 жылы 23 мамырда Қазақстан Республикасының нормативтік құқықтық актілерінің эталондық бақылау банкінде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Қаратөбе ауданы әкімі аппаратының басшысы осы қаулының әділет органдарында мемлекеттік тіркелуін қамтамасыз етсін.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Осы қаулының орындалуын бақылау аудан әкімінің орынбасары Ж.Сұлтанға жүктелсін.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Осы қаулы алғашқы ресми жарияланған күнінен бастап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Қаратөбе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 Асантаев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Қаратөбе ауданы әкімдігінің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жылғы 26 мамырдағы № 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қосымша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Қаратөбе ауданы бойынша 2020 жылға мектепке дейінгі тәрбие мен оқытуға мемлекеттік білім беру тапсырысы, ата - ана төлемақысының мөлшері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2"/>
        <w:gridCol w:w="1734"/>
        <w:gridCol w:w="3641"/>
        <w:gridCol w:w="10"/>
        <w:gridCol w:w="1240"/>
        <w:gridCol w:w="2074"/>
        <w:gridCol w:w="1392"/>
        <w:gridCol w:w="1397"/>
      </w:tblGrid>
      <w:tr>
        <w:trPr>
          <w:trHeight w:val="30" w:hRule="atLeast"/>
        </w:trPr>
        <w:tc>
          <w:tcPr>
            <w:tcW w:w="8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Р/с</w:t>
            </w:r>
          </w:p>
        </w:tc>
        <w:tc>
          <w:tcPr>
            <w:tcW w:w="17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әкімшілік - аумақтық орналасуы</w:t>
            </w:r>
          </w:p>
        </w:tc>
        <w:tc>
          <w:tcPr>
            <w:tcW w:w="36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ұйымдарының атауы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және оқыту ұйымдарындағы тәрбиеленушілердің саны</w:t>
            </w:r>
          </w:p>
        </w:tc>
        <w:tc>
          <w:tcPr>
            <w:tcW w:w="20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 сайын 1 тәрбиеленушіге мемлекеттік білім беру тапсырысы (теңге)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ұйымдарда ата - ананың 1 айдағы ақы төлеу мөлшері (теңге)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жасқа дейінгі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жастан 6 жасқа дейінгі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Бөбекжай (жергілікті бюджет)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"Қаратөбе ауылдық округі әкімінің аппараты" мемлекеттік мекемесінің "Балдырған" бөбекжайы" МКҚК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58584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Қаратөбе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"Қаратөбе ауылдық округі әкімінің аппараты" мемлекеттік мекемесінің "Жазира" бөбекжайы" МКҚК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55025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"Қаратөбе ауылдық округі әкімінің аппараты" мемлекеттік мекемесінің "Шұғыла" бөбекжайы" МКҚК"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73819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Егіндікөл ауылдық округінің "Балбұлақ" бөбекжайы МКҚК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79041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бақшасы (жергілікті бюджет)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Қарақамыс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облысы, Қаратөбе ауданы, Қаратөбе аудандық білім беру бөлімінің Саралжын селолық округіндегі "Айгөлек" балабақшасы МКҚК"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78293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Қоскөл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облысы, Қаратөбе аудандық білім беру бөлімінің Қоскөл ауылдық округіндегі "Қарлығаш" балабақшасы МКҚК"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83146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Сулыкөл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"Сулыкөл ауылдық округі әкімінің аппараты мемлекеттік мекемесінің "Балапан" балалар бақшасы" МКҚК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67297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Үшана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"Сулыкөл ауылдық округі әкімінің аппараты" мемлекеттік мекемесінің "Раушан" балалар бақшасы" МКҚК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79321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Шөптікөл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Қаратөбе аудандық білім беру бөлімінің Шөптікөл жалпы орта білім беретін мектеп-балабақша кешені" КММ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Ақтайсай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Қаратөбе аудандық білім беру бөлімінің Қаракөл жалпы орта білім беретін мектеп-балабақша кешені" КММ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Қоржын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Қаратөбе аудандық білім беру бөлімінің Аққозы жалпы орта білім беретін мектеп-балабақша кешені" КММ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Жусандыой ауылы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"Батыс Қазақстан облысы Қаратөбе аудандық білім беру бөлімінің Жамбыл жалпы орта білім беретін мектеп-балабақша кешені" КММ</w:t>
            </w:r>
          </w:p>
        </w:tc>
        <w:tc>
          <w:tcPr>
            <w:tcW w:w="1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29494</w:t>
            </w:r>
          </w:p>
        </w:tc>
        <w:tc>
          <w:tcPr>
            <w:tcW w:w="1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
-
</w:t>
            </w:r>
          </w:p>
        </w:tc>
        <w:tc>
          <w:tcPr>
            <w:tcW w:w="1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</w:tbl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Аббревиатуралардың толық жазылуы: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Р/с – реттік сан;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МКҚК – мемлекеттік коммуналдық қазыналық кәсіпорыны;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КММ – коммуналдық мемлекеттік мекемесі. </w:t>
      </w:r>
    </w:p>
    <w:bookmarkEnd w:id="1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