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ac2b" w14:textId="97aa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2019 жылғы 30 желтоқсандағы № 50-1 "2020-2022 жылдарға арналған ауылдық округтердің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2020 жылғы 13 сәуірдегі № 53-1 шешімі. Батыс Қазақстан облысының Әділет департаментінде 2020 жылғы 14 сәуірде № 6169 болып тіркелді. Күші жойылды - Батыс Қазақстан облысы Сырым аудандық мәслихатының 2021 жылғы 18 ақпандағы № 3-3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аудандық мәслихатының 18.02.2021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2019 жылғы 30 желтоқсандағы № 50-1 "2020-2022 жылдарға арналған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№5921 тіркелген, 2020 жылғы 8 қаңтарда Қазақстан Республикасының нормативтік құқықтық актілерінің эталондық бақылау банкінде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"2020-2022 жылдарға арналған ауылдық округтерінің бюджеттері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Алғабас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22 538 мың теңге: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22 164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22 538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Аралтөбе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16 439 мың теңге: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295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16 144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16 439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Бұлан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15 497 мың теңге: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15 316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15 497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Бұлдырты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31 844мың теңге: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2 027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29 745 мың теңге;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32 922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-1 078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1 078 мың теңге: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1 078 мың теңге.";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2020-2022 жылдарға арналған Елтай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13 459 мың теңге: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188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13 271 мың теңге;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13 459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0 теңге: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Жетікөл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 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21 381 мың теңге: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342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21 039 мың теңге; 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21 381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0 теңге: 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Жосалы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 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18 614 мың теңге: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317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18 297 мың теңге; 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18 614 мың теңге;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0 теңге: 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Жымпиты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 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89 743 мың теңге: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18 754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70 989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89 743 мың теңге;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0 теңге: 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Қособа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 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20 310 мың теңге: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354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19 956 мың теңге; 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20 310 мың теңге;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0 теңге: 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2020-2022 жылдарға арналған Сарой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 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17 592 мың теңге: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253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17 339 мың теңге; 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17 592 мың теңге;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2020-2022 жылдарға арналған Талдыбұлақ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 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18 504мың теңге: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270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18 234 мың теңге; 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18 504мың теңге;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Шолақаңқаты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 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22 525 мың теңге: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357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22 168 мың теңге; 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22 525 мың теңге;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0 теңге: 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14-1 тармақпен толықтырылсын: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2020 жылға арналған ауылдық округтердің бюджетінде аудандық бюджеттен бөлінетін нысаналы аудандық трансферттердің жалпы сомасы 20 696 мың теңге көлемінде қарастырылсын, оның ішінде: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халық санағын жүргізілуіне байланысты елді мекендерде аншлагтар мен нөмірлерін тұрғын үйлеріне орнатуға – 3 775 мың теңге, оның ішінде: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320 мың теңге;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Аралтөбе ауылдық округі – 207 мың теңге;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Бұлан ауылдық округі – 181 мың теңге;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473 мың теңге;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– 82 мың теңге;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Жетікөл ауылдық округі – 215 мың теңге;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Жосалы ауылдық округі – 215 мың теңге;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1 155 мың теңге;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Қособа ауылдық округі – 291 мың теңге;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Сарой ауылдық округі – 184 мың теңге;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Талдыбұлақ ауылдық округі – 148 мың теңге;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Шолақаңқаты ауылдық округі – 304 мың теңге;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"Жасыл Ел" еңбек жасақтарын ұйымдастыруға – 1 410 мың теңге, оның ішінде: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282 мың тенге;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1 128 мың теңге;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әкімшілік шығыстарды өтеуге – 1 311 мың теңге, оның ішінде: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400 мың теңге;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Қособа ауылдық округі – 622 мың теңге;</w:t>
      </w:r>
    </w:p>
    <w:bookmarkEnd w:id="239"/>
    <w:bookmarkStart w:name="z2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Шолақаңқаты ауылдық округі – 289 мың теңге;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Жымпиты ауылдық округінің көшелерді жарықтандыру шығындарын өтеуге – 11 000 мың теңге;</w:t>
      </w:r>
    </w:p>
    <w:bookmarkEnd w:id="241"/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Жымпиты ауылына бейнебақылау камераларын орнатуға – 3 200 мың теңге.";</w:t>
      </w:r>
    </w:p>
    <w:bookmarkEnd w:id="242"/>
    <w:bookmarkStart w:name="z25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3"/>
    <w:bookmarkStart w:name="z26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 аппаратының бас маманы (А.Орашева) осы шешімнің әділет органдарында мемлекеттік тіркелуін, оның бұқаралық ақпарат құралдарында жариялануын қамтамасыз етсін.</w:t>
      </w:r>
    </w:p>
    <w:bookmarkEnd w:id="244"/>
    <w:bookmarkStart w:name="z26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Хамидуллин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1 - қосымша</w:t>
            </w:r>
          </w:p>
        </w:tc>
      </w:tr>
    </w:tbl>
    <w:bookmarkStart w:name="z266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Алғабас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4-қосымша</w:t>
            </w:r>
          </w:p>
        </w:tc>
      </w:tr>
    </w:tbl>
    <w:bookmarkStart w:name="z269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Аралтөбе ауылдық округінің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7-қосымша</w:t>
            </w:r>
          </w:p>
        </w:tc>
      </w:tr>
    </w:tbl>
    <w:bookmarkStart w:name="z272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Бұлан ауылдық округінің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4 -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10-қосымша</w:t>
            </w:r>
          </w:p>
        </w:tc>
      </w:tr>
    </w:tbl>
    <w:bookmarkStart w:name="z275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Бұлдырты ауылдық округінің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5 -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13-қосымша</w:t>
            </w:r>
          </w:p>
        </w:tc>
      </w:tr>
    </w:tbl>
    <w:bookmarkStart w:name="z27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Елтай ауылдық округінің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6 -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16-қосымша</w:t>
            </w:r>
          </w:p>
        </w:tc>
      </w:tr>
    </w:tbl>
    <w:bookmarkStart w:name="z281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Жетікөл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 №53-1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284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Жосалы ауылдық округінің бюджеті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540"/>
        <w:gridCol w:w="1093"/>
        <w:gridCol w:w="1182"/>
        <w:gridCol w:w="703"/>
        <w:gridCol w:w="1120"/>
        <w:gridCol w:w="381"/>
        <w:gridCol w:w="3883"/>
        <w:gridCol w:w="229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 №53-1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bookmarkStart w:name="z287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Жымпиты ауылдық округінің бюджеті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9 -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25-қосымша</w:t>
            </w:r>
          </w:p>
        </w:tc>
      </w:tr>
    </w:tbl>
    <w:bookmarkStart w:name="z290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Қособа ауылдық округінің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 №53-1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bookmarkStart w:name="z293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Сарой ауылдық округінің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 №53-1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bookmarkStart w:name="z296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Талдыбұлақ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 №53-1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bookmarkStart w:name="z299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Шолақаңқаты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