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a703" w14:textId="744a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Жымпиты, Бұлан, Тасқұдық, Қоңыр, Тоғанас ауылдарының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2020 жылғы 9 қазандағы № 141 және Батыс Қазақстан облысы Сырым ауданы мәслихатының 2020 жылғы 9 қазандағы № 59-4 бірлескен қаулысы мен шешімі. Батыс Қазақстан облысының Әділет департаментінде 2020 жылғы 13 қазанда № 6425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Сырым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>және Сырым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1367,00 гектар, периметрі 18133,64 метр Сырым ауданы Жымпиты ауылдық округі Жымпиты ауылының шекарасы (шегі)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296,0706 гектар, периметрі 7498,69 метр Сырым ауданы Бұлан ауылдық округі Бұлан ауылының шекарасы (шегі)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107,00 гектар, периметрі 4411,96 метр Сырым ауданы Елтай ауылдық округі Тасқұдық ауылының шекарасы (шегі) белгіленсін.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203,00 гектар, периметрі 6308,08 метр Сырым ауданы Жосалы ауылдық округі Қоңыр ауылының шекарасы (шегі) белгіленсін.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 180,00 гектар, периметрі 5336,84 метр Сырым ауданы Шолақаңқаты ауылдық округі Тоғанас ауылының шекарасы (шегі) белгіленсін.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Аудан әкімі аппаратының басшысы осы бірлескен қаулы мен шешімнің әділет органдарында мемлекеттік тіркелуін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бірлескен қаулы және шешімнің орындалуын бақылау аудан әкімінің орынбасары Е.Ахметовке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бірлескен қаулы мен шешім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59-4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Жымпиты ауылдық округінің Жымпиты ауылының шекарасы </w:t>
      </w:r>
    </w:p>
    <w:bookmarkEnd w:id="9"/>
    <w:bookmarkStart w:name="z16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59-4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Бұлан ауылдық округінің Бұлан ауылының шекарасы (шегі)</w:t>
      </w:r>
    </w:p>
    <w:bookmarkEnd w:id="11"/>
    <w:bookmarkStart w:name="z19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59-4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Елтай ауылдық округінің Тасқұдық ауылының шекарасы (шегі)</w:t>
      </w:r>
    </w:p>
    <w:bookmarkEnd w:id="13"/>
    <w:bookmarkStart w:name="z22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59-4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Жосалы ауылдық округінің Қоңыр ауылының шекарасы (шегі)</w:t>
      </w:r>
    </w:p>
    <w:bookmarkEnd w:id="15"/>
    <w:bookmarkStart w:name="z25" w:id="16"/>
    <w:p>
      <w:pPr>
        <w:spacing w:after="0"/>
        <w:ind w:left="0"/>
        <w:jc w:val="left"/>
      </w:pP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6327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қазандағы № 59-4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Сырым ауданының Шолақаңқаты ауылдық округінің Тоғанас ауылының шекарасы (шегі)</w:t>
      </w:r>
    </w:p>
    <w:bookmarkEnd w:id="17"/>
    <w:bookmarkStart w:name="z28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0358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