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5081" w14:textId="d4a5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әкімінің 2020 жылғы 9 қыркүйектегі № 11 шешімі. Батыс Қазақстан облысының Әділет департаментінде 2020 жылғы 14 қыркүйекте № 6355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сайлау комиссиясының келісімі бойынша әкімшілік-аумақтық құрылым шекараларының сақталуы ескеріле отырып Тасқала ауданының аумағында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Тасқала ауданы әкімінің 2018 жылғы 30 қарашадағы №33 "Тасқала ауданының аумағында сайлау учаскелерін құру туралы" (Нормативтік құқықтық актілерді мемлекеттік тіркеу тізілімінде №5419 тіркелген, 2018 жылы 10 желтоқсанда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Тасқала ауданы әкімі аппаратының басшысы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 Тасқала ауданы әкімі аппаратының басшысына жүктелсiн.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Тасқала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_____________А. Нұрмақов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тамыз 2020 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 шешіміне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ауданының аумағындағы сайлау учаскелері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98"/>
        <w:gridCol w:w="7477"/>
        <w:gridCol w:w="3611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ауылы, Қарой ауылы, Қызылбас, Кулаков, Ақкүшік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ауылы, Мұқанов көшесі, 17,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Беленький ауылы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Беленький ауылы, Батыс Қазақстан облысының әкімдігі денсаулық сақтау басқармасының шаруашылық жүргізу құқығындағы "Тасқала аудандық орталық ауруханасы" мемлекеттік коммуналдық кәсіпорнының Беленький медициналық пунктінің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Жигули қыстағы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Астана көшесі, 11,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1-Шежін ауылы, Жармалай қыстағы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1-Шежін ауылы, Скоробогатов көшесі, 35, Тасқала аудандық білім бөлімінің "Жалпы білім беретін Бірінші Шежін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Қ.Сәтбаев, Керей хан, Жәнібек хан, С.Сейфуллин, Б.Момышұлы, Қ.Аманжолов, Д.Нұрпейісова, Құрманғазы, Н.Тілендиев, А.Пушкин, Атақоныс, Жібек жолы, Астана, Ақтілек, Көкпар, Сарыжайлау көшелері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Абай көшесі, 34, Тасқала аудандық білім бөлімінің "Жалпы орта білім беретін Қ.Сәтбаев атындағы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Қ.Рысқұлбеков, Абай, Әбілхайыр хан, Ә.Сабиров, С.Жақсығұлов, Т.Жароков, Х.Доспанова, К.Жуков көшелері, Самал шағын ауданы, Көктем шағын ауданы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Абай көшесі, 22, Тасқала ауданы әкімдігі мәдениет, тілдерді дамыту, дене шынықтыру және спорт бөлімінің "Тасқала аудандық мәдени-демалыс орталығы"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Деркөл өзенінің оң жағалауынан теміржолға дейін: М.Жұмағалиев, М.Мерәліұлы, Ә.Молдағұлова, Қ.Мұңайтпасов, Нұрсұңқар, А.Нечаева, М.Маметова, Игілік, С.Кенжин, Жағалау, Ақжол, Азаттық, Деркөл, Г.Панфилов, Сулысай, Сарыарқа, Полигон, Береке, Саябақ, Ынтымақ, Халықтар достығы (2-20 тұрғын үйлер), Құлагер көшелері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М.Маметова көшесі, 2, Тасқала аудандық білім бөлімінің "Ы.Алтынсарин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Деркөл өзенінің сол жағалауы: Ғ.Иржанов, А.Чурилин, Жамбыл, Т.Масин, Б.Төлегенова, Доспамбет жырау, Жеңіс, Б.Жасыбаев, Халықтар достығы (7-45, 22-54 тұрғын үйлер), Б.Саттарханов, Амангелді, Т.Шевченко, С.Ахметкалиев, МТФ, Қ.Омаров, Жерұйық, Ешкітау көшелері, Жігер ауылы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Жеңіс көшесі, 30, Батыс Қазақстан облысы Тасқала ауданы "Тасқала ауылдық округі әкімінің аппараты" мемлекеттік мекемесінің "Бөбек" бөбекжайы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ауылы: М.Шамов, А.Скоробогатов, С.Сапаров, Ғ.Жангиров, Ғ.Құрманғалиев, Н.Мусин, А.Құсайынов, Шежін, Ш.Қалдаяқов, Айқын, Кеңөріс көшелері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Абай көшесі, 14, Тасқала аудандық білім бөлімінің "Садық Жақсығұлов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Бірлік көшесі, 49, Тасқала аудандық білім бөлімінің "Бірлік жалпы білім беретін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ауылы, Қалмақ, Карташов, Жайықбай, Есенсай, Бубенцы, Талдықұдық, Дөңбек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ауылы, Қарабура қыстағы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ауылы, Бейбітшілік көшесі, 2,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ауылы, Бастау көшесі, 45, Тасқала аудандық білім бөлімінің "Бастау жалпы білім беретін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ауылы, Өмірзақ қыстағы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ауылы, Ынтымақ көшесі, 27, Тасқала аудандық білім бөлімінің "Ынтымақ жалпы білім беретін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ауылы, Алмалы, Митрофан, Молочная, Өтеш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ауылы, Иманов көшесі, 4,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ауылы, Аяқ, Қалке, Үштілек, Көлік, Тазгүл, Егізқопа, Новостройка, Жетіқұдық, Волжанка, Қамыстыкөл, 1-Қисықсай, 2-Қисықсай, 3-Қисықсай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ауылы, ауылдық кітапхана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ауылы, Көкшат, Комсомольск, Қойшығұл, Машдвор, Ақүй, Жаңа ауыл, Айкүміс, Баянас, Көкапан, Қызылағаш, Болашақ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ауылы, М.Маметова көшесі, 9,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ауылы, Аппаз, Жаңа аппаз, Қараой, Жетіқұдық, Ащы, Орысқопа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ауылы, ауылдық кітапхана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ауылы, Өркен ауылы, Аққайнар ауылы, Нұр, Атамұра, Птичник, Свинарник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ауылы, Тайманов көшесі, 26,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ауылы, № 276 разъезд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ауылы, Бұлақты көшесі, 15, Тасқала аудандық білім бөлімінің "Айнабұлақ жалпы білім беретін негізгі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ауылы, Широкий, Шорман, Даяр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ауылы, Диқаншылар көшесі,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2-Шежін ауылы, Талды-Бұлақ ауылы, Ермольчево ауылы, Бірлік, Ащы, Жармалай, Көсем, Алмалы сай, Центральная, Майрамкөл, Сад, Жаңаауыл, Тапқан қыстақтары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2-Шежін ауылы, Карменов көшесі, ауылдық мәдениет үйінің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