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0a2d1" w14:textId="6d0a2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Теректі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Теректі аудандық мәслихатының 2020 жылғы 5 ақпандағы № 39-3 шешімі. Батыс Қазақстан облысының Әділет департаментінде 2020 жылғы 7 ақпанда № 6021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Теректі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Теректі аудандық мәслихатының кейбір шешімдерінің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Теректі аудандық мәслихат аппаратының басшысы (Б.Кенжегулов) осы шешімнің әділет органдарында мемлекеттік тіркелуін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Батыров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Теректі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5 ақпандағы №39-3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Теректі аудандық мәслихатының 2016 жылғы 29 сәуірдегі №3-2 "Теректі ауданында жиналыстар, митингілер, шерулер, пикеттер және демонстрациялар өткізу тәртібін қосымша реттеу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№4413 тіркелген, 2016 жылғы 27 мамырдағы "Теректі жаңалығы-Теректинская новь" газетінде жарияланған);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Теректі аудандық мәслихатының 2016 жылғы 8 тамыздағы №6-4 "Теректі аудандық мәслихатының 2016 жылғы 29 сәуірдегі №3-2 "Теректі ауданында жиналыстар, митингілер, шерулер, пикеттер және демонстрациялар өткізу тәртібін қосымша реттеу туралы" шешіміне өзгеріс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4540 тіркелген, 2016 жылғы 2 қыркүйекте Қазақстан Республикасы нормативтік құқықтық актілерінің эталондық бақылау банкінде жарияланған);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Теректі аудандық мәслихатының 2018 жылғы 25 желтоқсандағы №29-2 "2019-2021 жылдарға арналған аудандық бюджет туралы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№5472 тіркелген, 2019 жылғы 9 қаңтарда Қазақстан Республикасы нормативтік құқықтық актілерінің эталондық бақылау банкінде жарияланған);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Теректі аудандық мәслихатының 2018 жылғы 28 желтоқсандағы №30-1 "2019-2021 жылдарға арналған Теректі ауданының ауылдық округтердің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№5507 тіркелген, 2019 жылғы 16 қаңтарда Қазақстан Республикасы нормативтік құқықтық актілерінің эталондық бақылау банкінде жарияланған);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Теректі аудандық мәслихатының 2019 жылғы 18 наурыздағы №33-2 "Теректі аудандық мәслихатының 2018 жылғы 25 желтоқсандағы №29-2 "2019-2021 жылдарға арналған аудандық бюджет туралы" шешіміне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№5577 тіркелген, 2019 жылғы 3 сәуірде Қазақстан Республикасы нормативтік құқықтық актілерінің эталондық бақылау банкінде жарияланған);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Теректі аудандық мәслихатының 2019 жылғы 29 наурыздағы №33-3 "Теректі аудандық мәслихатының 2018 жылғы 28 желтоқсандағы №30-1 "2019-2021 жылдарға арналған Теректі ауданының ауылдық округтердің бюджеті туралы" шешіміне өзгерістер мен толықтыру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№5608 тіркелген, 2019 жылғы 10 сәуірде Қазақстан Республикасы нормативтік құқықтық актілерінің эталондық бақылау банкінде жарияланған);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 Теректі аудандық мәслихатының 2019 жылғы 6 маусымдағы №34-2 "Теректі аудандық мәслихатының 2018 жылғы 25 желтоқсандағы №29-2 "2019-2021 жылдарға арналған аудандық бюджет туралы" шешіміне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№5716 тіркелген, 2019 жылғы 25 маусымда Қазақстан Республикасы нормативтік құқықтық актілерінің эталондық бақылау банкінде жарияланған);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 Теректі аудандық мәслихатының 2019 жылғы 17 маусымдағы №34-3 "Теректі аудандық мәслихатының 2018 жылғы 28 желтоқсандағы №30-1 "2019-2021 жылдарға арналған Теректі ауданының ауылдық округтердің бюджеті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№5723 тіркелген, 2019 жылғы 26 маусымда Қазақстан Республикасы нормативтік құқықтық актілерінің эталондық бақылау банкінде жарияланған);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 Теректі аудандық мәслихатының 2019 жылғы 11 қазандағы №35-3 "Теректі аудандық мәслихатының 2018 жылғы 25 желтоқсандағы №29-2 "2019-2021 жылдарға арналған аудандық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№5829 тіркелген, 2019 жылғы 17 қазанда Қазақстан Республикасы нормативтік құқықтық актілерінің эталондық бақылау банкінде жарияланған);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 Теректі аудандық мәслихатының 2019 жылғы 18 қазандағы №35-4 "Теректі аудандық мәслихатының 2018 жылғы 28 желтоқсандағы №30-1 "2019-2021 жылдарға арналған Теректі ауданының ауылдық округтердің бюджеті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№5838 тіркелген, 2019 жылғы 23 қазанда Қазақстан Республикасы нормативтік құқықтық актілерінің эталондық бақылау банкінде жарияланған);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 Теректі аудандық мәслихатының 2019 жылғы 5 желтоқсандағы №36-1 "Теректі аудандық мәслихатының 2018 жылғы 25 желтоқсандағы №29-2 "2019-2021 жылдарға арналған аудандық бюджет туралы" шешіміне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№5881 тіркелген, 2019 жылғы 13 желтоқсанда Қазақстан Республикасы нормативтік құқықтық актілерінің эталондық бақылау банкінде жарияланған);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 Теректі аудандық мәслихатының 2019 жылғы 11 желтоқсандағы №36-2 "Теректі аудандық мәслихатының 2018 жылғы 28 желтоқсандағы №30-1 "2019-2021 жылдарға арналған Теректі ауданының ауылдық округтердің бюджеті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№5888 тіркелген, 2019 жылғы 19 желтоқсанда Қазақстан Республикасы нормативтік құқықтық актілерінің эталондық бақылау банкінде жарияланған).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 Теректі аудандық мәслихатының 2019 жылғы 30 желтоқсандағы №37-3 "Теректі аудандық мәслихатының 2018 жылғы 25 желтоқсандағы №29-2 "2019-2021 жылдарға арналған аудандық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№5917 тіркелген, 2019 жылғы 31 желтоқсанда Қазақстан Республикасы нормативтік құқықтық актілерінің эталондық бақылау банкінде жарияланған)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