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0b1a" w14:textId="87f0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2020 жылғы 10 қаңтардағы №38-14 "2020-2022 жылдарға арналған Теректі ауданының Шаған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2020 жылғы 6 сәуірдегі № 40-14 шешімі. Батыс Қазақстан облысының Әділет департаментінде 2020 жылғы 7 сәуірде № 6129 болып тіркелді. Күші жойылды - Батыс Қазақстан облысы Теректі аудандық мәслихатының 2021 жылғы 24 ақпандағы № 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аудандық мәслихатының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Теректі аудандық мәслихатының 2020 жылғы 10 қаңтардағы № 38-14 "2020-2022 жылдарға арналған Теректі ауданының Шаған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5943 тіркелген, 2020 жылғы 17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Теректі ауданының Шаған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53 189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7 305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45 884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53 484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295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жылға арналған Шаған ауылдық округінің бюджетіне аудандық бюджеттен берілетін субвенциялар түсімдерінің сомасы 45 884 мың теңге ескерілсін.";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Теректі аудандық мәслихаты аппаратының басшысы (Б.Кенжегулов) осы шешімнің әділет органдарында мемлекеттік тіркелуін қамтамасыз етсін.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сәуірдегі № 40-14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38-14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Шаған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1263"/>
        <w:gridCol w:w="1264"/>
        <w:gridCol w:w="5817"/>
        <w:gridCol w:w="20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