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d5a7" w14:textId="42bd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10 қаңтардағы №38-4 "2020-2022 жылдарға арналған Теректі ауданының Ақсуат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26 қазандағы № 46-4 шешімі. Батыс Қазақстан облысының Әділет департаментінде 2020 жылғы 28 қазанда № 6449 болып тіркелді. Күші жойылды - Батыс Қазақстан облысы Теректі аудандық мәслихатының 2021 жылғы 24 ақпандағы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10 қаңтардағы №38-4 "2020-2022 жылдарға арналған Теректі ауданының Ақсуат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№5958 тіркелген, 2020 жылы 20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4"/>
    <w:bookmarkStart w:name="z9" w:id="5"/>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26 қазандағы № 46-4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38-4</w:t>
            </w:r>
            <w:r>
              <w:br/>
            </w:r>
            <w:r>
              <w:rPr>
                <w:rFonts w:ascii="Times New Roman"/>
                <w:b w:val="false"/>
                <w:i w:val="false"/>
                <w:color w:val="000000"/>
                <w:sz w:val="20"/>
              </w:rPr>
              <w:t>шешіміне 1-қосымша</w:t>
            </w:r>
          </w:p>
        </w:tc>
      </w:tr>
    </w:tbl>
    <w:bookmarkStart w:name="z14" w:id="6"/>
    <w:p>
      <w:pPr>
        <w:spacing w:after="0"/>
        <w:ind w:left="0"/>
        <w:jc w:val="left"/>
      </w:pPr>
      <w:r>
        <w:rPr>
          <w:rFonts w:ascii="Times New Roman"/>
          <w:b/>
          <w:i w:val="false"/>
          <w:color w:val="000000"/>
        </w:rPr>
        <w:t xml:space="preserve"> 2020 жылға арналған Ақсуат ауылдық округінің бюджеті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