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ae10" w14:textId="1d4a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әкімдігінің 2014 жылғы 9 қыркүйектегі "Үгіттік баспа материалдарын орналастыру үшін орындар белгілеу туралы" № 361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2020 жылғы 9 желтоқсандағы № 340 қаулысы. Батыс Қазақстан облысының Әділет департаментінде 2020 жылғы 9 желтоқсанда № 6519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әкімдігінің 2014 жылғы 9 қыркүйектегі "Үгіттік баспа материалдарын орналастыру үшін орындар белгілеу туралы" № 361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3636 тіркелген, 2014 жылы 26 қыркүйекте "Теректі жаңалығы-Теректинская новь" газетінде жарияланған) сайлау комиссиясымен (келісім бойынша) бірлесіп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қөрсетілген қаулысының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Ауылдық округтер әкімдері үгіттік баспа материалдарын орналастыру үшін белгіленген орындарды стендтермен, тақталармен, тұғырлықтармен жарақтандырсын.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орынбасарына А.Байгазиевке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Теректі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________________А. Байгазиев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"20" қараша 2020 жыл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979"/>
        <w:gridCol w:w="9929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материалдарының орналастыру орындары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"№2 Теректі аудандық ауруханасы" шаруашылық жүргізу құқығындағы мемлекеттік коммуналдық кәсіпорнының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ауданы білім беру бөлімінің "Айгөлек" бөбекжайы мемлекеттік коммуналдық қазыналық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алды</w:t>
            </w:r>
          </w:p>
          <w:bookmarkEnd w:id="8"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санаториясы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шипажайы" жауапкершілігі шектеулі серіктестігінің клуб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жалпы орта білім беретін мектебі"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Талпын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"Талпын негізгі орта білім беретін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"Пойма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"Магистрал жалпы орта білім беретін мектебі"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Әйтиев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"Айтиев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Ақсоғым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Еңбек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ғимаратының алды 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"Таран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Аңқаты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Қандық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"№2 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Богдановка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Придорожный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Сарсеново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"Алғабас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Долинное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Төңкеріс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Шөптікөл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 әкімдігінің білім беру бөлімінің "Шөптікөл негізгі орта білім беретін мектебі"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Қоныссай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"Қонысай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Новопавловка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"Новопавловка жалпы орта білім беретін мектебі"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"Подстепный №1 жалпы орта білім беретін мектебі" мемлекеттік мекемесінің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"Подстепный қазақ жалпы орта білім беретін мектебі" мемлекеттік мекемесінің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 ғимаратының алды</w:t>
            </w:r>
          </w:p>
          <w:bookmarkEnd w:id="9"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Юбилейное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"Госплемстанция жалпы орта білім беретін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Барбастау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Покатиловка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мәдениет үй ғимаратының алды 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Приречное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"Приречный жалпы орта білім беретін мектебі"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"Федоровка №1 жалпы орта білім беретін мектебі" мемлекеттік мекемесінің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ауданы әкімдігінің "Теректі ауданының білім беру бөлімі" мемлекеттік мекемесінің алды;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мәдениет, тілдерді дамыту, дене шынықтыру және спорт бөлімі" мемлекеттік мекемесінің "Теректі аудандық Достық үйі" мемлекеттік коммуналдық қазыналық кәсіпорнының "Дене шынықтыру-сауықтыру кешені"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"Федоровка қазақ жалпы орта білім беретін мектебі" мемлекеттік мекемесінің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және Бейбітшілік көшелерінің қиылысында;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және Сұңқар көшелерінің қиылысында</w:t>
            </w:r>
          </w:p>
          <w:bookmarkEnd w:id="10"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Тақсай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"Донецк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Жайық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"Жайық негізгі орта білім беретін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Қабыл-Төбе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Шағатай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мәдениет үй ғимаратының алды 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Қоғалытүбек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"Теректі ауданының білім беру бөлімі" мемлекеттік мекемесінің "Қоғалытүбек негізгі жалпы білім беретін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"Қызылжар негізгі жалпы білім беретін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Сарыөмір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мәдениет үй ғимаратының алды 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"Теректі ауданының білім беру бөлімі" мемлекеттік мекемесінің "Шалқар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Дуана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"Теректі ауданының білім беру бөлімі" мемлекеттік мекемесінің "Шайхы Онашев атындағы бастауыш білім беретін мектебі" коммуналдық мемлекеттік мекемесінің ғимаратының алды 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Өмір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"Шаған жалпы орта білім беретін мектебі" мемлекеттік мекемесінің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алды;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дәрігерлік амбулаториясының ғимаратының алды</w:t>
            </w:r>
          </w:p>
          <w:bookmarkEnd w:id="11"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Кемер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"Социализм негізгі орта білім беретін мектебі" коммуналдық мемлекеттік мекемесінің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