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b6ca3" w14:textId="48b6c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2020 жылғы 26 наурыздағы № 52-3 шешімі. Батыс Қазақстан облысының Әділет департаментінде 2020 жылғы 30 наурызда № 6101 болып тіркелді. Күші жойылды - Батыс Қазақстан облысы Шыңғырлау аудандық мәслихатының 2022 жылғы 27 шілдедегі № 26-9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Шыңғырлау аудандық мәслихатының 27.07.2022 </w:t>
      </w:r>
      <w:r>
        <w:rPr>
          <w:rFonts w:ascii="Times New Roman"/>
          <w:b w:val="false"/>
          <w:i w:val="false"/>
          <w:color w:val="ff0000"/>
          <w:sz w:val="28"/>
        </w:rPr>
        <w:t>№ 26-9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Шыңғырлау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Қазақстан Республикасының жер заңнамасына сәйкес пайдаланылмайтын ауыл шаруашылығы мақсатындағы жерлерге жер салығының базалық мөлшерлемелері он есеге арттырылсын.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Шыңғырлау аудандық мәслихаты аппаратының басшысына (С.Шагиров)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Камзаева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Шыңғырлау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Волкогон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