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23967" w14:textId="ac239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Шыңғырлау ауданы Шыңғырлау ауылдық округінің бюджеті туралы</w:t>
      </w:r>
    </w:p>
    <w:p>
      <w:pPr>
        <w:spacing w:after="0"/>
        <w:ind w:left="0"/>
        <w:jc w:val="both"/>
      </w:pPr>
      <w:r>
        <w:rPr>
          <w:rFonts w:ascii="Times New Roman"/>
          <w:b w:val="false"/>
          <w:i w:val="false"/>
          <w:color w:val="000000"/>
          <w:sz w:val="28"/>
        </w:rPr>
        <w:t>Батыс Қазақстан облысы Шыңғырлау аудандық мәслихатының 2020 жылғы 24 желтоқсандағы № 64-11 шешімі. Батыс Қазақстан облысының Әділет департаментінде 2020 жылғы 24 желтоқсанда № 6604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2008 жылғы 4 желтоқсандағы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2021-2023 жылдарға арналған Шыңғырлау ауданының Шыңғырлау ауылдық округінің бюджеті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2021 жылға келесі көлемдерде бекітілсін:</w:t>
      </w:r>
    </w:p>
    <w:bookmarkEnd w:id="1"/>
    <w:bookmarkStart w:name="z5" w:id="2"/>
    <w:p>
      <w:pPr>
        <w:spacing w:after="0"/>
        <w:ind w:left="0"/>
        <w:jc w:val="both"/>
      </w:pPr>
      <w:r>
        <w:rPr>
          <w:rFonts w:ascii="Times New Roman"/>
          <w:b w:val="false"/>
          <w:i w:val="false"/>
          <w:color w:val="000000"/>
          <w:sz w:val="28"/>
        </w:rPr>
        <w:t>
      1) кірістер – 71 374 мың теңге:</w:t>
      </w:r>
    </w:p>
    <w:bookmarkEnd w:id="2"/>
    <w:bookmarkStart w:name="z6" w:id="3"/>
    <w:p>
      <w:pPr>
        <w:spacing w:after="0"/>
        <w:ind w:left="0"/>
        <w:jc w:val="both"/>
      </w:pPr>
      <w:r>
        <w:rPr>
          <w:rFonts w:ascii="Times New Roman"/>
          <w:b w:val="false"/>
          <w:i w:val="false"/>
          <w:color w:val="000000"/>
          <w:sz w:val="28"/>
        </w:rPr>
        <w:t>
      салықтық түсімдер – 16 535 мың теңге;</w:t>
      </w:r>
    </w:p>
    <w:bookmarkEnd w:id="3"/>
    <w:bookmarkStart w:name="z7" w:id="4"/>
    <w:p>
      <w:pPr>
        <w:spacing w:after="0"/>
        <w:ind w:left="0"/>
        <w:jc w:val="both"/>
      </w:pPr>
      <w:r>
        <w:rPr>
          <w:rFonts w:ascii="Times New Roman"/>
          <w:b w:val="false"/>
          <w:i w:val="false"/>
          <w:color w:val="000000"/>
          <w:sz w:val="28"/>
        </w:rPr>
        <w:t>
      салықтық емес түсімдер – 0 теңге;</w:t>
      </w:r>
    </w:p>
    <w:bookmarkEnd w:id="4"/>
    <w:bookmarkStart w:name="z8" w:id="5"/>
    <w:p>
      <w:pPr>
        <w:spacing w:after="0"/>
        <w:ind w:left="0"/>
        <w:jc w:val="both"/>
      </w:pPr>
      <w:r>
        <w:rPr>
          <w:rFonts w:ascii="Times New Roman"/>
          <w:b w:val="false"/>
          <w:i w:val="false"/>
          <w:color w:val="000000"/>
          <w:sz w:val="28"/>
        </w:rPr>
        <w:t>
      негізгі капиталды сатудан түсетін түсімдер – 0 теңге;</w:t>
      </w:r>
    </w:p>
    <w:bookmarkEnd w:id="5"/>
    <w:bookmarkStart w:name="z9" w:id="6"/>
    <w:p>
      <w:pPr>
        <w:spacing w:after="0"/>
        <w:ind w:left="0"/>
        <w:jc w:val="both"/>
      </w:pPr>
      <w:r>
        <w:rPr>
          <w:rFonts w:ascii="Times New Roman"/>
          <w:b w:val="false"/>
          <w:i w:val="false"/>
          <w:color w:val="000000"/>
          <w:sz w:val="28"/>
        </w:rPr>
        <w:t>
      трансферттер түсімі – 54 839 мың теңге;</w:t>
      </w:r>
    </w:p>
    <w:bookmarkEnd w:id="6"/>
    <w:bookmarkStart w:name="z10" w:id="7"/>
    <w:p>
      <w:pPr>
        <w:spacing w:after="0"/>
        <w:ind w:left="0"/>
        <w:jc w:val="both"/>
      </w:pPr>
      <w:r>
        <w:rPr>
          <w:rFonts w:ascii="Times New Roman"/>
          <w:b w:val="false"/>
          <w:i w:val="false"/>
          <w:color w:val="000000"/>
          <w:sz w:val="28"/>
        </w:rPr>
        <w:t>
      2) шығындар – 84 553 мың теңге;</w:t>
      </w:r>
    </w:p>
    <w:bookmarkEnd w:id="7"/>
    <w:bookmarkStart w:name="z11" w:id="8"/>
    <w:p>
      <w:pPr>
        <w:spacing w:after="0"/>
        <w:ind w:left="0"/>
        <w:jc w:val="both"/>
      </w:pPr>
      <w:r>
        <w:rPr>
          <w:rFonts w:ascii="Times New Roman"/>
          <w:b w:val="false"/>
          <w:i w:val="false"/>
          <w:color w:val="000000"/>
          <w:sz w:val="28"/>
        </w:rPr>
        <w:t>
      3) таза бюджеттік кредиттеу – 0 теңге:</w:t>
      </w:r>
    </w:p>
    <w:bookmarkEnd w:id="8"/>
    <w:bookmarkStart w:name="z12" w:id="9"/>
    <w:p>
      <w:pPr>
        <w:spacing w:after="0"/>
        <w:ind w:left="0"/>
        <w:jc w:val="both"/>
      </w:pPr>
      <w:r>
        <w:rPr>
          <w:rFonts w:ascii="Times New Roman"/>
          <w:b w:val="false"/>
          <w:i w:val="false"/>
          <w:color w:val="000000"/>
          <w:sz w:val="28"/>
        </w:rPr>
        <w:t>
      бюджеттік кредиттер – 0 теңге;</w:t>
      </w:r>
    </w:p>
    <w:bookmarkEnd w:id="9"/>
    <w:bookmarkStart w:name="z13" w:id="10"/>
    <w:p>
      <w:pPr>
        <w:spacing w:after="0"/>
        <w:ind w:left="0"/>
        <w:jc w:val="both"/>
      </w:pPr>
      <w:r>
        <w:rPr>
          <w:rFonts w:ascii="Times New Roman"/>
          <w:b w:val="false"/>
          <w:i w:val="false"/>
          <w:color w:val="000000"/>
          <w:sz w:val="28"/>
        </w:rPr>
        <w:t>
      бюджеттік кредиттерді өтеу – 0 теңге;</w:t>
      </w:r>
    </w:p>
    <w:bookmarkEnd w:id="10"/>
    <w:bookmarkStart w:name="z14" w:id="11"/>
    <w:p>
      <w:pPr>
        <w:spacing w:after="0"/>
        <w:ind w:left="0"/>
        <w:jc w:val="both"/>
      </w:pPr>
      <w:r>
        <w:rPr>
          <w:rFonts w:ascii="Times New Roman"/>
          <w:b w:val="false"/>
          <w:i w:val="false"/>
          <w:color w:val="000000"/>
          <w:sz w:val="28"/>
        </w:rPr>
        <w:t>
      4) қаржы активтерімен операциялар бойынша сальдо – 0 теңге:</w:t>
      </w:r>
    </w:p>
    <w:bookmarkEnd w:id="11"/>
    <w:bookmarkStart w:name="z15" w:id="12"/>
    <w:p>
      <w:pPr>
        <w:spacing w:after="0"/>
        <w:ind w:left="0"/>
        <w:jc w:val="both"/>
      </w:pPr>
      <w:r>
        <w:rPr>
          <w:rFonts w:ascii="Times New Roman"/>
          <w:b w:val="false"/>
          <w:i w:val="false"/>
          <w:color w:val="000000"/>
          <w:sz w:val="28"/>
        </w:rPr>
        <w:t>
      қаржы активтерін сатып алу – 0 теңге;</w:t>
      </w:r>
    </w:p>
    <w:bookmarkEnd w:id="12"/>
    <w:bookmarkStart w:name="z16" w:id="13"/>
    <w:p>
      <w:pPr>
        <w:spacing w:after="0"/>
        <w:ind w:left="0"/>
        <w:jc w:val="both"/>
      </w:pPr>
      <w:r>
        <w:rPr>
          <w:rFonts w:ascii="Times New Roman"/>
          <w:b w:val="false"/>
          <w:i w:val="false"/>
          <w:color w:val="000000"/>
          <w:sz w:val="28"/>
        </w:rPr>
        <w:t>
      мемлекеттің қаржы активтерін сатудан түсетін түсімдер – 0 теңге;</w:t>
      </w:r>
    </w:p>
    <w:bookmarkEnd w:id="13"/>
    <w:bookmarkStart w:name="z17" w:id="14"/>
    <w:p>
      <w:pPr>
        <w:spacing w:after="0"/>
        <w:ind w:left="0"/>
        <w:jc w:val="both"/>
      </w:pPr>
      <w:r>
        <w:rPr>
          <w:rFonts w:ascii="Times New Roman"/>
          <w:b w:val="false"/>
          <w:i w:val="false"/>
          <w:color w:val="000000"/>
          <w:sz w:val="28"/>
        </w:rPr>
        <w:t>
      5) бюджет тапшылығы (профициті) – -13 179 мың теңге:</w:t>
      </w:r>
    </w:p>
    <w:bookmarkEnd w:id="14"/>
    <w:bookmarkStart w:name="z18" w:id="15"/>
    <w:p>
      <w:pPr>
        <w:spacing w:after="0"/>
        <w:ind w:left="0"/>
        <w:jc w:val="both"/>
      </w:pPr>
      <w:r>
        <w:rPr>
          <w:rFonts w:ascii="Times New Roman"/>
          <w:b w:val="false"/>
          <w:i w:val="false"/>
          <w:color w:val="000000"/>
          <w:sz w:val="28"/>
        </w:rPr>
        <w:t>
      6) бюджет тапшылығын қаржыландыру (профицитін пайдалану) – 13 179 мың теңге:</w:t>
      </w:r>
    </w:p>
    <w:bookmarkEnd w:id="15"/>
    <w:bookmarkStart w:name="z19" w:id="16"/>
    <w:p>
      <w:pPr>
        <w:spacing w:after="0"/>
        <w:ind w:left="0"/>
        <w:jc w:val="both"/>
      </w:pPr>
      <w:r>
        <w:rPr>
          <w:rFonts w:ascii="Times New Roman"/>
          <w:b w:val="false"/>
          <w:i w:val="false"/>
          <w:color w:val="000000"/>
          <w:sz w:val="28"/>
        </w:rPr>
        <w:t>
      қарыздар түсімі – 0 теңге;</w:t>
      </w:r>
    </w:p>
    <w:bookmarkEnd w:id="16"/>
    <w:bookmarkStart w:name="z20" w:id="17"/>
    <w:p>
      <w:pPr>
        <w:spacing w:after="0"/>
        <w:ind w:left="0"/>
        <w:jc w:val="both"/>
      </w:pPr>
      <w:r>
        <w:rPr>
          <w:rFonts w:ascii="Times New Roman"/>
          <w:b w:val="false"/>
          <w:i w:val="false"/>
          <w:color w:val="000000"/>
          <w:sz w:val="28"/>
        </w:rPr>
        <w:t>
      қарыздарды өтеу – 0 теңге;</w:t>
      </w:r>
    </w:p>
    <w:bookmarkEnd w:id="17"/>
    <w:bookmarkStart w:name="z21" w:id="18"/>
    <w:p>
      <w:pPr>
        <w:spacing w:after="0"/>
        <w:ind w:left="0"/>
        <w:jc w:val="both"/>
      </w:pPr>
      <w:r>
        <w:rPr>
          <w:rFonts w:ascii="Times New Roman"/>
          <w:b w:val="false"/>
          <w:i w:val="false"/>
          <w:color w:val="000000"/>
          <w:sz w:val="28"/>
        </w:rPr>
        <w:t>
      бюджет қаражатын пайдаланылатын қалдықтары – 13 179 мың теңге.</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Батыс Қазақстан облысы Шыңғырлау аудандық мәслихатының 23.11.2021 </w:t>
      </w:r>
      <w:r>
        <w:rPr>
          <w:rFonts w:ascii="Times New Roman"/>
          <w:b w:val="false"/>
          <w:i w:val="false"/>
          <w:color w:val="000000"/>
          <w:sz w:val="28"/>
        </w:rPr>
        <w:t>№ 13-8</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2. 2021 жылға арналған Шыңғырлау ауылдық округі бюджетінің түсімдері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сәйкес қалыптастырылады.</w:t>
      </w:r>
    </w:p>
    <w:bookmarkEnd w:id="19"/>
    <w:p>
      <w:pPr>
        <w:spacing w:after="0"/>
        <w:ind w:left="0"/>
        <w:jc w:val="both"/>
      </w:pPr>
      <w:r>
        <w:rPr>
          <w:rFonts w:ascii="Times New Roman"/>
          <w:b w:val="false"/>
          <w:i w:val="false"/>
          <w:color w:val="000000"/>
          <w:sz w:val="28"/>
        </w:rPr>
        <w:t>
      3. 2021 жылға арналған Шыңғырлау ауылдық округі бюджетіне аудандық бюджеттен берілетін субвенция түсімінің жалпы сомасы 59 976 мың теңге көлемінде қарастырылсын.</w:t>
      </w:r>
    </w:p>
    <w:bookmarkStart w:name="z23" w:id="20"/>
    <w:p>
      <w:pPr>
        <w:spacing w:after="0"/>
        <w:ind w:left="0"/>
        <w:jc w:val="both"/>
      </w:pPr>
      <w:r>
        <w:rPr>
          <w:rFonts w:ascii="Times New Roman"/>
          <w:b w:val="false"/>
          <w:i w:val="false"/>
          <w:color w:val="000000"/>
          <w:sz w:val="28"/>
        </w:rPr>
        <w:t>
      3-1. Ауылдық бюджетте 2021 жылға арналған аудандық бюджеттен берілетін нысаналы трансферттердің жалпы сомасы 11 752 мың теңге ескерілсін:</w:t>
      </w:r>
    </w:p>
    <w:bookmarkEnd w:id="20"/>
    <w:p>
      <w:pPr>
        <w:spacing w:after="0"/>
        <w:ind w:left="0"/>
        <w:jc w:val="both"/>
      </w:pPr>
      <w:r>
        <w:rPr>
          <w:rFonts w:ascii="Times New Roman"/>
          <w:b w:val="false"/>
          <w:i w:val="false"/>
          <w:color w:val="000000"/>
          <w:sz w:val="28"/>
        </w:rPr>
        <w:t>
      ауылдық округ әкімінің қызметін қамтамасыз ету жөніндегі қызметтерге – 2 950 мың теңге;</w:t>
      </w:r>
    </w:p>
    <w:p>
      <w:pPr>
        <w:spacing w:after="0"/>
        <w:ind w:left="0"/>
        <w:jc w:val="both"/>
      </w:pPr>
      <w:r>
        <w:rPr>
          <w:rFonts w:ascii="Times New Roman"/>
          <w:b w:val="false"/>
          <w:i w:val="false"/>
          <w:color w:val="000000"/>
          <w:sz w:val="28"/>
        </w:rPr>
        <w:t>
      елді мекендерді сумен жабдықтауды ұйымдастыруға – 1 450 мың теңге;</w:t>
      </w:r>
    </w:p>
    <w:p>
      <w:pPr>
        <w:spacing w:after="0"/>
        <w:ind w:left="0"/>
        <w:jc w:val="both"/>
      </w:pPr>
      <w:r>
        <w:rPr>
          <w:rFonts w:ascii="Times New Roman"/>
          <w:b w:val="false"/>
          <w:i w:val="false"/>
          <w:color w:val="000000"/>
          <w:sz w:val="28"/>
        </w:rPr>
        <w:t>
      елді мекендердегі көшелерді жарықтандыруға – 200 мың теңге;</w:t>
      </w:r>
    </w:p>
    <w:p>
      <w:pPr>
        <w:spacing w:after="0"/>
        <w:ind w:left="0"/>
        <w:jc w:val="both"/>
      </w:pPr>
      <w:r>
        <w:rPr>
          <w:rFonts w:ascii="Times New Roman"/>
          <w:b w:val="false"/>
          <w:i w:val="false"/>
          <w:color w:val="000000"/>
          <w:sz w:val="28"/>
        </w:rPr>
        <w:t>
      елді мекендердің санитариясын қамтамасыз етуге – 1 450 мың теңге;</w:t>
      </w:r>
    </w:p>
    <w:p>
      <w:pPr>
        <w:spacing w:after="0"/>
        <w:ind w:left="0"/>
        <w:jc w:val="both"/>
      </w:pPr>
      <w:r>
        <w:rPr>
          <w:rFonts w:ascii="Times New Roman"/>
          <w:b w:val="false"/>
          <w:i w:val="false"/>
          <w:color w:val="000000"/>
          <w:sz w:val="28"/>
        </w:rPr>
        <w:t>
      заңнаманың қабылдауына байланысты ысырапты өтеуге – 5 702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3-1-тармақпен толықтырылды – Батыс Қазақстан облысы Шыңғырлау аудандық мәслихатының 13.08.2021 </w:t>
      </w:r>
      <w:r>
        <w:rPr>
          <w:rFonts w:ascii="Times New Roman"/>
          <w:b w:val="false"/>
          <w:i w:val="false"/>
          <w:color w:val="000000"/>
          <w:sz w:val="28"/>
        </w:rPr>
        <w:t>№ 9-8</w:t>
      </w:r>
      <w:r>
        <w:rPr>
          <w:rFonts w:ascii="Times New Roman"/>
          <w:b w:val="false"/>
          <w:i w:val="false"/>
          <w:color w:val="ff0000"/>
          <w:sz w:val="28"/>
        </w:rPr>
        <w:t xml:space="preserve"> шешімімен (01.01.2021 бастап қолданысқа енгізілді); жаңа редакцияда – Батыс Қазақстан облысы Шыңғырлау аудандық мәслихатының 23.11.2021 </w:t>
      </w:r>
      <w:r>
        <w:rPr>
          <w:rFonts w:ascii="Times New Roman"/>
          <w:b w:val="false"/>
          <w:i w:val="false"/>
          <w:color w:val="000000"/>
          <w:sz w:val="28"/>
        </w:rPr>
        <w:t>№ 13-8</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3-2. Ауылдық бюджетте 2021 жылға арналған облыстық бюджеттен берілетін нысаналы трансферттердің жалпы сомасы 5 348 мың теңге ескерілсін:</w:t>
      </w:r>
    </w:p>
    <w:bookmarkEnd w:id="21"/>
    <w:p>
      <w:pPr>
        <w:spacing w:after="0"/>
        <w:ind w:left="0"/>
        <w:jc w:val="both"/>
      </w:pPr>
      <w:r>
        <w:rPr>
          <w:rFonts w:ascii="Times New Roman"/>
          <w:b w:val="false"/>
          <w:i w:val="false"/>
          <w:color w:val="000000"/>
          <w:sz w:val="28"/>
        </w:rPr>
        <w:t>
      2021 жылға арналған факторлық-баллдық шкалаға негізделген мемлекеттік қызметкерлер еңбек ақы төлеудің жаңа жүйесіне арналған шығыстарға – 5 348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Шешім 3-2-тармақпен толықтырылды – Батыс Қазақстан облысы Шыңғырлау аудандық мәслихатының 13.08.2021 </w:t>
      </w:r>
      <w:r>
        <w:rPr>
          <w:rFonts w:ascii="Times New Roman"/>
          <w:b w:val="false"/>
          <w:i w:val="false"/>
          <w:color w:val="000000"/>
          <w:sz w:val="28"/>
        </w:rPr>
        <w:t>№ 9-8</w:t>
      </w:r>
      <w:r>
        <w:rPr>
          <w:rFonts w:ascii="Times New Roman"/>
          <w:b w:val="false"/>
          <w:i w:val="false"/>
          <w:color w:val="ff0000"/>
          <w:sz w:val="28"/>
        </w:rPr>
        <w:t xml:space="preserve"> шешімімен (01.01.2021 бастап қолданысқа енгізілді); жаңа редакцияда – Батыс Қазақстан облысы Шыңғырлау аудандық мәслихатының 23.11.2021 </w:t>
      </w:r>
      <w:r>
        <w:rPr>
          <w:rFonts w:ascii="Times New Roman"/>
          <w:b w:val="false"/>
          <w:i w:val="false"/>
          <w:color w:val="000000"/>
          <w:sz w:val="28"/>
        </w:rPr>
        <w:t>№ 13-8</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2021 жылдың 1 қаңтарынан бастап Қазақстан Республикасының еңбек заңнамасымен белгіленген мамандар лауазымдарының тізбесіне сәйкес ауылдық жерлерде жұмыс істейтін денсаулық сақтау, әлеуметтік қамсыздандыру, білім беру, мәдениет, спорт және ветеринария саласының азаматтық қызметшілеріне осы қызмет түрлерімен қалада айналысатын азаматтық қызметшілердің мөлшерлемелерімен салыстырғанда лауазымдық айлықақыларын 25%-ға көтеру қарастырылсын. </w:t>
      </w:r>
    </w:p>
    <w:bookmarkStart w:name="z25" w:id="22"/>
    <w:p>
      <w:pPr>
        <w:spacing w:after="0"/>
        <w:ind w:left="0"/>
        <w:jc w:val="both"/>
      </w:pPr>
      <w:r>
        <w:rPr>
          <w:rFonts w:ascii="Times New Roman"/>
          <w:b w:val="false"/>
          <w:i w:val="false"/>
          <w:color w:val="000000"/>
          <w:sz w:val="28"/>
        </w:rPr>
        <w:t xml:space="preserve">
      5. Аудандық мәслихат аппаратының басшысы (С.Шагиров) осы шешімнің әділет органдарында мемлекеттік тіркелуін қамтамасыз етсін.      </w:t>
      </w:r>
    </w:p>
    <w:bookmarkEnd w:id="22"/>
    <w:bookmarkStart w:name="z26" w:id="23"/>
    <w:p>
      <w:pPr>
        <w:spacing w:after="0"/>
        <w:ind w:left="0"/>
        <w:jc w:val="both"/>
      </w:pPr>
      <w:r>
        <w:rPr>
          <w:rFonts w:ascii="Times New Roman"/>
          <w:b w:val="false"/>
          <w:i w:val="false"/>
          <w:color w:val="000000"/>
          <w:sz w:val="28"/>
        </w:rPr>
        <w:t>
      6. Осы шешім 2021 жылдың 1 қаңтарынан бастап қолданысқа еңгізіледі.</w:t>
      </w:r>
    </w:p>
    <w:bookmarkEnd w:id="2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Бисенгалиева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Шыңғырлау аудандық мәслихат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Волкогон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 64-11 </w:t>
            </w:r>
            <w:r>
              <w:br/>
            </w:r>
            <w:r>
              <w:rPr>
                <w:rFonts w:ascii="Times New Roman"/>
                <w:b w:val="false"/>
                <w:i w:val="false"/>
                <w:color w:val="000000"/>
                <w:sz w:val="20"/>
              </w:rPr>
              <w:t>шешіміне 1-қосымша</w:t>
            </w:r>
          </w:p>
        </w:tc>
      </w:tr>
    </w:tbl>
    <w:bookmarkStart w:name="z30" w:id="24"/>
    <w:p>
      <w:pPr>
        <w:spacing w:after="0"/>
        <w:ind w:left="0"/>
        <w:jc w:val="left"/>
      </w:pPr>
      <w:r>
        <w:rPr>
          <w:rFonts w:ascii="Times New Roman"/>
          <w:b/>
          <w:i w:val="false"/>
          <w:color w:val="000000"/>
        </w:rPr>
        <w:t xml:space="preserve"> 2021 жылға арналған Шыңғырлау ауылдық округінің бюджеті</w:t>
      </w:r>
    </w:p>
    <w:bookmarkEnd w:id="24"/>
    <w:p>
      <w:pPr>
        <w:spacing w:after="0"/>
        <w:ind w:left="0"/>
        <w:jc w:val="both"/>
      </w:pPr>
      <w:r>
        <w:rPr>
          <w:rFonts w:ascii="Times New Roman"/>
          <w:b w:val="false"/>
          <w:i w:val="false"/>
          <w:color w:val="ff0000"/>
          <w:sz w:val="28"/>
        </w:rPr>
        <w:t xml:space="preserve">
      Ескерту. 1-қосымша жаңа редакцияда – Батыс Қазақстан облысы Шыңғырлау аудандық мәслихатының 23.11.2021 </w:t>
      </w:r>
      <w:r>
        <w:rPr>
          <w:rFonts w:ascii="Times New Roman"/>
          <w:b w:val="false"/>
          <w:i w:val="false"/>
          <w:color w:val="ff0000"/>
          <w:sz w:val="28"/>
        </w:rPr>
        <w:t>№ 13-8</w:t>
      </w:r>
      <w:r>
        <w:rPr>
          <w:rFonts w:ascii="Times New Roman"/>
          <w:b w:val="false"/>
          <w:i w:val="false"/>
          <w:color w:val="ff0000"/>
          <w:sz w:val="28"/>
        </w:rPr>
        <w:t xml:space="preserve"> шешімімен (01.01.2021 бастап қолданысқа енгізіледі).</w:t>
      </w:r>
    </w:p>
    <w:bookmarkStart w:name="z31" w:id="25"/>
    <w:p>
      <w:pPr>
        <w:spacing w:after="0"/>
        <w:ind w:left="0"/>
        <w:jc w:val="both"/>
      </w:pPr>
      <w:r>
        <w:rPr>
          <w:rFonts w:ascii="Times New Roman"/>
          <w:b w:val="false"/>
          <w:i w:val="false"/>
          <w:color w:val="000000"/>
          <w:sz w:val="28"/>
        </w:rPr>
        <w:t>
      мың теңге</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71 374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54 839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84 553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47 123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37 430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сумен жабдықтауды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35 980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4 891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9 997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21 092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13 179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№64-11 </w:t>
            </w:r>
            <w:r>
              <w:br/>
            </w:r>
            <w:r>
              <w:rPr>
                <w:rFonts w:ascii="Times New Roman"/>
                <w:b w:val="false"/>
                <w:i w:val="false"/>
                <w:color w:val="000000"/>
                <w:sz w:val="20"/>
              </w:rPr>
              <w:t>шешіміне 2-қосымша</w:t>
            </w:r>
          </w:p>
        </w:tc>
      </w:tr>
    </w:tbl>
    <w:bookmarkStart w:name="z33" w:id="26"/>
    <w:p>
      <w:pPr>
        <w:spacing w:after="0"/>
        <w:ind w:left="0"/>
        <w:jc w:val="left"/>
      </w:pPr>
      <w:r>
        <w:rPr>
          <w:rFonts w:ascii="Times New Roman"/>
          <w:b/>
          <w:i w:val="false"/>
          <w:color w:val="000000"/>
        </w:rPr>
        <w:t xml:space="preserve"> 2022 жылға арналған Шыңғырлау ауылдық округінің бюджеті</w:t>
      </w:r>
    </w:p>
    <w:bookmarkEnd w:id="26"/>
    <w:bookmarkStart w:name="z34" w:id="27"/>
    <w:p>
      <w:pPr>
        <w:spacing w:after="0"/>
        <w:ind w:left="0"/>
        <w:jc w:val="both"/>
      </w:pPr>
      <w:r>
        <w:rPr>
          <w:rFonts w:ascii="Times New Roman"/>
          <w:b w:val="false"/>
          <w:i w:val="false"/>
          <w:color w:val="000000"/>
          <w:sz w:val="28"/>
        </w:rPr>
        <w:t>
      мың теңге</w:t>
      </w:r>
    </w:p>
    <w:bookmarkEnd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17 738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17 237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38 689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61 427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36 137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25 290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6 689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15 939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Шыңғырлау аудандық </w:t>
            </w:r>
            <w:r>
              <w:br/>
            </w:r>
            <w:r>
              <w:rPr>
                <w:rFonts w:ascii="Times New Roman"/>
                <w:b w:val="false"/>
                <w:i w:val="false"/>
                <w:color w:val="000000"/>
                <w:sz w:val="20"/>
              </w:rPr>
              <w:t xml:space="preserve">мәслихатының 2020 жылғы </w:t>
            </w:r>
            <w:r>
              <w:br/>
            </w:r>
            <w:r>
              <w:rPr>
                <w:rFonts w:ascii="Times New Roman"/>
                <w:b w:val="false"/>
                <w:i w:val="false"/>
                <w:color w:val="000000"/>
                <w:sz w:val="20"/>
              </w:rPr>
              <w:t xml:space="preserve">24 желтоқсандағы №64-11 </w:t>
            </w:r>
            <w:r>
              <w:br/>
            </w:r>
            <w:r>
              <w:rPr>
                <w:rFonts w:ascii="Times New Roman"/>
                <w:b w:val="false"/>
                <w:i w:val="false"/>
                <w:color w:val="000000"/>
                <w:sz w:val="20"/>
              </w:rPr>
              <w:t>шешіміне 3-қосымша</w:t>
            </w:r>
          </w:p>
        </w:tc>
      </w:tr>
    </w:tbl>
    <w:bookmarkStart w:name="z36" w:id="28"/>
    <w:p>
      <w:pPr>
        <w:spacing w:after="0"/>
        <w:ind w:left="0"/>
        <w:jc w:val="left"/>
      </w:pPr>
      <w:r>
        <w:rPr>
          <w:rFonts w:ascii="Times New Roman"/>
          <w:b/>
          <w:i w:val="false"/>
          <w:color w:val="000000"/>
        </w:rPr>
        <w:t xml:space="preserve"> 2023 жылға арналған Шыңғырлау ауылдық округінің бюджеті</w:t>
      </w:r>
    </w:p>
    <w:bookmarkEnd w:id="28"/>
    <w:bookmarkStart w:name="z37" w:id="29"/>
    <w:p>
      <w:pPr>
        <w:spacing w:after="0"/>
        <w:ind w:left="0"/>
        <w:jc w:val="both"/>
      </w:pPr>
      <w:r>
        <w:rPr>
          <w:rFonts w:ascii="Times New Roman"/>
          <w:b w:val="false"/>
          <w:i w:val="false"/>
          <w:color w:val="000000"/>
          <w:sz w:val="28"/>
        </w:rPr>
        <w:t>
      мың теңге</w:t>
      </w:r>
    </w:p>
    <w:bookmarkEnd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18 474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17 973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жоғары тұрған органдарынан түсетін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Аудандардың (облыстық маңызы бар қаланың) бюджетінен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40 680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64 154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 мекендерді көркейту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26 302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мекендердегі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2 688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мекендердің санитариясын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6 837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мекендерді абаттандыру мен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16 777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Санаты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жергiлiктi бюджеттен берiлген бюджеттiк кредиттердi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Бюджет тапшылығын қаржыландыру (профицитін пайдалану)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сыныбы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