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956f" w14:textId="8c69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Шыңғырлау ауылдық округінің Саға елді мекенінің аумағына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Шыңғырлау ауылдық округі әкімінің 2020 жылғы 26 қазандағы № 81 шешімі. Батыс Қазақстан облысының Әділет департаментінде 2020 жылғы 28 қазанда № 6440 болып тіркелді. Күші жойылды - Батыс Қазақстан облысы Шыңғырлау ауданы Шыңғырлау ауылдық округі әкімінің 2020 жылғы 9 желтоқсандағы № 101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ауданы Шыңғырлау ауылдық округі әкімінің 09.12.2020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Шыңғырлау аудандық аумақтық инспекциясы" мемлекеттік мекемесінің бас мемлекеттік ветеринариялық-санитариялық инспекторының 2020 жылғы 14 қазандағы№01-18/424 ұсынысы негізінде, Шыңғырлау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Шыңғырлау ауданы Шыңғырлау ауылдық округінің Саға елді мекенінің аумағына мүйізді ірі қара малы арасында қарасан ауруының пайда болуына байланысты карантин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Шыңғырлау ауданы Шыңғырлау ауылдық округі әкімі аппаратының бас маманы (Ж.М.Тулепов)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шешімнің орындалуын бақылауды өзіме қалдырамын.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Шыңғырлау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Жумагазиев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