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7326" w14:textId="c567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Цифрлық денсаулық сақтау саласындағы анықтамалықтарды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2021 жылғы 4 ақпандағы № ҚР-ДСМ-14 бұйрығы. Қазақстан Республикасының Әділет министрлігінде 2021 жылғы 8 ақпанда № 22166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Кодексі 7-бабының </w:t>
      </w:r>
      <w:r>
        <w:rPr>
          <w:rFonts w:ascii="Times New Roman"/>
          <w:b w:val="false"/>
          <w:i w:val="false"/>
          <w:color w:val="000000"/>
          <w:sz w:val="28"/>
        </w:rPr>
        <w:t>87)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Денсаулық сақтау министрінің 29.09.2022 </w:t>
      </w:r>
      <w:r>
        <w:rPr>
          <w:rFonts w:ascii="Times New Roman"/>
          <w:b w:val="false"/>
          <w:i w:val="false"/>
          <w:color w:val="000000"/>
          <w:sz w:val="28"/>
        </w:rPr>
        <w:t>№ ҚР ДСМ-104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цифрлық денсаулық сақтау саласындағы анықтамалықтар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республикалық маңызы бар қалалардың және астананың жергілікті мемлекеттік денсаулық сақтау басқармаларының басшылары, республикалық маңызы бар денсаулық сақтау ұйымдарының басшылары анықтамалықтарды енгізуді және пайдалануды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Электрондық денсаулық сақтауды дамыту департаменті: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ҚР-ДСМ-14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Цифрлық денсаулық сақтау саласындағы анықтамалықтар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– ҚР Денсаулық сақтау министрінің 29.09.2022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"Антикоагулянт"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"Диагнозды растау әдісі"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Нұсқалылық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"Онкологиялық науқасты емдеу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науқасты емдеу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(хирургиялық+сәулелік)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(хирургиялық + химиотерапия, хирургиялық + химиотерапия + сәулелік)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703423002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терапия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"Сәулелік терапия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 түрі: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фокустық рентгендік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рентгендік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энергиялардың фотонды-тежеулік сәулеленуі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энергиялардың тежеулік сәулеленуі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бетта-терапиясы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корпускулярлық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зарядталған бөлшектермен емдеу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нейтрондармен корпускулярлық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тіркескен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фотондық + электрондар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протондар + гамма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нейтрондар + гамма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гаммалық терапия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"Босануға қатысты өлімнің (баланың)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Босануға қатысты өлімнің (баланың)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босанғанға дейін (антенатальды)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босану кезінде (интранатальді)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босанғаннан кейін: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неонатальды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неонатальды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постнеонатальды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"Пайдаланатын есірткі, психотроптық заттар мен прекурсорлардың түрлері"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есірткі, психотроптық заттар мен прекурсорлардың түрлері: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398705004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387341002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амфетиминдік қатардағы заттар (экстази, метамфетамин, амфетамин)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галлюциногендер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Диэтиламид d-лизерг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ұшпа заттар мен ингаляторлар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788540007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1S – синтетикалық каннабиноидтар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7S – синтетикалық стимуляторлар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"Химиотерапия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410657003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Химиотерапияның (химиятерапия)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адъювантты профилактикалық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адъювантты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"Жүктілікті жасанды үзу түрлері"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Жүктілікті жасанды үзу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болған аборт (түсік тастау)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медикаментті аборт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 аборт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391897002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аборт (вакуумдық аспирация)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және кюретаж (қырып тазарту)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"Тасымалдау түрлері"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қоларбамен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 алады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"Туберкулезді анықтау"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 анықтау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270427003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тобы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контингент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тексеріп-қарау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тобы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контингент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болғаннан кейінгі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тобы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контингент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"Мүгедектік тобы"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тобы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топтағы мүгедектігі бар бала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топтағы мүгедектігі бар бала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топтағы мүгедектігі бар бала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анықталмаған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 тобы"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(I)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(II)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(III)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 (IV)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"Тұрғылықты жері"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Абхаз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Башқұрт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Ағұл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Рұтұл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Табасаран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Сақұр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Қабардин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Адыгей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Қарачай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Коми-Пермяк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Эвенк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Нганасан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Негидал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Селқұп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Удыгей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Эскимос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Юкагир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Таулық еврей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 еврейі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азиялық еврей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Қырымшақ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татары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Ассириялық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Үндістан мен Пәкістан халықтары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Тyрік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Халха-Монғол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ұлттар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Кәшмір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Дағыстандық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Эрзя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Кумандин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Латгал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Нагайбак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Бессараб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Серохалдей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Шеркеш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Хемшили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Хемшин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Пуштун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Қараноғай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Тұнғыс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Карелофинн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Коми-Зырян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Остяк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Нымыллан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Мелхистин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Пакистандық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Египеттік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Шотландық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Малағайдық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Бангладеш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Камбоджа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ҚХДР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ҚХР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Мадаскар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Пәкістан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Сьерра-Леоне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Таиланд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Түрікменстан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Македония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Югославия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корея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Көрсетілмеген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"Азаматтығы"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Көрсетілмеген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Самоа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Андорра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Антигуа және Барбуда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223645009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Бангладеш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Босния және Герцеговина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Ботсвана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Антиль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 Дар-эс-Салам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 Фасо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Бурунди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Вануату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Ватикан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 аралдары (Ұлыбритания)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 аралдары (АҚШ)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Тимор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223595001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Гваделупа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Гвинея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Гвинея-Бисау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Гонг Конг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Гондурас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Гренландия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Джибути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Сахара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Зимбабве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 Верде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Камбоджа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Кирибати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Корея, Демократиялық Халық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Коста-Рика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Кот-д’Ивуар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Лаос, Халықтың Демократиялық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Ливия Араб Жамахириясы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Лихтенштейн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Люксембург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Маврикий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Мавритания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Мадагаскар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704603002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Македония, бұрынғы Югославия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Мальдив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223670009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Маршалл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Микронезия, Штаттар Федерациясы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Мозамбик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704564001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Монтсеррат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Мьянма (Бирма)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Намибия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223565009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Никарагуа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Ниуэ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223625001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Каледония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Норфолк, арал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 Араб Әмірліктері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Пәкістан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Папуа ЖаңаГвинея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Парагвай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Пуэрто Рико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Реюньон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Марино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Сан-Томе және Принсипе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 Арабиясы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Свазиленд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Сейшелы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Сенегал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Сент-Винсент және Гренадины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Сент-Кит және Нэвис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Сент-Люсия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223617003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Питкэрн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223627009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Соломон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Сьерра Леоне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Таиланд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 аралы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Теркс и Кайкос, аралдар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Тринидад және Тобаго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Тувалу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Түрікменстан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Уоллис и Футуна, аралдар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Уругвай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Фарер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Фолкленд (Мальвин)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Гвианасы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Полинезиясы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Мариан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Африка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Шри-Ланка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Эквадор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Экваториалық Гвинея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Сальвадор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Рождество аралы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Югославия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Африка Республикасы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Кокос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Ямайка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Чаннел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Мэн аралы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Уэйк аралы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Джонстон аралы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Мидуэй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Тынық мұхит аралдары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Елена аралы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Сен-Пьер және Микелон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Свальбард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ҚСР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 жоқ тұлға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"Көлікті басқаруға жарамдылығы туралы қорытынды"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397745006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көрсеткіштер қорытындысы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троллейбустар мен трамвайларды басқаруға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"А", "В", "С", "D", "ВЕ", "СЕ", "DЕ", "А1, В1, С1, D1, С1Е және D1Е" кіші санаттары, жолаушылар сыйымдылығын шектемей автомобильдерді және автобустарды, сондай-ақ трамвайлар мен троллейбустарды басқаруға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жалданып жұмыс істеу құқығынсыз "В" санатындағы жеке автомобильді басқаруға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басқарылатын автомобильді басқаруға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мотоциклді, мотороллерді басқаруға ("А" санаты)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мотоколясканы басқаруға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300640008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мопедті басқаруға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жарамсыз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"Сәйкестендіру бейдждерінің түрлері"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бейджі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"Радиомодификаторларды қолдану"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Радиомодификаторларды қолдану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радиомодификатор-гипербариялық оксигенация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радиомодификатор-электронды акцепторлы қосылыс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радиомодификатор-гипертермия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радиомодификатор-гипоксия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радиомодификатор-гипотермия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радиомодификатор-дәрілік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радиомодификатор-иммуномодуляторлар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антиоксиданттық кешен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радиомодификаторлар тіркесімі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"Пациентті емдеу нәтижесі"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 емдеу нәтижесі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өзгеріссіз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нашарлады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"Туберкулезбен ауыратын науқасты адамды емдеу нәтижесі"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науқасты адамды емдеу нәтижесі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аяқталды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емдеудің сәтсіздігі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тәртібі бұзылды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санатқа ауыстырылды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"Қаралу нәтижесі"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Қаралу нәтижесі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өзгеріссіз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жатқызылды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сараптамаға жіберілді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бас тартты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жаққа кетті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емханалық қаралу жағдайын жалғастыру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консультациялық-диагностикалық көмекке жолданды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жіберілгендер (жолданды)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консультациялық-диагностикалық көмек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ұйымға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183529009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онкологқа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"Нәрестенің ауруханада болу нәтижесі"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Нәрестенің ауруханада болу нәтижесі: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перзентханада шетінеді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713202001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антенатальды кезеңде өлі туды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интернатальды кезеңде өлі туды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"Пациенттің ауруханада болу нәтижесі"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ауруханада болу нәтижесі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регистрінен аударылған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 кетті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"Туберкулездің ошақтануы және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Туберкулездің ошақтануы және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біріккен өкпеден тыс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өкпеден тыс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"Босану орны"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 (перзентханада)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"Қайтыс болған орны"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стационардан тыс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700215003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"Диагнозды растау әдiсi"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Диагнозды растау әдiсi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703529000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363687006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зерттеу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клиникалық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мәйiттi ашу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миелограмма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708178001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 (онкомаркерлер)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позитронды-эмиссионды компьютерлік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молекулярлы-генетикалық зерттеу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иммуногистохимиялық зерттеу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қандағы және (немесе) несептегі М-градиент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"Сәулелік терапия әдісі"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 әдістері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өтетін курспен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бөлшектенген курспен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емес фракциялау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дозаны бөлшектеу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іріленген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ірі-сәулелік терапияны фракциялау (&gt;5ГР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"Жолдама"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721927009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(егер қажет болса)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769410007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721963009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тапсырыс (егер қажет болса)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(зертханалық қызметтер үшін)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"Типтеу әдісі (трансфузия кезінде қолданылады)"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Типтеу әдісі (трансфузия кезінде қолданылады)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микролимфоцитотоксикалық тест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гепаринизацияланған 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708049000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этилендиаминтетрацет қышқылы бар 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SSP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726448002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"Тексеруге көрсеткіштер (микробиологиялық зерттеулер үшін қолданылады)"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432678004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Тексеруге көрсеткіштер (микробиологиялық зерттеулер үшін қолданылады)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реконвалесцент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 тасымалдаушы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 болған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тексеру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"Биопсия"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769410007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"Оқшаулау (патологиялық материалды туберкулезге бактериологиялық зерттеу)"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(патологиялық материалды туберкулезге бактериологиялық зерттеу)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өкпеден тыс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"Зерттеуге себеп (патологиялық материалды туберкулезге бактериологиялық зерттеу)"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себеп (патологиялық материалды туберкулезге бактериологиялық зерттеу)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химиотерапияны қадағалау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"Санаты (патологиялық материалды туберкулезге бактериологиялық зерттеу)"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(патологиялық материалды туберкулезге бактериологиялық зерттеу)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(бірінші)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(төртінші)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710106005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көптік дәрілік тұрақтылығы бар туберкулез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туған нәресте туралы мәліметтер"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Нәресте туылды: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айы-күні жетіп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мерзімінен асып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(немесе) кәсіптік (орта-арнайы)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426769009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"Сәулелік емдеудің асқынулары"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емдеудің асқынулары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732085009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регианарлық лимфа түйіндер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асқынусыз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"Медициналық-әлеуметтік сараптамаға жолдау негізі"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710824005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сараптамаға жолдау негізі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тобын анықтау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куәландыру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мерзімінен бұрын қайта куәландыру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ету қабілетінен айырылу дәрежесін белгілеу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ету қабілетінен айырылу дәрежесін қайта белгілеу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 ету қабілетінен айырылу дәрежесін белгілеу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 ету қабілетінен айырылу дәрежесін қайта белгілеу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себебін ауыстыру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оңалту бағдарламасын қалыптастыру немесе түзету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 қызметкердің көмектің қосымша түрлеріне және күтімге мұқтаждығы туралы қорытынды беру қажеттілігі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"Куәландыру"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біріншілікті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769410007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куәландыру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"Пациент кіммен жолданды"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жолданды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ұйымынан (медициналық ұйым регистрінен)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 қаралды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жәрдеммен (ЖМЖ)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комиссариаттан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органдары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"Қаралу себебі"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Қаралу себебі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ауру (жағдайы)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417163006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аурудың асқынуы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тексеру мақсатында ересектерді қарау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тексеру мақсатында балаларды қарау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ауру бойынша үйге шақыру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аурудың өршуімен үйге шақыру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103735009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үйге шақыру (паллиативті көмек)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иммунопрофилактикасы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иммунопрофилактикасы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скринингі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710075007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скринингі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отбасын жоспарлау, жүктілікті қауіпсіз үзу, репродуктивтік денсаулықты қорғау мәселелері жөніндегі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 басқару бағдарламасы бойынша бару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 созылмалы ауруларымен динамикалық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созылмалы ауруларымен динамикалық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424525001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антенатальды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постнатальды бақылау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рецептер жазу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қолдау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сараптамаға құжаттарды ресімдеу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денсаулығын қорғау жөніндегі қызметтер (мектеп медицинасы)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 бойынша іс-шаралар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445142003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бойынша қашықтықтан кеңес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науқасқа күтім жасау бойынша қашықтықтан кеңес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туған нәрестенің патронажы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патронажы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әйелдің патронажы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440085006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босанған әйелдің патронажы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науқастарға күтім жасау дағдыларына үйрету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күтімі бойынша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оңалту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"Баланың жынысы"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жынысы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"Жынысы"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"IV санаттағы туберкулезбен ауыратын науқас туралы мәліметтер"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категорияға ауыстырылу себебі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772170009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көптік дәрілік тұрақтылығы бар туберкулезіне күдік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710106005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көптік дәрілік тұрақтылығы бар туберкулезі расталған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772170009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кең-ауқымды дәріге төзімді туберкулезіне күдік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кең-ауқымды дәріге төзімді туберкулезі расталған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Кең-ауқымды дәріге төзімді туберкулезі бойынша шешім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708257005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қатар препаратымен ем 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Емін күтуде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қатар препаратымен ем тағайындалмаған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351000124102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тағайындалмау себептері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препараттардың жеткіліксіздігі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емнен бас тарту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тәртібінің бұзылуы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түрдегі ілеспелі аурулар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препаратқа төзімсіздігі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терминалдық кезең және (немесе) терминалдық кезең және (немесе) адамның иммунтапшылық вирусы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"Гемодиализбен емдеуді тоқтату себебі"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Гемодиализбен емдеуді тоқтату себебі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трансплантацияға ауыстыру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гемодиализдің басқа бөлімшелеріне ауыстыру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"Ультрасүзілу бейіні"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182750009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Ультрасүзілу бейіні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ультрасүзілу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ультрасүзілу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туралы мәліметтер"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дүниеге келді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"Резус-фактор"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Резус-фактор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"Дене белсенділігі"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белсенділігі, күнделікті дене жүктемесі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үйірмелерге қатысу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Кетле индексі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және одан жоғары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"Емханалық қаралу оқиғасы"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Емханалық қаралу оқиғасы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737492002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"Триаж жүйесі бойынша сұрыптау"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Триаж жүйесі бойынша сұрыптау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топ (жасыл аймақ)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топ (сары аймақ)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топ (қызыл аймақ)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"Тамырға жету"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Тамырға жету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артериовенозды фистула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"Әлеуметтік статусы"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статусы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 ретінде тіркелген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істемейтін жүкті әйелдер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1.5-тармақшасында көзделген адамдарды қоспағанда, бала (балалар) үш жасқа толғанға дейін оны (оларды) тәрбиелеп отырған жұмыс істемейтін адам (баланың заңды өкілдерінің бірі);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жүктілікке және босануға, жаңа туған баланы (балаларды) асырап алуға байланысты, бала (балалар) үш жасқа толғанға дейін оның (олардың) күтіміне байланысты демалыста жүрген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баланы күтіп-бағуды жүзеге асыратын жұмыс істемейтін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топтағы мүгедектігі бар адамды күтіп-бағуды жүзеге асыратын жұмыс істемейтін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төлемдерін алушылар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(пенитенциарлық) жүйесінің мекемелерінде (қауіпсіздігі барынша төмен мекемелерді қоспағанда) сот үкімі бойынша жазасын өтеп жатқан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изоляторларындағы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істемейтін қандастар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413327003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орта, техникалық және кәсіптік, орта білімнен кейінгі, жоғары білім беру, сондай-ақ жоғары оқу орнынан кейінгі білім беру ұйымдарында күндізгі оқу нысанында білім алып жатқан адамдар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алушы жұмыс істемейтіндер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"Әлеуметтік-кәсіби мәртебесі"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Әлеуметтік-кәсіби мәртебесі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өзімен-өзі жұмыспен қамтушы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тергеуде жүрген 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емдеу жүйесінің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ұйым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пенитенциарлық жүйе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мигрант (сыртқы, ішкі, еңбек)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"(Гемодиализдің) тәсілі"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(Гемодиализдің) тәсілі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"(Препаратты) қолдану тәсілі"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(Препаратты) қолдану тәсілі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үстіне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260617000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арасына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буккальды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372449004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эндоцервикалды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эндотрахеопульмоналды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интраамниотикалық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ішіндегі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интракардиалды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интракаверналық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интрацеребралды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интрацервикалық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интрацистерналды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интракоронарлы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интрадискалды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интралимфатикалық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интраокулярлық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445771006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интраперикардиалды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интраперитонеалды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интраплевралды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интрапузорлық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орофарингеалды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периартикулярлық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периневралды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субконъюнктивалды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оромукозды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интрабурсалды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интрастерналды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жолы анықталмаған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интравитреалды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ларингофарингеалды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418331006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шеміршектің ішінде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448077001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эпидермалды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зақымдану ошағының ішіне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интрапростатикалық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127490009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447052000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периодонталды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субмукозды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инфильтрация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ішіндегі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периосталды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экстраамниотикалық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58731000052100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интестиналдық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алдыңғы камерасына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58821000052106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юкстасклералді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скарификациясы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58761000052107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интрахолангиопанкреатиялық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420287000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интравентрикулярлық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58811000052103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 жанындағы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58771000052103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интрапорталды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58751000052109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интрагландулярлық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интрацеребровентрикулярлық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58831000052108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субретиналды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"Есірткіні пайдалану әдісі"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әдісі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 арқылы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шегу арқылы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демалу арқылы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"Сәулелеу тәсілі"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Сәулелеу тәсілі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сәулелендіру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сәулелендіру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399315003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ішілік сәулелендіру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Тіркескен сәулелендіру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+ қуыс 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қашықтықтан+ тін 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апликациялық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"Жүктілікті үзу немесе босану сәтіндегі жүктілік мерзімі, апта"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366323009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Жүктілікті үзу немесе босану сәтіндегі жүктілік мерзімі, апта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триместр (1-13 апта)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триместр (14-27 апта)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триместр (28-35 апта)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триместр (36-42 апта)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"Ісік процесінің сатысы"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 процесінің сатысы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сатысы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сатысы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сатысы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сатысы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situ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"TNM жүйесі бойынша сатысы"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385356007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TNM жүйесі бойынша сатысы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"Дене мүсіні"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мүсіні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арқа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еңкіштік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арқа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әлсіз арқа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симметриялы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асимметриялы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еріннің даму ақаулары бар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таңдай даму ақаулары бар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"Баланың зиянды әдеттері"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зиянды әдеттері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 сору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 сору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сору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ернін тістеу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бетін тістеу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ұйқы, ояу кезінде бет астына жұдырық салу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 алу"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 алу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ауызбен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"Шайнау"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"Жұтыну"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Жұтыну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инфактильді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"Сөйлеуі"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 айту кезінде тұтығу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"Ернін ашып-жабу"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Ернін ашып-жабу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"Регионарлық лимфа түйіндері"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Регионарлық лимфа түйіндері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ұлғаймаған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қозғалмалы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ауырсынған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164157009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дәнекерленген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маңы"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маңы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еріндер қозғалмалы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қозғалмалы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қуысының алды"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418755004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(5мм дейін)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(5-10мм)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(10мм артық)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"Жүгеншік және ерін"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Жүгеншік және ерін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өлшемі қалыптан ауытқыған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бекітілуі қалыптан ауытқыған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 жүгеншігі"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жүгеншігі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мөлшерлер ауытқулары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ауытқулары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қуысының шырышты қабығы"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шырышты қабығы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366230001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гиперемияланған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"Қызылиек жиегі"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Қызылиек жиегі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 жабысады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245768000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мойынынан кету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гиперемияланған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жыртылған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762647001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эпителийдің десквамация ошақтары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 жағдайы"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жағдайы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диастемасы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арасындағы саңылау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699353000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арасындағы саңылаудың болмауы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протруссия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ретруссия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қатарының тарылуы, тістердің тығыз орналасуы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 қатынасы"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қатынасы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ортогнаттық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айқасқан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"Тістердің жағдайы"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Тістердің жағдайы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қатарының пішіні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дөңгелек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трапеция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элипс тәрізді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Тістің аномальды жағдайы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таңдайлы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жару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уақытынан ерте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тіндерінің жағдайы, түсі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пішіні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өзгертілген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"Тістеу"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"Кариозды емес аурулар"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Кариозды емес аурулар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708577002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707681007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кариеспен асқынған гипоплазия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кариеспен бірге гипоплазия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"Деминерализацияның ошақтары"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Деминерализацияның ошақтары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"Тіс жегісінің қарқындылығы"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жегісінің қарқындылығы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кариес жоқ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708574009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кариес эмальдың қараю сатысында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708573003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қуысының гигиеналық жағдайы"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гигиеналық жағдайы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110299009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"Туберкулезбен ауыратын науқастың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184216000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науқастың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288527008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жағдай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сәтсіз 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үзілістен кейінгі 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микобактериясының қайталануы (-)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микобактериясы үзілісінен кейін емдеу (-)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микобактериясын емдеудің сәтсіздігі (-)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өкпеден тыс туберкулездің қайталануы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өкпеден тыс туберкулездің үзілісінен кейін емдеу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өкпеден тыс туберкулезді емдеудің сәтсіздігі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"Қаржыландыру көзі (өтеу түрі)"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 (өтеу түрі)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қайнар көздер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Демеушілік көмек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түсімдер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сақтандыру құралдары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берушілермен жасалған келісімшарт бойынша түскен қаражат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Онкология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Наркология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Психиатрия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Туберкулез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(ББ 067, КБ 100) "Әлеуметтік медициналық сақтандыру қорына тегін медициналық көмектің кепілдік берілген көлемін төлеуге берілетін трансферттер"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(067 ББ, ПП 105) "Инновациялық медициналық технологияларды қоланумен медициналық көмекті және шетелде емдеу"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есеп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МӘМС үшін Қор активтері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МӘМС үшін Қор активтері (parent)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Сақтандырылмаған үшін ақылы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Сақтандырылмаған үшін ақылы (parent)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"Ауруханаға жатқызу түрi"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Ауруханаға жатқызу түрi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"Диализатор үлгісі"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 үлгісі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701122009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 төмен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701131009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 жоғары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"Отаның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Отаның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"Жарақаттың түрі"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Жарақаттың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257710009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жол-көлікті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"Қауіп-қатер факторлары"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Қауіп-қатер факторлары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көптеген дәрілерге көнбейтін туберкулез – көптеген дәрілерге көнбейтін туберкулез болған кезде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710106005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дәрілерге көнбейтін туберкулез – көптеген дәрілерге көнбейтін туберкулез болған жағдайда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диабеті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нашақорлық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ішімдікке салыну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2 жыл ішінде бас бостандығынан айыру орындарында болу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иммун тапшылығы 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90351000119108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егілмеген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"Жүргізілген емнің сипаты"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емнің сипаты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симптоматикалық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"Босандыру сипаты"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Босандыру сипаты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274127000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"Есірткіні тұтыну жиілігі"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жиілігі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2-3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3-4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6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1 рет және одан кем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сонғы 30 күн пайдаланбады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қызметті кодтау алгоритмі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медициналық қызмет (анатомиялық-функционалдық сала және (немесе) медициналық мамандықтар тізбесі)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 диагностикалық немесе емдік маңызы бар медициналық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медициналық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01- 76 (медициналық мамандықтар тізбесі)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001- 999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01-30 (анатомиялық функционалдық сала)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001- 999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001- 999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(медициналық қызметті кодтау алгоритміне):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коды 8-ден 11 белгіге дейінгі әріптік-цифрлық шифрдан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қызметтер иерархиялық қағидат бойынша құрылған "А" және "В" екі бөліміне бөлінген.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бөлімі мамандардың консультацияларын, профилактика бойынша медициналық қызметтерді – вакцинациялауды, скринингті, денсаулық мектептерін, сондай-ақ "В" бөлімінде жіктелмеген "А" бөлімі сыныптарының бағыттары бойынша медициналық қызметтерді (мысалы, анестезиялар, медициналық сараптамалар)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бөлімі (01-ден 03-ке дейін) медициналық қызметтердің мынадай түрлерін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01 - маман дәрігердің қабылдауы (тексеру, консультация);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02 - вакцинация, скрининг және денсаулық мектептерін қамтитын алдын алу бойынша медициналық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03 - жоғарыда аталған түрлерге жатпайтын медициналық қызметтер.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бөлімі аурулардың профилактикасына, диагностикасына және оларды емдеуге, медициналық оңалтуға бағытталған медициналық араласудың белгілі бір түрлерін білдіретін медициналық қызметтерді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қызметтің үш саннан тұратын сандық мәні (001-ден 099-ға дейін) толық профилактикалық, диагностикалық немесе емдік маңызы бар медициналық қызметтерді білдіреді. Медициналық қызметтер қызмет спецификациясының болуына байланысты кіші түрлерін қамтуы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қызметтің кіші түрінің сандық мәні үш саннан тұрады (001-ден 999-ға дейін) медициналық қызметтің ерекшелігін білдіреді. Медициналық қызметтердің бір бөлігінде қызметтердің кіші түрлері болмауы мүмкін.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қызметтердің жіктеуіші (А бөлімі)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Акушерлік-гинекология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аллергологиясы және иммунологиясы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(ересектер, 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балалар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гастроэнтерологиясы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гематологиясы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дерматовенерологиясы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инфекциялық аурулары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кардиологиясы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кардиохирургиясы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зертханалық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генетика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неврологиясы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нейрохирургиясы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шұғыл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шұғыл медицинасы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нефрологиясы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онкологиясы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оториноларинголо-гиясы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офтальмологиясы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пульмонологиясы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ревматологиясы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Терапевтік 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 стоматология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токсикологиясы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травматология-ортопедиясы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урологиясы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оңалту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фтизиатриясы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жақ-бет хирургиясы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эндокринологиясы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Жоғарыда аталған сыныптарға жатпайтын медициналық қызметтер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(медициналық қызметтер жіктеуішінің А бөліміне):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бөлімінің класстары (01-ден 76-ға дейін) медициналық мамандықтарды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барлық типтік бөлімдерде бірдей. Егер класс үшін белгілі бір үлгілік бөлімде нақты қызмет көрсетілмесе, онда бұл сынып жазылмайды, бұл ретте оның реттік нөмірі сақталады.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"Жоғарыда аталған сыныптарға жатпайтын медициналық қызметтер" классы медициналық мамандықтар номенклатурасында жіктелмеген медициналық мамандықтарды қамтиды (мысалы, торакальды хирургия, колопроктология).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қызметтердің жіктеуіші (В бөлімінің 1-бөлігі)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қызметтің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бұйымдар мен аспаптарды пайдалана отырып диагностиканың функционалдық әдістері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қажет ететін визуалды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тіндер шығаратын немесе көрсететін дыбыстық сигналдарды тіркеу әдістері, декодтау және сипаттау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мен тіндерде шығарылатын немесе потенциалданған электромагниттік сигналдарды тіркеу әдістері, декодтау және сипаттау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диагностиканың рентгенологиялық әдістері және рентгенотерапия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радионуклидтік диагностика және радиациялық терапия әдістері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зерттелетін үлгілерді алу, қол жеткізу және енгізу әдістері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немесе тіндердің функцияларын тікелей зерттеуге бағытталған басқа айдарларда көрсетілмеген арнайы рәсімдерді, құрылғылар мен әдістемелерді пайдалана отырып, органдардың немесе тіндердің функцияларын зерттеу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концентрациясы мен ферменттердің белсенділігі зерттелетін биологиялық материалдарды зерттеу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зерттеулер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тіндерді морфологиялық зерттеу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генетикалық зерттеулер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 мен психикалық саланы зерттеу және оған әсер 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науқасқа қарапайым физикалық әсер ету арқылы емдеу (массаж, инерефлексотерапия, мануальды терапия, остеопатия)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органдар мен жүйелердің ауруларында қолданылатын емдік дене шынықтыру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әсерлермен емдеу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әсеріне негізделген диагностика және емдеу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(дыбыстық, жарықтық, ультракүлгін, лазерлік) әсер ету арқылы емдеу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мен тіндерге электромагниттік емдік әсері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қанға экстракорпоралдық әсер ету және трансфузиологиялық құралдар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 емдеу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десмургия, иммобилизация, таңғыштар, ортопедиялық құралдар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науқастарға немесе ағзаның жеке анатомиялық-физиологиялық элементтеріне күтім жасау және (немесе) мейірбикелік күтім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(медициналық қызметтер жіктеуішінің В бөлімінің 1-бөлігіне):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"B" бөлімі (01-ден 23-ке дейін) кестеде көрсетілген медициналық қызмет түрлерін қамтиды.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қызметтердің жіктеуіші (В бөлімінің 2-бөлігі)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мәні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Анатомиялық-функционалдық салалар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тері, тері астындағы май, тері қосымшалары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жүйесі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жүйесі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түзу жүйесі және 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жүйе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мен тістер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тыныс жолдары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тыныс жолдары және өкпе тіндері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және перикард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көкірек қуысы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қан тамырлары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микроциркуляция жүйесі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 және өт шығару жолдары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безі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өңеш, асқазан, он екі елі ішек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 ішек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 ішек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 тәрізді және тік ішек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 жыныс мүшелері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 жыныс мүшелері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секреция бездері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жүйке жүйесі және 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перифериялық жүйке жүйесі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иіс сезу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және зәр шығару жүйесі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сала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жоғарыда аталған сыныптарға жатпайтын анатомиялық-функционалдық салалар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(медициналық қызметтер жіктеуішінің В бөлімінің 2-бөлігіне):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"B" бөлімінің класы (01-ден 30-ға дейін) анатомиялық және функционалды аймақты білдіреді.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қызмет көрсету класы барлық типтік бөлімдерде бірдей. Егер класс үшін белгілі бір үлгілік бөлімде нақты қызмет көрсетілмесе, онда бұл класс жазылмайды, бұл ретте оның реттік нөмірі сақталады.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"Жоғарыда аталған сыныптарға жатпайтын анатомиялық-функционалдық салалар" класы ұсынылған анатомиялық-функционалдық бөлімшелерде жіктелмейтін не бірнеше анатомиялық-функционалдық салаларды қамтитын медициналық қызметтерді қамтиды.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