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e8d0" w14:textId="445e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"Тірек ауылдық елді мекендерді айқындау әдістемесін бекіту туралы" Ұлттық экономика министрінің 2016 жылғы 2 ақпандағы № 53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2021 жылғы 4 ақпандағы № 14 бұйрығы. Қазақстан Республикасының Әділет министрлігінде 2021 жылғы 10 ақпанда № 22172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"Тірек ауылдық елді мекендерді айқындау әдістемесін бекіту туралы" Қазақстан Республикасы Ұлттық экономика министрінің 2016 жылғы 2 ақпандағы № 53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13375 болып тіркелген, 2016 жылғы 9 шілдеде № 130 (28256) "Әділет" ақпараттық-құқықтық жүйесінде 2016 жылғы 18 наурызда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Өңірлік даму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