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3f13" w14:textId="ccb3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қойнауын пайдаланушылардың жер қойнауын пайдалануға арналған келісімшарт бойынша міндеттемелерін орындауына мониторинг жүргізу қағидаларын бекіту туралы" Қазақстан Республикасы Энергетика министрінің 2018 жылғы 5 мамырдағы № 160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2021 жылғы 5 ақпандағы № 45 бұйрығы. Қазақстан Республикасының Әділет министрлігінде 2021 жылғы 11 ақпанда № 22183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қойнауын пайдаланушылардың жер қойнауын пайдалануға арналған келісімшарт бойынша міндеттемелерін орындауына мониторинг жүргізу қағидаларын бекіту туралы" Қазақстан Республикасы Энергетика министрінің 2018 жылғы 5 мамырдағы № 160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16948 болып тіркелген, Қазақстан Республикасы нормативтік құқықтық актілерінің эталондық бақылау банкінде 2018 жылғы 4 маусымда жарияланған)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 қойнауын пайдаланушылардың жер қойнауын пайдалануға арналған келісімшарт бойынша міндеттемелерін орындауына мониторинг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Көмірсутектерге және уранға қатысты қазақстандық кадрлар мен өндірушілерді қолдау саласындағы оператор (бұдан әрі – Оператор):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Кодекстің 131-бабы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пайдаланушылардың қазақстандық өндірушілерден тауарларды, жұмыстар мен көрсетілетін қызметтерді сатып алу, қазақстандық кадрларды тарту, қазақстандық кадрларды оқыту, ғылыми-зерттеу, ғылыми-техникалық және (немесе) тәжірибелік-конструкторлық жұмыстарды қаржыландыру, сондай-ақ көмірсутектерді барлау немесе өндіру бойынша операцияларды жүргізу кезінде пайдаланылатын тауарларды, жұмыстар мен көрсетілетін қызметтерді жер қойнауын пайдаланушылардың және олардың мердігерлерінің сатып алуы бойынша міндеттемелерін орындауына мониторингті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Кодекстің 179-бабы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пайдаланушылардың қазақстандық өндірушілерден тауарларды, жұмыстар мен көрсетілетін қызметтерді сатып алу, қазақстандық кадрларды тарту, қазақстандық кадрларды оқыту, ғылыми-зерттеу, ғылыми-техникалық және (немесе) тәжірибелік-конструкторлық жұмыстарды қаржыландыру, сондай-ақ уран өндіру бойынша операцияларды жүргізу кезінде пайдаланылатын тауарларды, жұмыстар мен көрсетілетін қызметтерді жер қойнауын пайдаланушылардың және олардың мердігерлерінің сатып алуы бойынша міндеттемелерін орындауына мониторингті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мониторинг нәтижелерін жыл сайын, есепті жылдан кейінгі 25 (жиырма бесінші) ақпаннан кешіктірмей құзыретті органға ұсынады.";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6-тармақпен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Жер қойнауын пайдалануға арналған келісімшарттар бойынша міндеттемелердің бұзылуы туралы хабарламаларды құзыретті орган жер қойнауын пайдаланушыларға есепті жылдан кейінгі 1 (бірінші) қыркүйектен кешіктірмей жібереді.".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Жер қойнауын пайдалану департаменті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