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2d62" w14:textId="3342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 бағаларының прейскурантын бекіту туралы" Қазақстан Республикасы Ішкі істер министрінің 2018 жылғы 22 ақпандағы № 143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5 ақпандағы № 54 бұйрығы. Қазақстан Республикасының Әділет министрлігінде 2021 жылғы 11 ақпанда № 22184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 бағаларының прейскурантын бекіту туралы" Қазақстан Республикасы Ішкі істер министрінің 2018 жылғы 22 ақпандағы № 143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16576 болып тіркелген, Қазақстан Республикасының нормативтік құқықтық актілерінің эталондық бақылау банкінде 2018 жылғы 20 наурызда электрондық түрде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бекітілген, шаруашылық жүргізу құқығының негізінде республикалық мемлекеттік кәсіпорны көрсететін жеке басты куәландыратын құжаттарды жеделдетіп беру бойынша қызмет бағаларының </w:t>
      </w:r>
      <w:r>
        <w:rPr>
          <w:rFonts w:ascii="Times New Roman"/>
          <w:b w:val="false"/>
          <w:i w:val="false"/>
          <w:color w:val="000000"/>
          <w:sz w:val="28"/>
        </w:rPr>
        <w:t>Прейскурантында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жолы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Нұр-Сұлтан, Алматы, Ақтөбе, Шымкент қалалары үшін:".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қызметі комитеті заңмен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мәліметті Қазақстан Республикасы Ішкі істер министрлігінің Заң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 Қазақстан Республикасы Ішкі істер министрінің жетекшілік ететін орынбасарына және Қазақстан Республикасы Ішкі істер министрлігінің Көші-қон қызметі комитетіне (М.Т. Қабденов)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