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2ac7" w14:textId="86b2a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нормативтік құқықтық актілеріне жинақтаушы зейнетақы жүйесін реттеу мәселелері бойынша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реттеу және дамыту агенттігі Басқармасының 2021 жылғы 17 ақпандағы № 33 қаулысы. Қазақстан Республикасының Әділет министрлігінде 2021 жылғы 19 ақпанда № 22238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нормативтік құқықтық актілерін жетілдіру мақсатында Қазақстан Республикасы Қаржы нарығын реттеу және дамыту агенттігінің Басқармасы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қосымшаға сәйкес Өзгерістер мен толықтыру енгізілетін Қазақстан Республикасының жинақтаушы зейнетақы жүйесін реттеу мәселелері бойынша нормативтік құқықтық актілерінің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Тізбе)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Бағалы қағаздар нарығы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бірлесіп осы қаулыны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Қазақстан Республикасының Қаржы нарығын реттеу және дамыту агенттігінің ресми интернет-ресурсына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 мемлекеттік тіркелгеннен кейін он жұмыс күні ішінде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іс-шараның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Тізбенің 2021 жылғы 1 мамырдан бастап қолданысқа енгізілетін 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қоспағанда, алғашқы ресми жарияланған күнінен кейін күнтізбелік он күн өткен соң қолданысқа енгізіледі.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нарығын реттеу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дамыту Агенттігінің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Банкі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нарығын реттеу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Агенттігінің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ақпаны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 Қаулыға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Өзгерістер мен толықтырулар енгізілетін Қазақстан Республикасының жинақтаушы зейнетақы жүйесін реттеу мәселелері бойынша нормативтік құқықтық актілерінің тізбесі</w:t>
      </w:r>
    </w:p>
    <w:bookmarkEnd w:id="8"/>
    <w:p>
      <w:pPr>
        <w:spacing w:after="0"/>
        <w:ind w:left="0"/>
        <w:jc w:val="both"/>
      </w:pPr>
      <w:bookmarkStart w:name="z11" w:id="9"/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Қаржы нарығын реттеу және дамыту агенттігі Басқармасының 26.05.2023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енгізіледі) қаулысымен.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Күші жойылды – ҚР Қаржы нарығын реттеу және дамыту агенттігі Басқармасының 26.06.2023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>8 (01.07.2023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Күші жойылды - ҚР Қаржы нарығын реттеу және дамыту агенттігі Басқармасының 20.10.2022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Күші жойылды -  ҚР Қаржы нарығын реттеу және дамыту агенттігі Басқармасының 26.05.2023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000000"/>
          <w:sz w:val="28"/>
        </w:rPr>
        <w:t xml:space="preserve"> (01.07.2023 бастап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Өзгерістер 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енгізілетін жинақтаушы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зейнетақы жүйесін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мәселелері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тізбесіне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1-қосымшаның күші жойылды - ҚР Қаржы нарығын реттеу және дамыту агенттігі Басқармасының 26.05.2023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Өзгерістер 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енгізілетін жинақтаушы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зейнетақы жүйесін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мәселелері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тізбесіне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2-қосымшаның күші жойылды - ҚР Қаржы нарығын реттеу және дамыту агенттігі Басқармасының 26.05.2023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Өзгерістер 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енгізілетін жинақтаушы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зейнетақы жүйесін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мәселелері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нормативтік құқықтық актілер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3-қосымшаның күші жойылды - ҚР Қаржы нарығын реттеу және дамыту агенттігі Басқармасының 26.05.2023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