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ac472" w14:textId="e4ac4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шоттарын жүргізу қағидаларын бекіту туралы" Қазақстан Республикасы Қаржы министрінің 2018 жылғы 27 ақпандағы № 306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19 ақпандағы № 126 бұйрығы. Қазақстан Республикасының Әділет министрлігінде 2021 жылғы 22 ақпанда № 22244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"Жеке шоттарын жүргізу қағидаларын бекіту туралы" Қазақстан Республикасы Қаржы министрінің 2018 жылғы 27 ақпандағы № 306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16601 болып тіркелген, Қазақстан Республикасы Нормативтік құқықтық актілерінің эталондық бақылау банкінде 2018 жылғы 28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Жеке шоттарын жүргізу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"93. Жинақтаушы зейнетақы қорларына міндетті зейнетақы жарналарын, міндетті кәсіптік зейнетақы жарналарын, жұмыс берушінің міндетті зейнетақы жарналарын (бұдан әрі – міндетті зейнетақы жарналары) есепке алу "Міндетті зейнетақы жарналарын, міндетті кәсіптік зейнетақы жарналарын есептеу, ұстап қалу (есебіне жазу) және бірыңғай жинақтаушы зейнетақы қорына аудару және олар бойынша өндіріп алу қағидалары мен мерзімдерін бекіту туралы" Қазақстан Республикасы Үкіметінің 2013 жылғы 18 қазандағы № 1116 </w:t>
      </w:r>
      <w:r>
        <w:rPr>
          <w:rFonts w:ascii="Times New Roman"/>
          <w:b w:val="false"/>
          <w:i w:val="false"/>
          <w:color w:val="000000"/>
          <w:sz w:val="28"/>
        </w:rPr>
        <w:t>қаулысының</w:t>
      </w:r>
      <w:r>
        <w:rPr>
          <w:rFonts w:ascii="Times New Roman"/>
          <w:b w:val="false"/>
          <w:i w:val="false"/>
          <w:color w:val="000000"/>
          <w:sz w:val="28"/>
        </w:rPr>
        <w:t xml:space="preserve"> (бұдан әрі – №1116 қаулы) негізінде жүргізіледі.</w:t>
      </w:r>
    </w:p>
    <w:bookmarkEnd w:id="3"/>
    <w:p>
      <w:pPr>
        <w:spacing w:after="0"/>
        <w:ind w:left="0"/>
        <w:jc w:val="both"/>
      </w:pPr>
      <w:r>
        <w:rPr>
          <w:rFonts w:ascii="Times New Roman"/>
          <w:b w:val="false"/>
          <w:i w:val="false"/>
          <w:color w:val="000000"/>
          <w:sz w:val="28"/>
        </w:rPr>
        <w:t xml:space="preserve">
      Әлеуметтік аударымдарды есепке алу "Міндетті әлеуметтік сақтандыру жүйесінің және әлеуметтік-еңбек саласында мемлекеттік қызметтер көрсетудің кейбір мәселелері туралы" Қазақстан Республикасы Еңбек және халықты әлеуметтік қорғау министрінің 2020 жылғы 11 маусымдағы № 224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20849 болып тіркелген) негізінде жүргізіледі.</w:t>
      </w:r>
    </w:p>
    <w:p>
      <w:pPr>
        <w:spacing w:after="0"/>
        <w:ind w:left="0"/>
        <w:jc w:val="both"/>
      </w:pPr>
      <w:r>
        <w:rPr>
          <w:rFonts w:ascii="Times New Roman"/>
          <w:b w:val="false"/>
          <w:i w:val="false"/>
          <w:color w:val="000000"/>
          <w:sz w:val="28"/>
        </w:rPr>
        <w:t xml:space="preserve">
      Міндетті әлеуметтік медициналық сақтандыруға аударымдарды және (немесе) жарналарды есептеу "Міндетті әлеуметтік медициналық сақтандыруға аударымдарды және (немесе) жарналарды есептеу (ұстап қалу) және аудару қағидалары мен мерзімдерін және Аударымдардың, жарналардың және (немесе) аударымдарды және (немесе) жарналарды уақтылы және (немесе) толық төлемегені үшін өсімпұлдың артық (қате) есепке жатқызылған сомаларын төлеушілерге қайтаруды жүзеге асыру қағидаларын бекіту туралы" Қазақстан Республикасы Денсаулық сақтау министрінің 2017 жылғы 30 маусымдағы № 478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актілердің мемлекеттік тіркеу тізілімінде № 15361 болып тіркелген) негізінде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"113. Салық кодексінің 117-бабы 2-тармағы </w:t>
      </w:r>
      <w:r>
        <w:rPr>
          <w:rFonts w:ascii="Times New Roman"/>
          <w:b w:val="false"/>
          <w:i w:val="false"/>
          <w:color w:val="000000"/>
          <w:sz w:val="28"/>
        </w:rPr>
        <w:t>2-тармақшасына</w:t>
      </w:r>
      <w:r>
        <w:rPr>
          <w:rFonts w:ascii="Times New Roman"/>
          <w:b w:val="false"/>
          <w:i w:val="false"/>
          <w:color w:val="000000"/>
          <w:sz w:val="28"/>
        </w:rPr>
        <w:t xml:space="preserve"> сәйкес өсімпұл салықты және бюджетке төленетін төлемді төлеу мерзімі күнінен кейінгі күннен бастап, бюджетке төлеген күнді қоса алғанда, салықтық міндеттемені орындаудың мерзімі өткен әрбір күні үшін Қазақстан Республикасының Ұлттық Банкі мерзімі өткен әрбір күнге белгілеген базалық мөлшерлемесінің 1,25 еселенген мөлшерінде есепке жазылады. </w:t>
      </w:r>
    </w:p>
    <w:bookmarkEnd w:id="4"/>
    <w:p>
      <w:pPr>
        <w:spacing w:after="0"/>
        <w:ind w:left="0"/>
        <w:jc w:val="both"/>
      </w:pPr>
      <w:r>
        <w:rPr>
          <w:rFonts w:ascii="Times New Roman"/>
          <w:b w:val="false"/>
          <w:i w:val="false"/>
          <w:color w:val="000000"/>
          <w:sz w:val="28"/>
        </w:rPr>
        <w:t>
      Әлеуметтік төлемдерді уақтылы аудармағаны үшін төлеу мерзімі күнінен кейінгі күннен бастап, төлеген күнді қоса алғанда, төлеудің мерзімі өткен әрбір күні үшін Қазақстан Республикасының Ұлттық Банкі мерзімі өткен әрбір күнге белгілеген базалық мөлшерлемесінің 1,25 еселенген мөлшерінде өсімпұл есепке жазылады.";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117-тармақ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"117. Салық кодексінің </w:t>
      </w:r>
      <w:r>
        <w:rPr>
          <w:rFonts w:ascii="Times New Roman"/>
          <w:b w:val="false"/>
          <w:i w:val="false"/>
          <w:color w:val="000000"/>
          <w:sz w:val="28"/>
        </w:rPr>
        <w:t>117-бабына</w:t>
      </w:r>
      <w:r>
        <w:rPr>
          <w:rFonts w:ascii="Times New Roman"/>
          <w:b w:val="false"/>
          <w:i w:val="false"/>
          <w:color w:val="000000"/>
          <w:sz w:val="28"/>
        </w:rPr>
        <w:t xml:space="preserve"> сәйкес екінші деңгейдегі банктерге немесе банк операцияларының жекелеген түрлерін жүзеге асыратын ұйымдарға, банктік шоттардан салықтардың және төлемдердің, өсімпұлдардың, айыппұлдардың сомаларын есептен шығару кезектілігін сақтамағаны үшін; оларды бюджетке аудармағаны (есепке жатқызбағаны) үшін, салық төлеушілердің банктік шоттарынан есептен шығарылған сомаларды және салықтарды және бюджетке төленетін төлемдерді, өсімпұлды, айыппұлдарды төлеу есебіне, екінші деңгейдегі банктердің немесе банк операцияларының жекелеген түрлерін жүзеге асыратын ұйымдардың кассаларына салынған қолма-қол ақшаны есепке жазылған банктік сыйақыларды бюджетке уақтылы аудармағаны үшін Қазақстан Республикасының Ұлттық Банкі мерзімі өткен әрбір күнге белгілеген базалық мөлшерлемесінің 1,25 еселенген мөлшерінде өсімпұл есепке жазылады.";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w:t>
      </w:r>
      <w:r>
        <w:rPr>
          <w:rFonts w:ascii="Times New Roman"/>
          <w:b w:val="false"/>
          <w:i w:val="false"/>
          <w:color w:val="000000"/>
          <w:sz w:val="28"/>
        </w:rPr>
        <w:t xml:space="preserve"> және </w:t>
      </w:r>
      <w:r>
        <w:rPr>
          <w:rFonts w:ascii="Times New Roman"/>
          <w:b w:val="false"/>
          <w:i w:val="false"/>
          <w:color w:val="000000"/>
          <w:sz w:val="28"/>
        </w:rPr>
        <w:t>165-тармақтары</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"164. Салықтың (ҚҚС қоспағанда) және бюджетке төленетін төлемдердің, өсімпұлдардың артық төленген сомасы жыл және алдыңғы күнтізбелік жыл ішінде төленген сома мөлшерінде, Салық кодексінің 108-бабы </w:t>
      </w:r>
      <w:r>
        <w:rPr>
          <w:rFonts w:ascii="Times New Roman"/>
          <w:b w:val="false"/>
          <w:i w:val="false"/>
          <w:color w:val="000000"/>
          <w:sz w:val="28"/>
        </w:rPr>
        <w:t>6-тармағында</w:t>
      </w:r>
      <w:r>
        <w:rPr>
          <w:rFonts w:ascii="Times New Roman"/>
          <w:b w:val="false"/>
          <w:i w:val="false"/>
          <w:color w:val="000000"/>
          <w:sz w:val="28"/>
        </w:rPr>
        <w:t xml:space="preserve"> белгіленген жағдайларды қоспағанда, Салық кодексінің 48-бабы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тармақтарында</w:t>
      </w:r>
      <w:r>
        <w:rPr>
          <w:rFonts w:ascii="Times New Roman"/>
          <w:b w:val="false"/>
          <w:i w:val="false"/>
          <w:color w:val="000000"/>
          <w:sz w:val="28"/>
        </w:rPr>
        <w:t xml:space="preserve"> белгіленген талап қоюдың ескіру мерзімі шегінде есепке жатқызуға және (немесе) қайтаруға жатады.</w:t>
      </w:r>
    </w:p>
    <w:bookmarkEnd w:id="6"/>
    <w:bookmarkStart w:name="z12" w:id="7"/>
    <w:p>
      <w:pPr>
        <w:spacing w:after="0"/>
        <w:ind w:left="0"/>
        <w:jc w:val="both"/>
      </w:pPr>
      <w:r>
        <w:rPr>
          <w:rFonts w:ascii="Times New Roman"/>
          <w:b w:val="false"/>
          <w:i w:val="false"/>
          <w:color w:val="000000"/>
          <w:sz w:val="28"/>
        </w:rPr>
        <w:t>
      165. Артық төленген салық, төлемақы, алым, өсімпұл сомасы мынадай тәртіппен:</w:t>
      </w:r>
    </w:p>
    <w:bookmarkEnd w:id="7"/>
    <w:p>
      <w:pPr>
        <w:spacing w:after="0"/>
        <w:ind w:left="0"/>
        <w:jc w:val="both"/>
      </w:pPr>
      <w:r>
        <w:rPr>
          <w:rFonts w:ascii="Times New Roman"/>
          <w:b w:val="false"/>
          <w:i w:val="false"/>
          <w:color w:val="000000"/>
          <w:sz w:val="28"/>
        </w:rPr>
        <w:t xml:space="preserve">
      егер осы салық, төлем, өсімпұл бойынша есепке жатқызу және (немесе) қайтару күнгі жеке шотта қалыптасқан оң сальдосы Салық кодексінің 48-бабы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талап қоюдың ескіру мерзімі шегінде төленген сомалар қорытындысы аз немесе тең болғанда, яғни жеке шоттың оң сальдосы шегінде;</w:t>
      </w:r>
    </w:p>
    <w:p>
      <w:pPr>
        <w:spacing w:after="0"/>
        <w:ind w:left="0"/>
        <w:jc w:val="both"/>
      </w:pPr>
      <w:r>
        <w:rPr>
          <w:rFonts w:ascii="Times New Roman"/>
          <w:b w:val="false"/>
          <w:i w:val="false"/>
          <w:color w:val="000000"/>
          <w:sz w:val="28"/>
        </w:rPr>
        <w:t xml:space="preserve">
      егер осы салық, төлем, өсімпұл бойынша есепке жатқызу және (немесе) қайтару күнгі жеке шотта қалыптасқан оң сальдосы Салық кодексінің 48-бабы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талап қоюдың ескіру мерзімі шегінде төленген сомалар қорытындысы аз немесе тең болғанда, яғни төленген сомалар мөлшерінде есепке жатқызылуға және (немесе) қайтаруға жатады.</w:t>
      </w:r>
    </w:p>
    <w:p>
      <w:pPr>
        <w:spacing w:after="0"/>
        <w:ind w:left="0"/>
        <w:jc w:val="both"/>
      </w:pPr>
      <w:r>
        <w:rPr>
          <w:rFonts w:ascii="Times New Roman"/>
          <w:b w:val="false"/>
          <w:i w:val="false"/>
          <w:color w:val="000000"/>
          <w:sz w:val="28"/>
        </w:rPr>
        <w:t>
      Бұл ретте артық төленген салық, төлемақы, өсімпұл сомасы есепке жатқызу немесе қайтару, олар бойынша есепке жатқызу және (немесе) қайтару жүргізуге салықтық өтініш берілген, салық, төлем бойынша жеке шотты ашудың бірінші күннен бастап өспелі жиынтығымен есептелген, есепке жазылған (кемітілген), төленген, есепке жатқызылған, қайтарылған сомаларын ескере отырып, осы жеке шот бойынша бір мезгілде мынадай:</w:t>
      </w:r>
    </w:p>
    <w:p>
      <w:pPr>
        <w:spacing w:after="0"/>
        <w:ind w:left="0"/>
        <w:jc w:val="both"/>
      </w:pPr>
      <w:r>
        <w:rPr>
          <w:rFonts w:ascii="Times New Roman"/>
          <w:b w:val="false"/>
          <w:i w:val="false"/>
          <w:color w:val="000000"/>
          <w:sz w:val="28"/>
        </w:rPr>
        <w:t>
      "Есепке жазылған" бағаны бойынша жиынтық сомасы "Кемітілді" бағаны бойынша қорытынды сомадан артық болу;</w:t>
      </w:r>
    </w:p>
    <w:p>
      <w:pPr>
        <w:spacing w:after="0"/>
        <w:ind w:left="0"/>
        <w:jc w:val="both"/>
      </w:pPr>
      <w:r>
        <w:rPr>
          <w:rFonts w:ascii="Times New Roman"/>
          <w:b w:val="false"/>
          <w:i w:val="false"/>
          <w:color w:val="000000"/>
          <w:sz w:val="28"/>
        </w:rPr>
        <w:t>
      "Төленді" бағаны бойынша жиынтық сомасы "Қайтарылды" бағаны бойынша қорытынды сомадан артық болу;</w:t>
      </w:r>
    </w:p>
    <w:p>
      <w:pPr>
        <w:spacing w:after="0"/>
        <w:ind w:left="0"/>
        <w:jc w:val="both"/>
      </w:pPr>
      <w:r>
        <w:rPr>
          <w:rFonts w:ascii="Times New Roman"/>
          <w:b w:val="false"/>
          <w:i w:val="false"/>
          <w:color w:val="000000"/>
          <w:sz w:val="28"/>
        </w:rPr>
        <w:t xml:space="preserve">
      есепке жатқызуға және (немесе) қайтаруға жататын артық төленген салық, төлемақы, өсімпұл сомасы осы салық, төлемақы, өсімпұл бойынша есепке жатқызу және (немесе) қайтару күнгі жеке шотта қалыптасқан оң сальдосынан асып кетпеу шарттары сақталған кезде жүргізіледі. </w:t>
      </w:r>
    </w:p>
    <w:p>
      <w:pPr>
        <w:spacing w:after="0"/>
        <w:ind w:left="0"/>
        <w:jc w:val="both"/>
      </w:pPr>
      <w:r>
        <w:rPr>
          <w:rFonts w:ascii="Times New Roman"/>
          <w:b w:val="false"/>
          <w:i w:val="false"/>
          <w:color w:val="000000"/>
          <w:sz w:val="28"/>
        </w:rPr>
        <w:t>
      Есепке жатқызуға және (немесе) қайтаруға жатпайтын артық төленген салық, төлемақы, өсімпұл сомасы салықтың, төлемақының, өсімпұлдың осы түрі бойынша алдағы төлемдердің есебіне есепке жатқызылады.";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286-тармақ</w:t>
      </w:r>
      <w:r>
        <w:rPr>
          <w:rFonts w:ascii="Times New Roman"/>
          <w:b w:val="false"/>
          <w:i w:val="false"/>
          <w:color w:val="000000"/>
          <w:sz w:val="28"/>
        </w:rPr>
        <w:t xml:space="preserve"> мынадай редакцияда жазылсын:</w:t>
      </w:r>
    </w:p>
    <w:bookmarkStart w:name="z14" w:id="8"/>
    <w:p>
      <w:pPr>
        <w:spacing w:after="0"/>
        <w:ind w:left="0"/>
        <w:jc w:val="both"/>
      </w:pPr>
      <w:r>
        <w:rPr>
          <w:rFonts w:ascii="Times New Roman"/>
          <w:b w:val="false"/>
          <w:i w:val="false"/>
          <w:color w:val="000000"/>
          <w:sz w:val="28"/>
        </w:rPr>
        <w:t>
      "286. Көрсетілетін қызметті алушының жеке шотын жабу мынадай тәртіпте:</w:t>
      </w:r>
    </w:p>
    <w:bookmarkEnd w:id="8"/>
    <w:p>
      <w:pPr>
        <w:spacing w:after="0"/>
        <w:ind w:left="0"/>
        <w:jc w:val="both"/>
      </w:pPr>
      <w:r>
        <w:rPr>
          <w:rFonts w:ascii="Times New Roman"/>
          <w:b w:val="false"/>
          <w:i w:val="false"/>
          <w:color w:val="000000"/>
          <w:sz w:val="28"/>
        </w:rPr>
        <w:t>
      1) заңды тұлғаның, құрылымдық бөлімшенің – заңды тұлғаны Бизнес-сәйкестендіру нөмірлері - ұлттық тізілімінен алып тастаған және құрылымдық бөлімшені есептік тіркеуден алған кезде;</w:t>
      </w:r>
    </w:p>
    <w:p>
      <w:pPr>
        <w:spacing w:after="0"/>
        <w:ind w:left="0"/>
        <w:jc w:val="both"/>
      </w:pPr>
      <w:r>
        <w:rPr>
          <w:rFonts w:ascii="Times New Roman"/>
          <w:b w:val="false"/>
          <w:i w:val="false"/>
          <w:color w:val="000000"/>
          <w:sz w:val="28"/>
        </w:rPr>
        <w:t>
      Мұндай көрсетілетін қызметті алушының жеке шотын жабу уәкілетті мемлекеттік органның мәліметтері негізінде жүргізіледі.</w:t>
      </w:r>
    </w:p>
    <w:p>
      <w:pPr>
        <w:spacing w:after="0"/>
        <w:ind w:left="0"/>
        <w:jc w:val="both"/>
      </w:pPr>
      <w:r>
        <w:rPr>
          <w:rFonts w:ascii="Times New Roman"/>
          <w:b w:val="false"/>
          <w:i w:val="false"/>
          <w:color w:val="000000"/>
          <w:sz w:val="28"/>
        </w:rPr>
        <w:t>
      2) дара кәсіпкердің – дара кәсіпкер ретінде тіркеу есебінен алған кезде;</w:t>
      </w:r>
    </w:p>
    <w:p>
      <w:pPr>
        <w:spacing w:after="0"/>
        <w:ind w:left="0"/>
        <w:jc w:val="both"/>
      </w:pPr>
      <w:r>
        <w:rPr>
          <w:rFonts w:ascii="Times New Roman"/>
          <w:b w:val="false"/>
          <w:i w:val="false"/>
          <w:color w:val="000000"/>
          <w:sz w:val="28"/>
        </w:rPr>
        <w:t>
      Мұндай дара кәсіпкердің жеке шотын жабу дара кәсіпкер ретінде тіркеу есебінен алу туралы салықтық өтінішінің негізінде жүргізіледі.</w:t>
      </w:r>
    </w:p>
    <w:p>
      <w:pPr>
        <w:spacing w:after="0"/>
        <w:ind w:left="0"/>
        <w:jc w:val="both"/>
      </w:pPr>
      <w:r>
        <w:rPr>
          <w:rFonts w:ascii="Times New Roman"/>
          <w:b w:val="false"/>
          <w:i w:val="false"/>
          <w:color w:val="000000"/>
          <w:sz w:val="28"/>
        </w:rPr>
        <w:t>
      3) жеке нотариустың, жеке сот орындаушысының, адвокаттың, кәсіби медиатордың - жеке нотариус, жеке сот орындаушысы, адвокат, кәсіби медиатор ретінде тіркеу есебінен алған кезде;</w:t>
      </w:r>
    </w:p>
    <w:p>
      <w:pPr>
        <w:spacing w:after="0"/>
        <w:ind w:left="0"/>
        <w:jc w:val="both"/>
      </w:pPr>
      <w:r>
        <w:rPr>
          <w:rFonts w:ascii="Times New Roman"/>
          <w:b w:val="false"/>
          <w:i w:val="false"/>
          <w:color w:val="000000"/>
          <w:sz w:val="28"/>
        </w:rPr>
        <w:t>
      Жеке нотариустың, жеке сот орындаушысының, адвокаттың, кәсіби медиатордың жеке шотын жабу жеке нотариус, жеке сот орындаушысы, адвокат, кәсіби медиатор ретінде тіркеу есебінен алу туралы салықтық өтініштің негізінде жүргізіледі.</w:t>
      </w:r>
    </w:p>
    <w:p>
      <w:pPr>
        <w:spacing w:after="0"/>
        <w:ind w:left="0"/>
        <w:jc w:val="both"/>
      </w:pPr>
      <w:r>
        <w:rPr>
          <w:rFonts w:ascii="Times New Roman"/>
          <w:b w:val="false"/>
          <w:i w:val="false"/>
          <w:color w:val="000000"/>
          <w:sz w:val="28"/>
        </w:rPr>
        <w:t xml:space="preserve">
      4) Қазақстан Республикасында филиал, өкілдік ашпай тұрақты мекеме арқылы қызметін жүзеге асыратын бейрезидент - заңды тұлға, тәуелді көрсетілетін қызметті алушы арқылы немесе қызметін жүзеге асыратын немесе салық агенті болып табылатын бейрезидент, - Салық кодексінің 78-бабының </w:t>
      </w:r>
      <w:r>
        <w:rPr>
          <w:rFonts w:ascii="Times New Roman"/>
          <w:b w:val="false"/>
          <w:i w:val="false"/>
          <w:color w:val="000000"/>
          <w:sz w:val="28"/>
        </w:rPr>
        <w:t>1-тармағында</w:t>
      </w:r>
      <w:r>
        <w:rPr>
          <w:rFonts w:ascii="Times New Roman"/>
          <w:b w:val="false"/>
          <w:i w:val="false"/>
          <w:color w:val="000000"/>
          <w:sz w:val="28"/>
        </w:rPr>
        <w:t xml:space="preserve"> қарастырылған негіздер бойынша;</w:t>
      </w:r>
    </w:p>
    <w:p>
      <w:pPr>
        <w:spacing w:after="0"/>
        <w:ind w:left="0"/>
        <w:jc w:val="both"/>
      </w:pPr>
      <w:r>
        <w:rPr>
          <w:rFonts w:ascii="Times New Roman"/>
          <w:b w:val="false"/>
          <w:i w:val="false"/>
          <w:color w:val="000000"/>
          <w:sz w:val="28"/>
        </w:rPr>
        <w:t>
      5) жеке тұлға:</w:t>
      </w:r>
    </w:p>
    <w:p>
      <w:pPr>
        <w:spacing w:after="0"/>
        <w:ind w:left="0"/>
        <w:jc w:val="both"/>
      </w:pPr>
      <w:r>
        <w:rPr>
          <w:rFonts w:ascii="Times New Roman"/>
          <w:b w:val="false"/>
          <w:i w:val="false"/>
          <w:color w:val="000000"/>
          <w:sz w:val="28"/>
        </w:rPr>
        <w:t>
      салық салу объектілеріне және (немесе) салық салумен байланысты объектілерге құқықтарды тоқтатқан кезде – растау құжаттарын қоса бере отырып, уәкілетті мемлекеттік органдардың мәліметтері немесе салық салу объектілерін және (немесе) салық салумен байланысты объектілерді тіркеу есебінен алу туралы салықтық өтініштің негізінде;</w:t>
      </w:r>
    </w:p>
    <w:p>
      <w:pPr>
        <w:spacing w:after="0"/>
        <w:ind w:left="0"/>
        <w:jc w:val="both"/>
      </w:pPr>
      <w:r>
        <w:rPr>
          <w:rFonts w:ascii="Times New Roman"/>
          <w:b w:val="false"/>
          <w:i w:val="false"/>
          <w:color w:val="000000"/>
          <w:sz w:val="28"/>
        </w:rPr>
        <w:t>
      Қазақстан Республикасынан тұрақты тұрғылықты жерге кету кезінде – орындалмаған салықтық міндеттемелері болмаған жағдайда, уәкілетті мемлекеттік органның мәліметтері негізінде;</w:t>
      </w:r>
    </w:p>
    <w:p>
      <w:pPr>
        <w:spacing w:after="0"/>
        <w:ind w:left="0"/>
        <w:jc w:val="both"/>
      </w:pPr>
      <w:r>
        <w:rPr>
          <w:rFonts w:ascii="Times New Roman"/>
          <w:b w:val="false"/>
          <w:i w:val="false"/>
          <w:color w:val="000000"/>
          <w:sz w:val="28"/>
        </w:rPr>
        <w:t>
      күшіне енген сот шешіміне сәйкес қайтыс болу немесе қайтыс болды деп жариялау себебінен - уәкілетті мемлекеттік органдардың мәліметтері негізінде;</w:t>
      </w:r>
    </w:p>
    <w:p>
      <w:pPr>
        <w:spacing w:after="0"/>
        <w:ind w:left="0"/>
        <w:jc w:val="both"/>
      </w:pPr>
      <w:r>
        <w:rPr>
          <w:rFonts w:ascii="Times New Roman"/>
          <w:b w:val="false"/>
          <w:i w:val="false"/>
          <w:color w:val="000000"/>
          <w:sz w:val="28"/>
        </w:rPr>
        <w:t>
      Ағымдағы жылдың аяқталуы бойынша есептелген, есепке жазылған, кемітілген, төленген, есепке жатқызылған, қайтарылған сомалардың жиынтығын жүргізгеннен кейін есеп айырысу сальдосы алдағы жылдың жеке шотына көшіріледі.</w:t>
      </w:r>
    </w:p>
    <w:p>
      <w:pPr>
        <w:spacing w:after="0"/>
        <w:ind w:left="0"/>
        <w:jc w:val="both"/>
      </w:pPr>
      <w:r>
        <w:rPr>
          <w:rFonts w:ascii="Times New Roman"/>
          <w:b w:val="false"/>
          <w:i w:val="false"/>
          <w:color w:val="000000"/>
          <w:sz w:val="28"/>
        </w:rPr>
        <w:t xml:space="preserve">
      6) Салық кодексінің 85-бабының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негіздер бойынша көрсетілетін қызметті берушінің шешімі бойынша ҚҚС бойынша тіркеу есебінен алынған салық төлеуші көрсетілетін қызметті беруші тиісті шешім шығарған күні қалыптасқан, асып кеткен қосылған құн салыған есептен шығару кезінде жүргізіледі.</w:t>
      </w:r>
    </w:p>
    <w:p>
      <w:pPr>
        <w:spacing w:after="0"/>
        <w:ind w:left="0"/>
        <w:jc w:val="both"/>
      </w:pPr>
      <w:r>
        <w:rPr>
          <w:rFonts w:ascii="Times New Roman"/>
          <w:b w:val="false"/>
          <w:i w:val="false"/>
          <w:color w:val="000000"/>
          <w:sz w:val="28"/>
        </w:rPr>
        <w:t xml:space="preserve">
      Көрсетілетін қызметті алушының жеке шотын жабу салық есептілігі бойынша бақылауды жүзеге асыратын лауазымды тұлға жасайтын және есеп жүргізуге жауапты лауазымды тұлғаға Салық кодексінің 429-бабы </w:t>
      </w:r>
      <w:r>
        <w:rPr>
          <w:rFonts w:ascii="Times New Roman"/>
          <w:b w:val="false"/>
          <w:i w:val="false"/>
          <w:color w:val="000000"/>
          <w:sz w:val="28"/>
        </w:rPr>
        <w:t>8-тармағында</w:t>
      </w:r>
      <w:r>
        <w:rPr>
          <w:rFonts w:ascii="Times New Roman"/>
          <w:b w:val="false"/>
          <w:i w:val="false"/>
          <w:color w:val="000000"/>
          <w:sz w:val="28"/>
        </w:rPr>
        <w:t xml:space="preserve"> көзделген шарттар туындағаннан кейін 10 (он) жұмыс күнінен кешіктірмей табыс етілетін есептеу Тізілімнің негізінде жүргізіледі.";</w:t>
      </w:r>
    </w:p>
    <w:bookmarkStart w:name="z15" w:id="9"/>
    <w:p>
      <w:pPr>
        <w:spacing w:after="0"/>
        <w:ind w:left="0"/>
        <w:jc w:val="both"/>
      </w:pPr>
      <w:r>
        <w:rPr>
          <w:rFonts w:ascii="Times New Roman"/>
          <w:b w:val="false"/>
          <w:i w:val="false"/>
          <w:color w:val="000000"/>
          <w:sz w:val="28"/>
        </w:rPr>
        <w:t xml:space="preserve">
      293-тармақтың </w:t>
      </w:r>
      <w:r>
        <w:rPr>
          <w:rFonts w:ascii="Times New Roman"/>
          <w:b w:val="false"/>
          <w:i w:val="false"/>
          <w:color w:val="000000"/>
          <w:sz w:val="28"/>
        </w:rPr>
        <w:t>12) тармақшасы</w:t>
      </w:r>
      <w:r>
        <w:rPr>
          <w:rFonts w:ascii="Times New Roman"/>
          <w:b w:val="false"/>
          <w:i w:val="false"/>
          <w:color w:val="000000"/>
          <w:sz w:val="28"/>
        </w:rPr>
        <w:t xml:space="preserve"> мынадай редакцияда жазылсын:</w:t>
      </w:r>
    </w:p>
    <w:bookmarkEnd w:id="9"/>
    <w:bookmarkStart w:name="z16" w:id="10"/>
    <w:p>
      <w:pPr>
        <w:spacing w:after="0"/>
        <w:ind w:left="0"/>
        <w:jc w:val="both"/>
      </w:pPr>
      <w:r>
        <w:rPr>
          <w:rFonts w:ascii="Times New Roman"/>
          <w:b w:val="false"/>
          <w:i w:val="false"/>
          <w:color w:val="000000"/>
          <w:sz w:val="28"/>
        </w:rPr>
        <w:t xml:space="preserve">
      "12) "Артық төлем" - бюджетке салықтар мен төлемдердің түрлері,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банкрот деп жарияланған, көрсетілетін қызметті алушының артық төлемінен басқа, есепті күні жеке шоттарда іс жүзінде қалыптасқан, бірақ конкурстық өндіріс аяқталмаған кедендік төлемдер мен салықтар бойынша артық төлем және сот оңалту рәсімін қолдану туралы ұйғарым қабылдаған көрсетілетін қызметті алушының артық төлемі, әрекетсіз көрсетілетін қызметті алушының жеке шотындағы артық төлемі, Салық кодексінің 48-бабы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белгіленген, талап қоюдың ескіру мерзімінен артық есептелген артық төлем сомасы;";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жасылсын.</w:t>
      </w:r>
    </w:p>
    <w:bookmarkStart w:name="z18" w:id="1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 заңнамасында белгіленген тәртіппен:</w:t>
      </w:r>
    </w:p>
    <w:bookmarkEnd w:id="11"/>
    <w:bookmarkStart w:name="z19" w:id="1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2"/>
    <w:bookmarkStart w:name="z20" w:id="13"/>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13"/>
    <w:bookmarkStart w:name="z21" w:id="14"/>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4"/>
    <w:bookmarkStart w:name="z22" w:id="15"/>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19 ақпандағы</w:t>
            </w:r>
            <w:r>
              <w:br/>
            </w:r>
            <w:r>
              <w:rPr>
                <w:rFonts w:ascii="Times New Roman"/>
                <w:b w:val="false"/>
                <w:i w:val="false"/>
                <w:color w:val="000000"/>
                <w:sz w:val="20"/>
              </w:rPr>
              <w:t>№ 126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шоттарын</w:t>
            </w:r>
            <w:r>
              <w:br/>
            </w:r>
            <w:r>
              <w:rPr>
                <w:rFonts w:ascii="Times New Roman"/>
                <w:b w:val="false"/>
                <w:i w:val="false"/>
                <w:color w:val="000000"/>
                <w:sz w:val="20"/>
              </w:rPr>
              <w:t>жүргізу қағидаларына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  (мәліметті берген мемлекеттік органның атауы) </w:t>
      </w:r>
    </w:p>
    <w:bookmarkStart w:name="z24" w:id="16"/>
    <w:p>
      <w:pPr>
        <w:spacing w:after="0"/>
        <w:ind w:left="0"/>
        <w:jc w:val="left"/>
      </w:pPr>
      <w:r>
        <w:rPr>
          <w:rFonts w:ascii="Times New Roman"/>
          <w:b/>
          <w:i w:val="false"/>
          <w:color w:val="000000"/>
        </w:rPr>
        <w:t xml:space="preserve"> 20__ ж. "___"____________жағдай бойынша есебі мемлекеттік кірістер органдарында  жүргізілетін берешектің жоқ (бар) екендігі туралы  №_____________МӘЛІМЕТ</w:t>
      </w:r>
    </w:p>
    <w:bookmarkEnd w:id="16"/>
    <w:p>
      <w:pPr>
        <w:spacing w:after="0"/>
        <w:ind w:left="0"/>
        <w:jc w:val="both"/>
      </w:pPr>
      <w:r>
        <w:rPr>
          <w:rFonts w:ascii="Times New Roman"/>
          <w:b w:val="false"/>
          <w:i w:val="false"/>
          <w:color w:val="000000"/>
          <w:sz w:val="28"/>
        </w:rPr>
        <w:t xml:space="preserve">
      ___________________________________________________________________ берілді </w:t>
      </w:r>
    </w:p>
    <w:p>
      <w:pPr>
        <w:spacing w:after="0"/>
        <w:ind w:left="0"/>
        <w:jc w:val="both"/>
      </w:pPr>
      <w:r>
        <w:rPr>
          <w:rFonts w:ascii="Times New Roman"/>
          <w:b w:val="false"/>
          <w:i w:val="false"/>
          <w:color w:val="000000"/>
          <w:sz w:val="28"/>
        </w:rPr>
        <w:t xml:space="preserve">
      (көрсетілетін қызметті алушының БСН/ЖСН, аты-жөні (ол болған кезде) немесе атауы </w:t>
      </w:r>
    </w:p>
    <w:p>
      <w:pPr>
        <w:spacing w:after="0"/>
        <w:ind w:left="0"/>
        <w:jc w:val="both"/>
      </w:pPr>
      <w:r>
        <w:rPr>
          <w:rFonts w:ascii="Times New Roman"/>
          <w:b w:val="false"/>
          <w:i w:val="false"/>
          <w:color w:val="000000"/>
          <w:sz w:val="28"/>
        </w:rPr>
        <w:t xml:space="preserve">
      көрсетілетін қызметті алушының __________ теңге сомасында есебі мемлекеттік </w:t>
      </w:r>
    </w:p>
    <w:p>
      <w:pPr>
        <w:spacing w:after="0"/>
        <w:ind w:left="0"/>
        <w:jc w:val="both"/>
      </w:pPr>
      <w:r>
        <w:rPr>
          <w:rFonts w:ascii="Times New Roman"/>
          <w:b w:val="false"/>
          <w:i w:val="false"/>
          <w:color w:val="000000"/>
          <w:sz w:val="28"/>
        </w:rPr>
        <w:t xml:space="preserve">
      кірістер органдарында жүргізілетін берешегі бар/есебі мемлекеттік кірістер </w:t>
      </w:r>
    </w:p>
    <w:p>
      <w:pPr>
        <w:spacing w:after="0"/>
        <w:ind w:left="0"/>
        <w:jc w:val="both"/>
      </w:pPr>
      <w:r>
        <w:rPr>
          <w:rFonts w:ascii="Times New Roman"/>
          <w:b w:val="false"/>
          <w:i w:val="false"/>
          <w:color w:val="000000"/>
          <w:sz w:val="28"/>
        </w:rPr>
        <w:t>
      органдарында жүргізілетін берешегі жоқ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3240"/>
        <w:gridCol w:w="857"/>
        <w:gridCol w:w="1728"/>
        <w:gridCol w:w="857"/>
        <w:gridCol w:w="857"/>
        <w:gridCol w:w="857"/>
        <w:gridCol w:w="857"/>
        <w:gridCol w:w="858"/>
        <w:gridCol w:w="1332"/>
      </w:tblGrid>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сыныптама коды және салықтар мен бюджетке төленетін төлемдердің, әлеуметтік төлемдер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төленетін төлемдер, әлеуметтік төлемдер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 (асып кету)</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қосылған құн салығы бойынша оң сальдо асып кету және/немесе артық төленген сома peтінде қарастырылады.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2"/>
        <w:gridCol w:w="808"/>
      </w:tblGrid>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Бюджетке барлық берешек</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Міндетті зейнетақы жарналары, міндетті кәсіптік зейнетақы жарналары бойынша берешек</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Міндетті әлеуметтік медициналық сақтандыруға аударымдар және (немесе) жарналар бойынша берешек</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Әлеуметтік аударымдар бойынша берешек</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Жалпы берешек сомасында көрсетілмеген: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салықтық тексеру нәтижелері және деңгейлес мониторинг нәтижелері бойынша есептелген, шағым жасау сатысындағы және шағым жасалған сомалар;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төлеу мерзімі өзгертілген сомалар;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r>
        <w:trPr>
          <w:trHeight w:val="30" w:hRule="atLeast"/>
        </w:trPr>
        <w:tc>
          <w:tcPr>
            <w:tcW w:w="1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оңалту рәсімі қолданылған сомалар</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r>
    </w:tbl>
    <w:p>
      <w:pPr>
        <w:spacing w:after="0"/>
        <w:ind w:left="0"/>
        <w:jc w:val="both"/>
      </w:pPr>
      <w:r>
        <w:rPr>
          <w:rFonts w:ascii="Times New Roman"/>
          <w:b w:val="false"/>
          <w:i w:val="false"/>
          <w:color w:val="000000"/>
          <w:sz w:val="28"/>
        </w:rPr>
        <w:t xml:space="preserve">
      Мәлімет________________________________ берілді </w:t>
      </w:r>
    </w:p>
    <w:p>
      <w:pPr>
        <w:spacing w:after="0"/>
        <w:ind w:left="0"/>
        <w:jc w:val="both"/>
      </w:pPr>
      <w:r>
        <w:rPr>
          <w:rFonts w:ascii="Times New Roman"/>
          <w:b w:val="false"/>
          <w:i w:val="false"/>
          <w:color w:val="000000"/>
          <w:sz w:val="28"/>
        </w:rPr>
        <w:t xml:space="preserve">
      (талап еткен жер) </w:t>
      </w:r>
    </w:p>
    <w:p>
      <w:pPr>
        <w:spacing w:after="0"/>
        <w:ind w:left="0"/>
        <w:jc w:val="both"/>
      </w:pPr>
      <w:r>
        <w:rPr>
          <w:rFonts w:ascii="Times New Roman"/>
          <w:b w:val="false"/>
          <w:i w:val="false"/>
          <w:color w:val="000000"/>
          <w:sz w:val="28"/>
        </w:rPr>
        <w:t xml:space="preserve">
      20__ж. "__"____________________________ </w:t>
      </w:r>
    </w:p>
    <w:p>
      <w:pPr>
        <w:spacing w:after="0"/>
        <w:ind w:left="0"/>
        <w:jc w:val="both"/>
      </w:pPr>
      <w:r>
        <w:rPr>
          <w:rFonts w:ascii="Times New Roman"/>
          <w:b w:val="false"/>
          <w:i w:val="false"/>
          <w:color w:val="000000"/>
          <w:sz w:val="28"/>
        </w:rPr>
        <w:t xml:space="preserve">
      (берген күні)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xml:space="preserve">
      мәліметте_______ мемлекеттік кірістер органдарының ақпараттары көрсетілген; </w:t>
      </w:r>
    </w:p>
    <w:p>
      <w:pPr>
        <w:spacing w:after="0"/>
        <w:ind w:left="0"/>
        <w:jc w:val="both"/>
      </w:pPr>
      <w:r>
        <w:rPr>
          <w:rFonts w:ascii="Times New Roman"/>
          <w:b w:val="false"/>
          <w:i w:val="false"/>
          <w:color w:val="000000"/>
          <w:sz w:val="28"/>
        </w:rPr>
        <w:t>
      мәліметте_______ құрылымдық бөлімшесінің ақпараттары көрсетілген.</w:t>
      </w:r>
    </w:p>
    <w:p>
      <w:pPr>
        <w:spacing w:after="0"/>
        <w:ind w:left="0"/>
        <w:jc w:val="both"/>
      </w:pPr>
      <w:r>
        <w:rPr>
          <w:rFonts w:ascii="Times New Roman"/>
          <w:b w:val="false"/>
          <w:i w:val="false"/>
          <w:color w:val="000000"/>
          <w:sz w:val="28"/>
        </w:rPr>
        <w:t xml:space="preserve">
      Есебі мемлекеттік кірістер органдарында жүргізілетін берешектің жоқ (бар) екендігі </w:t>
      </w:r>
    </w:p>
    <w:p>
      <w:pPr>
        <w:spacing w:after="0"/>
        <w:ind w:left="0"/>
        <w:jc w:val="both"/>
      </w:pPr>
      <w:r>
        <w:rPr>
          <w:rFonts w:ascii="Times New Roman"/>
          <w:b w:val="false"/>
          <w:i w:val="false"/>
          <w:color w:val="000000"/>
          <w:sz w:val="28"/>
        </w:rPr>
        <w:t>
      туралы мәліметтерге қосымша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(мәліметті берген мемлекеттік органның атауы) </w:t>
      </w:r>
    </w:p>
    <w:p>
      <w:pPr>
        <w:spacing w:after="0"/>
        <w:ind w:left="0"/>
        <w:jc w:val="both"/>
      </w:pPr>
      <w:r>
        <w:rPr>
          <w:rFonts w:ascii="Times New Roman"/>
          <w:b w:val="false"/>
          <w:i w:val="false"/>
          <w:color w:val="000000"/>
          <w:sz w:val="28"/>
        </w:rPr>
        <w:t xml:space="preserve">
      Көрсетілетін қызметті алушының БСН/ЖСН _______________________, </w:t>
      </w:r>
    </w:p>
    <w:p>
      <w:pPr>
        <w:spacing w:after="0"/>
        <w:ind w:left="0"/>
        <w:jc w:val="both"/>
      </w:pPr>
      <w:r>
        <w:rPr>
          <w:rFonts w:ascii="Times New Roman"/>
          <w:b w:val="false"/>
          <w:i w:val="false"/>
          <w:color w:val="000000"/>
          <w:sz w:val="28"/>
        </w:rPr>
        <w:t>
      аты-жөні (ол болған кезде) немесе атауы 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6"/>
        <w:gridCol w:w="1512"/>
        <w:gridCol w:w="560"/>
        <w:gridCol w:w="1531"/>
        <w:gridCol w:w="1842"/>
        <w:gridCol w:w="1843"/>
        <w:gridCol w:w="2205"/>
        <w:gridCol w:w="560"/>
        <w:gridCol w:w="561"/>
      </w:tblGrid>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және/немесе оның құрылымдық бөлімшесінің БСН/ЖСН</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және/немесе оның құрылымдық бөлімшесінің атауы</w:t>
            </w:r>
          </w:p>
        </w:tc>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және төлемнің, әлеуметтік төлемдердің сомалары</w:t>
            </w:r>
            <w:r>
              <w:br/>
            </w:r>
            <w:r>
              <w:rPr>
                <w:rFonts w:ascii="Times New Roman"/>
                <w:b w:val="false"/>
                <w:i w:val="false"/>
                <w:color w:val="000000"/>
                <w:sz w:val="20"/>
              </w:rPr>
              <w:t>
(+. -)</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 (+. -)</w:t>
            </w:r>
          </w:p>
        </w:tc>
        <w:tc>
          <w:tcPr>
            <w:tcW w:w="18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 сомасы (+. -)</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 пұл сомасы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МКОК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МКО атауы</w:t>
            </w:r>
          </w:p>
        </w:tc>
      </w:tr>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МКОК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МКО атауы</w:t>
            </w:r>
          </w:p>
        </w:tc>
      </w:tr>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МКОК</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МКО атауы</w:t>
            </w:r>
          </w:p>
        </w:tc>
      </w:tr>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бересі</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төлем</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барлық берешек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төлемдер бойынша барлық артық төлемдер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міндетті кәсіптік зейнетақы жарналары бойынша берешек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міндетті кәсіптік зейнетақы жарналары бойынша артық төлем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аударымдардың және (немесе) жарналардың бойынша берешек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аударымдардың және (немесе) жарналардың бойынша артық төлем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бойынша берешек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 бойынша артық төлем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7"/>
    <w:p>
      <w:pPr>
        <w:spacing w:after="0"/>
        <w:ind w:left="0"/>
        <w:jc w:val="both"/>
      </w:pPr>
      <w:r>
        <w:rPr>
          <w:rFonts w:ascii="Times New Roman"/>
          <w:b w:val="false"/>
          <w:i w:val="false"/>
          <w:color w:val="000000"/>
          <w:sz w:val="28"/>
        </w:rPr>
        <w:t xml:space="preserve">
      Ескертпе: аббревиатураларды ашып жазу: </w:t>
      </w:r>
    </w:p>
    <w:bookmarkEnd w:id="17"/>
    <w:p>
      <w:pPr>
        <w:spacing w:after="0"/>
        <w:ind w:left="0"/>
        <w:jc w:val="both"/>
      </w:pPr>
      <w:r>
        <w:rPr>
          <w:rFonts w:ascii="Times New Roman"/>
          <w:b w:val="false"/>
          <w:i w:val="false"/>
          <w:color w:val="000000"/>
          <w:sz w:val="28"/>
        </w:rPr>
        <w:t xml:space="preserve">
      БСК – бюджеттік сыныптау коды; </w:t>
      </w:r>
    </w:p>
    <w:p>
      <w:pPr>
        <w:spacing w:after="0"/>
        <w:ind w:left="0"/>
        <w:jc w:val="both"/>
      </w:pPr>
      <w:r>
        <w:rPr>
          <w:rFonts w:ascii="Times New Roman"/>
          <w:b w:val="false"/>
          <w:i w:val="false"/>
          <w:color w:val="000000"/>
          <w:sz w:val="28"/>
        </w:rPr>
        <w:t xml:space="preserve">
      БСН – бизнес сәйкестендіру нөмірі; </w:t>
      </w:r>
    </w:p>
    <w:p>
      <w:pPr>
        <w:spacing w:after="0"/>
        <w:ind w:left="0"/>
        <w:jc w:val="both"/>
      </w:pPr>
      <w:r>
        <w:rPr>
          <w:rFonts w:ascii="Times New Roman"/>
          <w:b w:val="false"/>
          <w:i w:val="false"/>
          <w:color w:val="000000"/>
          <w:sz w:val="28"/>
        </w:rPr>
        <w:t xml:space="preserve">
      ЖСН – жеке сәйкестендіру нөмірі; </w:t>
      </w:r>
    </w:p>
    <w:p>
      <w:pPr>
        <w:spacing w:after="0"/>
        <w:ind w:left="0"/>
        <w:jc w:val="both"/>
      </w:pPr>
      <w:r>
        <w:rPr>
          <w:rFonts w:ascii="Times New Roman"/>
          <w:b w:val="false"/>
          <w:i w:val="false"/>
          <w:color w:val="000000"/>
          <w:sz w:val="28"/>
        </w:rPr>
        <w:t xml:space="preserve">
      МКО - мемлекеттік кірістер органы; </w:t>
      </w:r>
    </w:p>
    <w:p>
      <w:pPr>
        <w:spacing w:after="0"/>
        <w:ind w:left="0"/>
        <w:jc w:val="both"/>
      </w:pPr>
      <w:r>
        <w:rPr>
          <w:rFonts w:ascii="Times New Roman"/>
          <w:b w:val="false"/>
          <w:i w:val="false"/>
          <w:color w:val="000000"/>
          <w:sz w:val="28"/>
        </w:rPr>
        <w:t>
      МКОК – мемлекеттік кірістер органының коды.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19 ақпандағы</w:t>
            </w:r>
            <w:r>
              <w:br/>
            </w:r>
            <w:r>
              <w:rPr>
                <w:rFonts w:ascii="Times New Roman"/>
                <w:b w:val="false"/>
                <w:i w:val="false"/>
                <w:color w:val="000000"/>
                <w:sz w:val="20"/>
              </w:rPr>
              <w:t>№ 126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шоттарын</w:t>
            </w:r>
            <w:r>
              <w:br/>
            </w:r>
            <w:r>
              <w:rPr>
                <w:rFonts w:ascii="Times New Roman"/>
                <w:b w:val="false"/>
                <w:i w:val="false"/>
                <w:color w:val="000000"/>
                <w:sz w:val="20"/>
              </w:rPr>
              <w:t>жүргізу қағидаларына</w:t>
            </w:r>
            <w:r>
              <w:br/>
            </w:r>
            <w:r>
              <w:rPr>
                <w:rFonts w:ascii="Times New Roman"/>
                <w:b w:val="false"/>
                <w:i w:val="false"/>
                <w:color w:val="000000"/>
                <w:sz w:val="20"/>
              </w:rPr>
              <w:t>22-қосымша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2104"/>
        <w:gridCol w:w="96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бюджетке төленетін төлемдерді, өсімпұл мен айыппұлдарды есепке жатқызуды және қайтаруды жүргізу" (бұдан әрі – мемлекеттік қызмет) Мемлекеттік қызмет стандарты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аудандар, қалалар және қалалардағы аудандар бойынша, арнайы экономикалық аймақ аумағындағы аумақтық органдары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 (қол жеткізу арналары)</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(бұдан әрі – Мемлекеттік корпорация);</w:t>
            </w:r>
            <w:r>
              <w:br/>
            </w:r>
            <w:r>
              <w:rPr>
                <w:rFonts w:ascii="Times New Roman"/>
                <w:b w:val="false"/>
                <w:i w:val="false"/>
                <w:color w:val="000000"/>
                <w:sz w:val="20"/>
              </w:rPr>
              <w:t>
2) "электрондық үкімет" веб-порталы арқылы.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бюджетке төленетін төлемнің, өсімпұлдың артық төленген сомасын есепке жатқызу көрсетілетін қызметті алушы салықтарды, бюджетке төленетін төлемдерді, кедендік төлемдерді, өсімпұлдарды, пайыздар мен айыппұлдарды есепке жатқызуды және (немесе) қайтаруды жүргізуге салықтық өтінішті (бұдан әрі – салықтық өтініш) және құжаттарды ұсынған күннен бастап 5 (бес) жұмыс күнін құрайды;</w:t>
            </w:r>
            <w:r>
              <w:br/>
            </w:r>
            <w:r>
              <w:rPr>
                <w:rFonts w:ascii="Times New Roman"/>
                <w:b w:val="false"/>
                <w:i w:val="false"/>
                <w:color w:val="000000"/>
                <w:sz w:val="20"/>
              </w:rPr>
              <w:t xml:space="preserve">
салықтың, бюджетке төленетін төлемнің, өсімпұлдың қате төленген сомасын есепке жатқызу, қайтару көрсетілетін қызметті алушы қате сомалар бойынша салықтық өтінішті және осы мемлекеттік көрсетілетін қызмет стандартының 8-тармағында көрсетілген құжаттарды ұсынған күннен бастап 5 (бес) жұмыс күні ішінде жүргізіледі; </w:t>
            </w:r>
            <w:r>
              <w:br/>
            </w:r>
            <w:r>
              <w:rPr>
                <w:rFonts w:ascii="Times New Roman"/>
                <w:b w:val="false"/>
                <w:i w:val="false"/>
                <w:color w:val="000000"/>
                <w:sz w:val="20"/>
              </w:rPr>
              <w:t>
салықтың, бюджетке төленетін төлемнің, өсімпұлдың артық төленген сомасын қайтару көрсетілетін қызметті алушы салықтық өтінішті және құжаттарды берген күннен бастап 5 (бес) жұмыс күні ішінде жүргізіледі;</w:t>
            </w:r>
            <w:r>
              <w:br/>
            </w:r>
            <w:r>
              <w:rPr>
                <w:rFonts w:ascii="Times New Roman"/>
                <w:b w:val="false"/>
                <w:i w:val="false"/>
                <w:color w:val="000000"/>
                <w:sz w:val="20"/>
              </w:rPr>
              <w:t>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оны жою немесе мөлшерін азайту салдарынан, сондай-ақ артық төленген соманы қайтару көрсетілетін қызметті алушы салықтық өтінішті және құжаттарды табыс еткен күннен бастап 5 (бес) жұмыс күні ішінде жүргізіледі;</w:t>
            </w:r>
            <w:r>
              <w:br/>
            </w:r>
            <w:r>
              <w:rPr>
                <w:rFonts w:ascii="Times New Roman"/>
                <w:b w:val="false"/>
                <w:i w:val="false"/>
                <w:color w:val="000000"/>
                <w:sz w:val="20"/>
              </w:rPr>
              <w:t>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қайтаруға өтініш берілген күннен бастап 5 (бес) жұмыс күні ішінде жүргізіледі;</w:t>
            </w:r>
            <w:r>
              <w:br/>
            </w:r>
            <w:r>
              <w:rPr>
                <w:rFonts w:ascii="Times New Roman"/>
                <w:b w:val="false"/>
                <w:i w:val="false"/>
                <w:color w:val="000000"/>
                <w:sz w:val="20"/>
              </w:rPr>
              <w:t>
мемлекеттік баждың артық төленген сомасын қайтару, қайтаруға арналған салықтық өтініш берілген күннен бастап 5 (бес) жұмыс күні ішінде жүргізіледі.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r>
              <w:br/>
            </w:r>
            <w:r>
              <w:rPr>
                <w:rFonts w:ascii="Times New Roman"/>
                <w:b w:val="false"/>
                <w:i w:val="false"/>
                <w:color w:val="000000"/>
                <w:sz w:val="20"/>
              </w:rPr>
              <w:t>
салықтың, бюджетке төленетін төлемнің, өсімпұлдың артық төленген сомаларын есепке жатқызу;</w:t>
            </w:r>
            <w:r>
              <w:br/>
            </w:r>
            <w:r>
              <w:rPr>
                <w:rFonts w:ascii="Times New Roman"/>
                <w:b w:val="false"/>
                <w:i w:val="false"/>
                <w:color w:val="000000"/>
                <w:sz w:val="20"/>
              </w:rPr>
              <w:t>
қате төленген соманы бюджеттік сыныптаманың тиісті кодына және (немесе) тиісті мемлекеттік кірістер органына есепке жатқызу;</w:t>
            </w:r>
            <w:r>
              <w:br/>
            </w:r>
            <w:r>
              <w:rPr>
                <w:rFonts w:ascii="Times New Roman"/>
                <w:b w:val="false"/>
                <w:i w:val="false"/>
                <w:color w:val="000000"/>
                <w:sz w:val="20"/>
              </w:rPr>
              <w:t>
салықтың, бюджетке төленетін төлемнің және өсімпұлдың артық төленген сомасын, сондай-ақ салықтың, бюджетке төленетін төлемнің қате төленген сомаларын салық төлеушінің банк шотына қайтару;</w:t>
            </w:r>
            <w:r>
              <w:br/>
            </w:r>
            <w:r>
              <w:rPr>
                <w:rFonts w:ascii="Times New Roman"/>
                <w:b w:val="false"/>
                <w:i w:val="false"/>
                <w:color w:val="000000"/>
                <w:sz w:val="20"/>
              </w:rPr>
              <w:t>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оны жою немесе мөлшерін азайту салдарынан салық төлеушінің банк шотына қайтару;</w:t>
            </w:r>
            <w:r>
              <w:br/>
            </w:r>
            <w:r>
              <w:rPr>
                <w:rFonts w:ascii="Times New Roman"/>
                <w:b w:val="false"/>
                <w:i w:val="false"/>
                <w:color w:val="000000"/>
                <w:sz w:val="20"/>
              </w:rPr>
              <w:t>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салық төлеушінің банк шотына қайтару;</w:t>
            </w:r>
            <w:r>
              <w:br/>
            </w:r>
            <w:r>
              <w:rPr>
                <w:rFonts w:ascii="Times New Roman"/>
                <w:b w:val="false"/>
                <w:i w:val="false"/>
                <w:color w:val="000000"/>
                <w:sz w:val="20"/>
              </w:rPr>
              <w:t>
мемлекеттік баждың артық төленген сомасын оны төлеу орны бойынша бюджеттік сыныптаманың тиісті кодынан салық төлеушінің банк шотына қайтару;</w:t>
            </w:r>
            <w:r>
              <w:br/>
            </w:r>
            <w:r>
              <w:rPr>
                <w:rFonts w:ascii="Times New Roman"/>
                <w:b w:val="false"/>
                <w:i w:val="false"/>
                <w:color w:val="000000"/>
                <w:sz w:val="20"/>
              </w:rPr>
              <w:t>
қатені растамау туралы жазбаша хабарлама -мемлекеттік кірістер органы аудару кезінде қателердің бар-жоғын растамаған жағдайда;</w:t>
            </w:r>
            <w:r>
              <w:br/>
            </w:r>
            <w:r>
              <w:rPr>
                <w:rFonts w:ascii="Times New Roman"/>
                <w:b w:val="false"/>
                <w:i w:val="false"/>
                <w:color w:val="000000"/>
                <w:sz w:val="20"/>
              </w:rPr>
              <w:t>
көрсетілетін қызметті беруші мемлекеттік баж сомасын қайтаруды жүзеге асырғаннан кейін – салық төлеушіге және (немесе) мемлекеттік мекемеге сот шешімінің орындалуы туралы хабарлама;</w:t>
            </w:r>
            <w:r>
              <w:br/>
            </w:r>
            <w:r>
              <w:rPr>
                <w:rFonts w:ascii="Times New Roman"/>
                <w:b w:val="false"/>
                <w:i w:val="false"/>
                <w:color w:val="000000"/>
                <w:sz w:val="20"/>
              </w:rPr>
              <w:t>
осы мемлекеттік көрсетілетін қызмет стандартының 9-тармағында көрсетілген жағдайларда және негіздер бойынша мемлекеттік қызметті көрсетуден бас тарту туралы көрсетілетін қызметті берушінің дәлелді жауабы болып табылады.</w:t>
            </w:r>
            <w:r>
              <w:br/>
            </w:r>
            <w:r>
              <w:rPr>
                <w:rFonts w:ascii="Times New Roman"/>
                <w:b w:val="false"/>
                <w:i w:val="false"/>
                <w:color w:val="000000"/>
                <w:sz w:val="20"/>
              </w:rPr>
              <w:t>
Мемлекеттік қызметті көрсету нәтижесін ұсыну нысаны: электрондық және (немесе) қағаз түрінде.</w:t>
            </w:r>
            <w:r>
              <w:br/>
            </w:r>
            <w:r>
              <w:rPr>
                <w:rFonts w:ascii="Times New Roman"/>
                <w:b w:val="false"/>
                <w:i w:val="false"/>
                <w:color w:val="000000"/>
                <w:sz w:val="20"/>
              </w:rPr>
              <w:t>
Портал арқылы жүгінген жағдайда көрсетілетін қызметті алушыға мемлекеттік көрсетілетін қызмет нәтижесін алу күні мен уақыты көрсетіле отырып, мемлекеттік қызметті көрсету үшін сұрау салудың қабылданғаны туралы мәртебе жіберіледі.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негізде көрсетіледі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2015 жылғы 23 қарашадағы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w:t>
            </w:r>
            <w:r>
              <w:br/>
            </w:r>
            <w:r>
              <w:rPr>
                <w:rFonts w:ascii="Times New Roman"/>
                <w:b w:val="false"/>
                <w:i w:val="false"/>
                <w:color w:val="000000"/>
                <w:sz w:val="20"/>
              </w:rPr>
              <w:t>
Мемлекеттік көрсетілетін қызметті алу үшін алдын ала жазылу талап етілмейді, жеделдетілген қызмет көрсету көзделмеген;</w:t>
            </w:r>
            <w:r>
              <w:br/>
            </w:r>
            <w:r>
              <w:rPr>
                <w:rFonts w:ascii="Times New Roman"/>
                <w:b w:val="false"/>
                <w:i w:val="false"/>
                <w:color w:val="000000"/>
                <w:sz w:val="20"/>
              </w:rPr>
              <w:t xml:space="preserve">
2) портал – тәулік бойы, жөндеу жұмыстарын жүргізуге байланысты техникалық үзілістерді қоспағанда (көрсетілетін қызметті алушы ҚР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rFonts w:ascii="Times New Roman"/>
                <w:b w:val="false"/>
                <w:i w:val="false"/>
                <w:color w:val="000000"/>
                <w:sz w:val="20"/>
              </w:rPr>
              <w:t>
3) Мемлекеттік корпорация - еңбек заңнамасына сәйкес демалыс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Қабылдау "электрондық" кезек тәртібінде, жеделдетілген қызмет көрсетусіз, көрсетілетін қызметті алушының тіркеу орны бойынша жүргізіледі, портал арқылы электрондық кезекті брондау мүмкіндігі бар.</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салықтық өтініштердің нысандарын бекіту туралы бұйрыққа 15-қосымшаға сәйкес нысан бойынша салықтық өтініш;</w:t>
            </w:r>
            <w:r>
              <w:br/>
            </w:r>
            <w:r>
              <w:rPr>
                <w:rFonts w:ascii="Times New Roman"/>
                <w:b w:val="false"/>
                <w:i w:val="false"/>
                <w:color w:val="000000"/>
                <w:sz w:val="20"/>
              </w:rPr>
              <w:t>
2)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қайтару үшін – айыппұлдың заңсыз салынуы салдарынан оның күшін жоюды немесе мөлшерін азайтуды көздейтін заңды күшіне енген сот шешімі немесе жоғары тұрған уәкілетті органының (лауазымды тұлғаның) шешімі;</w:t>
            </w:r>
            <w:r>
              <w:br/>
            </w:r>
            <w:r>
              <w:rPr>
                <w:rFonts w:ascii="Times New Roman"/>
                <w:b w:val="false"/>
                <w:i w:val="false"/>
                <w:color w:val="000000"/>
                <w:sz w:val="20"/>
              </w:rPr>
              <w:t>
3) бюджетке төленген тіркеу үшін алым сомаларын қайтару немесе есепке жатқызу үшін – көрсетілетін қызметті алушының тіркеу іс-қимылдарын жасауға құжаттарды табыс етпегенін растайтын тиісті тіркеуші орган берген құжат;</w:t>
            </w:r>
            <w:r>
              <w:br/>
            </w:r>
            <w:r>
              <w:rPr>
                <w:rFonts w:ascii="Times New Roman"/>
                <w:b w:val="false"/>
                <w:i w:val="false"/>
                <w:color w:val="000000"/>
                <w:sz w:val="20"/>
              </w:rPr>
              <w:t>
4) орманды пайдаланғаны үшін төлемақының төленген сомаларын қайтару немесе есепке жатқызу үшін – орманды пайдалануға орман билетін, ағаш кесу билетін пайдаланбағандығын растайтын мемлекеттік орман иелері берген құжат;</w:t>
            </w:r>
            <w:r>
              <w:br/>
            </w:r>
            <w:r>
              <w:rPr>
                <w:rFonts w:ascii="Times New Roman"/>
                <w:b w:val="false"/>
                <w:i w:val="false"/>
                <w:color w:val="000000"/>
                <w:sz w:val="20"/>
              </w:rPr>
              <w:t>
5) бюджетке төленген мемлекеттік баж сомасын қайтару үшін – оны қайтару үшін негіз болып табылатын тиісті органның құжаты;</w:t>
            </w:r>
            <w:r>
              <w:br/>
            </w:r>
            <w:r>
              <w:rPr>
                <w:rFonts w:ascii="Times New Roman"/>
                <w:b w:val="false"/>
                <w:i w:val="false"/>
                <w:color w:val="000000"/>
                <w:sz w:val="20"/>
              </w:rPr>
              <w:t>
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заңды күшіне енген сот шешімі;</w:t>
            </w:r>
            <w:r>
              <w:br/>
            </w:r>
            <w:r>
              <w:rPr>
                <w:rFonts w:ascii="Times New Roman"/>
                <w:b w:val="false"/>
                <w:i w:val="false"/>
                <w:color w:val="000000"/>
                <w:sz w:val="20"/>
              </w:rPr>
              <w:t>
7)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үшін – салықтың, бюджетке төленетін төлемнің, өсімпұлдың және айыппұлдың төленгені туралы төлем құжаты және заңды күшіне енген сот шешімі.</w:t>
            </w:r>
            <w:r>
              <w:br/>
            </w:r>
            <w:r>
              <w:rPr>
                <w:rFonts w:ascii="Times New Roman"/>
                <w:b w:val="false"/>
                <w:i w:val="false"/>
                <w:color w:val="000000"/>
                <w:sz w:val="20"/>
              </w:rPr>
              <w:t>
Құжаттарды Мемлекеттік корпорация арқылы қабылдаған кезде көрсетілетін қызметті алушыға тиісті құжаттардың қабылданғаны туралы қолхат беріледі.</w:t>
            </w:r>
            <w:r>
              <w:br/>
            </w:r>
            <w:r>
              <w:rPr>
                <w:rFonts w:ascii="Times New Roman"/>
                <w:b w:val="false"/>
                <w:i w:val="false"/>
                <w:color w:val="000000"/>
                <w:sz w:val="20"/>
              </w:rPr>
              <w:t>
Портал арқылы берген кезде:</w:t>
            </w:r>
            <w:r>
              <w:br/>
            </w:r>
            <w:r>
              <w:rPr>
                <w:rFonts w:ascii="Times New Roman"/>
                <w:b w:val="false"/>
                <w:i w:val="false"/>
                <w:color w:val="000000"/>
                <w:sz w:val="20"/>
              </w:rPr>
              <w:t>
1) салықтық өтініштердің нысандарын бекіту туралы бұйрыққа 15-қосымшаға сәйкес нысан бойынша электронды құжат нысанындағы салықтық өтініш;</w:t>
            </w:r>
            <w:r>
              <w:br/>
            </w:r>
            <w:r>
              <w:rPr>
                <w:rFonts w:ascii="Times New Roman"/>
                <w:b w:val="false"/>
                <w:i w:val="false"/>
                <w:color w:val="000000"/>
                <w:sz w:val="20"/>
              </w:rPr>
              <w:t>
2)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қайтару үшін – айыппұлдың заңсыз салынуы салдарынан оның күшін жоюды немесе мөлшерін азайтуды көздейтін заңды күшіне енген сот шешімінің немесе жоғары тұрған уәкілетті органының (лауазымды тұлғаның) шешімінің электрондық көшірмесі;</w:t>
            </w:r>
            <w:r>
              <w:br/>
            </w:r>
            <w:r>
              <w:rPr>
                <w:rFonts w:ascii="Times New Roman"/>
                <w:b w:val="false"/>
                <w:i w:val="false"/>
                <w:color w:val="000000"/>
                <w:sz w:val="20"/>
              </w:rPr>
              <w:t>
3) бюджетке төленген тіркеу үшін алым сомаларын қайтару немесе есепке жатқызу үшін – көрсетілетін қызметті алушының тіркеу іс-қимылдарын жасауға құжаттарды табыс етпегенін растайтын тиісті тіркеуші орган берген құжаттың электрондық көшірмесі;</w:t>
            </w:r>
            <w:r>
              <w:br/>
            </w:r>
            <w:r>
              <w:rPr>
                <w:rFonts w:ascii="Times New Roman"/>
                <w:b w:val="false"/>
                <w:i w:val="false"/>
                <w:color w:val="000000"/>
                <w:sz w:val="20"/>
              </w:rPr>
              <w:t>
4) орманды пайдаланғаны үшін төлемақының төленген сомаларын қайтару немесе есепке жатқызу үшін – орманды пайдалануға орман билетін, ағаш кесу билетін пайдаланбағандығын растайтын мемлекеттік орман иелері берген құжаттың электрондық көшірмесі;</w:t>
            </w:r>
            <w:r>
              <w:br/>
            </w:r>
            <w:r>
              <w:rPr>
                <w:rFonts w:ascii="Times New Roman"/>
                <w:b w:val="false"/>
                <w:i w:val="false"/>
                <w:color w:val="000000"/>
                <w:sz w:val="20"/>
              </w:rPr>
              <w:t>
5) бюджетке төленген мемлекеттік баж сомасын қайтару үшін – оны қайтару үшін негіз болып табылатын тиісті орган құжатының электрондық көшірмесі;</w:t>
            </w:r>
            <w:r>
              <w:br/>
            </w:r>
            <w:r>
              <w:rPr>
                <w:rFonts w:ascii="Times New Roman"/>
                <w:b w:val="false"/>
                <w:i w:val="false"/>
                <w:color w:val="000000"/>
                <w:sz w:val="20"/>
              </w:rPr>
              <w:t>
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бюджетке мемлекеттік баж сомасының төленгені туралы төлем құжаты мен заңды күшіне енген сот шешімінің электрондық көшірмесі;</w:t>
            </w:r>
            <w:r>
              <w:br/>
            </w:r>
            <w:r>
              <w:rPr>
                <w:rFonts w:ascii="Times New Roman"/>
                <w:b w:val="false"/>
                <w:i w:val="false"/>
                <w:color w:val="000000"/>
                <w:sz w:val="20"/>
              </w:rPr>
              <w:t>
7)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үшін – салықтың, бюджетке төленетін төлемнің, өсімпұлдың және айыппұлдың төленгені туралы төлем құжаты және заңды күшіне енген сот шешімінің электрондық көшірмесі.</w:t>
            </w:r>
            <w:r>
              <w:br/>
            </w: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0"/>
              </w:rPr>
              <w:t>
Портал арқылы жүгінген кезде көрсетілетін қызметті алушыға мемлекеттік қызметті алу үшін жолданған сұраудың қабылданғаны туралы күні және уақыты көрсетілген мәртебе жіберіледі.</w:t>
            </w:r>
            <w:r>
              <w:br/>
            </w:r>
            <w:r>
              <w:rPr>
                <w:rFonts w:ascii="Times New Roman"/>
                <w:b w:val="false"/>
                <w:i w:val="false"/>
                <w:color w:val="000000"/>
                <w:sz w:val="20"/>
              </w:rPr>
              <w:t>
Егер Қазақстан Республикасының заңдарында өзгеше көзделмесе, көрсетілетін қызметті алушы мемлекеттік көрсетілетін қызметті алған жағдайда, ақпараттық жүйелерде қамтылған, заңмен қорғалатын құпияны құрайтын мәліметтерді пайдалануға келісімін береді.</w:t>
            </w:r>
            <w:r>
              <w:br/>
            </w:r>
            <w:r>
              <w:rPr>
                <w:rFonts w:ascii="Times New Roman"/>
                <w:b w:val="false"/>
                <w:i w:val="false"/>
                <w:color w:val="000000"/>
                <w:sz w:val="20"/>
              </w:rPr>
              <w:t>
Салықтық өтініш көрсетілетін қызметті берушіге:</w:t>
            </w:r>
            <w:r>
              <w:br/>
            </w:r>
            <w:r>
              <w:rPr>
                <w:rFonts w:ascii="Times New Roman"/>
                <w:b w:val="false"/>
                <w:i w:val="false"/>
                <w:color w:val="000000"/>
                <w:sz w:val="20"/>
              </w:rPr>
              <w:t>
1) салықтардың, төлемдердің, бюджетке төленетін төлемдер мен өсімпұлдардың артық төленген сомаларын қайтару, есепке жатқызуды жүргізу үшін – салық төлеушінің жеке шоты бойынша артық төленген сома есептелген болса;</w:t>
            </w:r>
            <w:r>
              <w:br/>
            </w:r>
            <w:r>
              <w:rPr>
                <w:rFonts w:ascii="Times New Roman"/>
                <w:b w:val="false"/>
                <w:i w:val="false"/>
                <w:color w:val="000000"/>
                <w:sz w:val="20"/>
              </w:rPr>
              <w:t>
2) салықтардың, бюджетке төленетін төлемдердің қате төленген сомаларын есепке жатқызу, қайтару үшін – салықтарды, бюджетке төленетін төлемдерді қате төленген сомасы болса;</w:t>
            </w:r>
            <w:r>
              <w:br/>
            </w:r>
            <w:r>
              <w:rPr>
                <w:rFonts w:ascii="Times New Roman"/>
                <w:b w:val="false"/>
                <w:i w:val="false"/>
                <w:color w:val="000000"/>
                <w:sz w:val="20"/>
              </w:rPr>
              <w:t>
3)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сондай-ақ артық төленген соманы қайтару үшін – қайтарылуға жататын айыппұл сомасы жеке шот бойынша есептелетін айыппұл сомасы болса ұсынылады.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мемлекеттік қызмет көрсету кезінде бас тарту үшін:</w:t>
            </w:r>
            <w:r>
              <w:br/>
            </w:r>
            <w:r>
              <w:rPr>
                <w:rFonts w:ascii="Times New Roman"/>
                <w:b w:val="false"/>
                <w:i w:val="false"/>
                <w:color w:val="000000"/>
                <w:sz w:val="20"/>
              </w:rPr>
              <w:t>
1) есепке жатқызу:</w:t>
            </w:r>
            <w:r>
              <w:br/>
            </w:r>
            <w:r>
              <w:rPr>
                <w:rFonts w:ascii="Times New Roman"/>
                <w:b w:val="false"/>
                <w:i w:val="false"/>
                <w:color w:val="000000"/>
                <w:sz w:val="20"/>
              </w:rPr>
              <w:t>
заңды тұлға мен оның құрылымдық бөлімшесі арасындағы есепке жатқызудан басқа, салықтың, бюджетке төленетін төлемнің, өсімпұлдың артық төленген (өндіріп алынған) сомасы басқа салық төлеушінің салықтық берешегін өтеу есебіне;</w:t>
            </w:r>
            <w:r>
              <w:br/>
            </w:r>
            <w:r>
              <w:rPr>
                <w:rFonts w:ascii="Times New Roman"/>
                <w:b w:val="false"/>
                <w:i w:val="false"/>
                <w:color w:val="000000"/>
                <w:sz w:val="20"/>
              </w:rPr>
              <w:t>
мемлекеттік баждың төленген сомасы;</w:t>
            </w:r>
            <w:r>
              <w:br/>
            </w:r>
            <w:r>
              <w:rPr>
                <w:rFonts w:ascii="Times New Roman"/>
                <w:b w:val="false"/>
                <w:i w:val="false"/>
                <w:color w:val="000000"/>
                <w:sz w:val="20"/>
              </w:rPr>
              <w:t>
2) есепке жатқызу және қайтару:</w:t>
            </w:r>
            <w:r>
              <w:br/>
            </w:r>
            <w:r>
              <w:rPr>
                <w:rFonts w:ascii="Times New Roman"/>
                <w:b w:val="false"/>
                <w:i w:val="false"/>
                <w:color w:val="000000"/>
                <w:sz w:val="20"/>
              </w:rPr>
              <w:t>
Қазақстан Республикасының аумағы бойынша автокөлік құралдарының жүргені үшін алымның, консулдық алымның, мыналар үшін:</w:t>
            </w:r>
            <w:r>
              <w:br/>
            </w:r>
            <w:r>
              <w:rPr>
                <w:rFonts w:ascii="Times New Roman"/>
                <w:b w:val="false"/>
                <w:i w:val="false"/>
                <w:color w:val="000000"/>
                <w:sz w:val="20"/>
              </w:rPr>
              <w:t>
жер учаскелерін пайдаланғаны, пайдалы қатты қазбаларды барлауға немесе өндіруге арналған лицензия негізінде Қазақстан Республикасының жер қойнауы және жер қойнауын пайдалану туралы заңнамасына сәйкес мемлекеттің жер қойнауы учаскесін бергені, жануарлар дүниесін пайдаланғаны, ерекше қорғалатын табиғи аумақтарды пайдаланғаны үшін төлемақының төленген сомасы, осындай сомалардың қате төленген жағдайларын қоспағанда;</w:t>
            </w:r>
            <w:r>
              <w:br/>
            </w:r>
            <w:r>
              <w:rPr>
                <w:rFonts w:ascii="Times New Roman"/>
                <w:b w:val="false"/>
                <w:i w:val="false"/>
                <w:color w:val="000000"/>
                <w:sz w:val="20"/>
              </w:rPr>
              <w:t>
есепке алу-бақылау маркаларымен таңбалануға жататын акцизделетін тауарлар үшін акциздердің артық төленген сомасы, салық төлеушінің осындай тауарларды өндіру жөніндегі қызметін тоқтату және бұрын алынған есепке алу-бақылау маркаларын қабылдау-беру актісі бойынша мемлекеттік кірістер органына қайтару жағдайларын қоспағанда;</w:t>
            </w:r>
            <w:r>
              <w:br/>
            </w:r>
            <w:r>
              <w:rPr>
                <w:rFonts w:ascii="Times New Roman"/>
                <w:b w:val="false"/>
                <w:i w:val="false"/>
                <w:color w:val="000000"/>
                <w:sz w:val="20"/>
              </w:rPr>
              <w:t>
артық төленген (өндіріп алынған) салық, жер учаскелерін пайдаланғаны, жер үсті көздеріндегі су ресурстарын пайдаланғаны, қоршаған ортаға теріс әсер үшін төлем сомасы – осындай салықтар, төлемдер бойынша салық есептілігін табыс ету мерзімі оны табыс ету күніне дейін ұзартылған жағдайда;</w:t>
            </w:r>
            <w:r>
              <w:br/>
            </w:r>
            <w:r>
              <w:rPr>
                <w:rFonts w:ascii="Times New Roman"/>
                <w:b w:val="false"/>
                <w:i w:val="false"/>
                <w:color w:val="000000"/>
                <w:sz w:val="20"/>
              </w:rPr>
              <w:t>
Қазақстан Республикасының жер қойнауы және жер қойнауын пайдалану туралы заңнамасында белгіленген аукционды өткізу қағидаларын бұзуға байланысты аукцион жеңімпазын анықтауға әсер еткен осы аукционды жарамсыз деп тану жағдайын қоспағанда, қол қойылған бонустың төленген сомасы;</w:t>
            </w:r>
            <w:r>
              <w:br/>
            </w:r>
            <w:r>
              <w:rPr>
                <w:rFonts w:ascii="Times New Roman"/>
                <w:b w:val="false"/>
                <w:i w:val="false"/>
                <w:color w:val="000000"/>
                <w:sz w:val="20"/>
              </w:rPr>
              <w:t>
талап қою мерзімінің өтуі;</w:t>
            </w:r>
            <w:r>
              <w:br/>
            </w:r>
            <w:r>
              <w:rPr>
                <w:rFonts w:ascii="Times New Roman"/>
                <w:b w:val="false"/>
                <w:i w:val="false"/>
                <w:color w:val="000000"/>
                <w:sz w:val="20"/>
              </w:rPr>
              <w:t>
салықтың, бюджетке төленетін төлемнің, өсімпұлдың артық төленген сомасының болмауы негіз болып табылады.</w:t>
            </w:r>
            <w:r>
              <w:br/>
            </w:r>
            <w:r>
              <w:rPr>
                <w:rFonts w:ascii="Times New Roman"/>
                <w:b w:val="false"/>
                <w:i w:val="false"/>
                <w:color w:val="000000"/>
                <w:sz w:val="20"/>
              </w:rPr>
              <w:t>
Көрсетілетін қызметті алушы осы мемлекеттік қызмет стандартының 8-тармағында көзделген тізбеге сәйкес құжаттар топтамасын толық ұсынбаған және (немесе) қолданыс мерзімі өтіп кеткен құжаттарды ұсынған жағдайда Мемлекеттік корпорацияның жұмыскері және көрсетілетін қызметті беруші құжаттарды қабылдаудан бас тартады.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ақпараттық жүйе арқылы электрондық нысанда мемлекеттік көрсетілетін қызметті алуға мүмкіндігі бар.</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r>
              <w:br/>
            </w:r>
            <w:r>
              <w:rPr>
                <w:rFonts w:ascii="Times New Roman"/>
                <w:b w:val="false"/>
                <w:i w:val="false"/>
                <w:color w:val="000000"/>
                <w:sz w:val="20"/>
              </w:rPr>
              <w:t>
Портал арқылы мемлекеттік қызмет көрсету кезінде нашар көретіндерге арналған нұсқа қолжетімді.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