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0347" w14:textId="5e40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 қызметшілерге ондағы қызметі жыл сайынғы негізгі демалысқа қосымша 10 тәулік демалыс беру құқығын беретін жергілікті жерлердің тізбесін бекіту туралы" Қазақстан Республикасы Қорғаныс министрінің 2015 жылғы 11 маусымдағы № 333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2021 жылғы 15 наурыздағы № 149 бұйрығы. Қазақстан Республикасының Әділет министрлігінде 2021 жылғы 17 наурызда № 22351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"Әскери қызметшілерге ондағы қызметі жыл сайынғы негізгі демалысқа қосымша 10 тәулік демалыс беру құқығын беретін жергілікті жерлердің тізбесін бекіту туралы" Қазақстан Республикасы Қорғаныс министрінің 2015 жылғы 11 маусымдағы № 333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12062 болып тіркелген, 2015 жылғы 30 қыркүйекте "Әділет" ақпараттық-құқықтық жүйесінде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Әскери қызметшілерге ондағы қызметі жыл сайынғы негізгі демалысқа қосымша 10 тәулік демалыс беру құқығын беретін жергілікті жерлердің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министрлігінің Кадрлар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тіркелген күннен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министрлігі аппаратының басшысына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күзет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"11"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Әскери қызметшілерге ондағы қызметі жыл сайынғы негізгі демалысқа қосымша 10 тәулік демалыс беру құқығын беретін жергілікті жерлердің тізбесі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облысында – Аршалы, Есіл, Жақсы, Жарқайың, Қорғалжын, Целиноград аудандарында, Степногорск қаласында, Ерейментау ауданының Сілеті ауылдық округінде, оның ішінде Қазақстан Республикасы Ұлттық ұланының бөлімшелері үшін – Атбасар қаласында;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Ақтөбе облысында – Байғанин, Мұғалжар аудандарында, оның ішінде Қазақстан Республикасының ұлттық қауіпсіздік органдары үшін – Әйтеке би, Қарғалы, Мәртөк, Қобда, Хромтау, Шалқар аудандарында;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облысында – Алакөл, Балқаш, Еңбекшіқазақ, Ескелді, Жамбыл, Іле, Қарасай, Кеген, Кербұлақ, Көксу, Панфилов, Райымбек, Сарқанд, Талғар, Ұйғыр аудандарында, Текелі қаласында, оның ішінде Қазақстан Республикасы Ұлттық ұланының бөлімшелері үшін – Алматы қаласы Медеу ауданының Алатау кентінде, Қазақстан Республикасының ұлттық қауіпсіздік органдары үшін – Ақсу ауданында, Алматы қаласының Бостандық ауданында;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Атырау облысында – облыстың барлық аумағында;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Шығыс Қазақстан облысында – Абай, Аягөз, Бесқарағай, Жарма, Зайсан, Қатон-Қарағай, Күршім, Тарбағатай, Үржар аудандарында, Семей, Курчатов қалаларында, оның ішінде Қазақстан Республикасы Ұлттық ұланының бөлімшелері үшін – Шемонаиха ауданында, Қазақстан Республикасының ұлттық қауіпсіздік органдары үшін – Алтай, Бородулиха, Глубоковское, Шемонаиха аудандарында, Риддер қаласында;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Жамбыл облысында – Байзақ, Қордай, Мойынқұм, Талас, Шу аудандарында, Сарысу ауданының Жаңатас қаласында, оның ішінде Қазақстан Республикасының ұлттық қауіпсіздік органдары үшін – Жамбыл, Жуалы, Мерке, Тұрар Рысқұлов атындағы аудандарында;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Батыс Қазақстан облысында – Бөкейорда, Жаңақала аудандарында, Теректі ауданының Тайпақ ауылдық округінде, оның ішінде Қазақстан Республикасының ұлттық қауіпсіздік органдары үшін – Бәйтерек, Бөрілі, Жәнібек, Казталов, Тасқала, Теректі, Шыңғырлау аудандарында;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Қарағанды облысында – Абай, Ақтоғай, Жаңаарқа, Қарқаралы, Нұра, Ұлытау, Шет аудандарында, Балқаш, Жезқазған, Қаражал, Приозерск қалаларында;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Қостанай облысында – Арқалық қаласында, оның ішінде Қазақстан Республикасы Ұлттық ұланының бөлімшелері үшін – Әулиекөл, Жітіқара аудандарында, Қазақстан Республикасының ұлттық қауіпсіздік органдары үшін – Денисов, Жітіқара, Қарабалық, Меңдіқара, Бейімбет Майлин, Ұзынкөл, Федоров аудандарында;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Қызылорда облысында – облыстың барлық аумағында;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Маңғыстау облысында – облыстың барлық аумағында;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Павлодар облысында – Аққулы, Май аудандарында, оның ішінде Қазақстан Республикасының ұлттық қауіпсіздік органдары үшін – Железинка, Ертіс, Тереңкөл, Успенка, Шарбақты аудандарында;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Солтүстік Қазақстан облысында – Айыртау ауданында, оның ішінде Қазақстан Республикасы Ұлттық ұланының бөлімшелері үшін – Есіл ауданында, Қазақстан Республикасының ұлттық қауіпсіздік органдары үшін – Ақжар, Жамбыл, Қызылжар, Мағжан Жұмабаев атындағы, Мамлют, Уәлиханов аудандарында;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Түркістан облысында – Сарыағаш, Созақ аудандарында, Түркістан қаласында, оның ішінде Қазақстан Республикасының ұлттық қауіпсіздік органдары үшін – Қазығұрт, Мақтаарал, Отырар, Төле би, Шардара аудандарында.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ұлттық қауіпсіздік органдарында және Мемлекеттік күзет қызметінде қызмет өткеретін әскери қызметшілер үшін жыл сайынғы демалыс ұзақтығы "Қазақстан Республикасының арнаулы мемлекеттік органдары туралы" 2012 жылғы 13 ақпандағы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ерекшеліктерді ескере отырып есептеледі.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