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f1296" w14:textId="d2f12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ұлттық электрондық кітапханасын қалыптастыру қағидаларын бекіту туралы" Қазақстан Республикасы Мәдениет және спорт министрінің 2017 жылғы 3 шілдедегі № 201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Мәдениет және спорт министрінің м.а. 2021 жылғы 19 наурыздағы № 76 бұйрығы. Қазақстан Республикасының Әділет министрлігінде 2021 жылғы 21 наурызда № 22379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"Мәдениет туралы" 2006 жылғы 15 желтоқсандағы Қазақстан Республикасы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20-2)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ұлттық электрондық кітапханасын қалыптастыру қағидаларын бекіту туралы" Қазақстан Республикасы Мәдениет және спорт министрінің 2017 жылғы 3 шілдедегі № 201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15429 болып тіркелген, Қазақстан Республикасы нормативтік құқықтық актілерінің эталондық бақылау банкінде 2017 жылғы 15 тамызда жарияланған)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тақырыбы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"Қазақстанның ұлттық электрондық кітапханасының қорын қалыптастыру мен есепке алу және оған қолжетімділікті ұйымдастыру қағидаларын бекіту туралы";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Қазақстанның ұлттық электрондық кітапханасының қорын қалыптастыру мен есепке алу және оған қолжетімділікті ұйымдастыру қағидалары бекітілсін.";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Қазақстан ұлттық электронды кітапханасын қалыптастыру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бұйрыққа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Мәдениет және спорт министрлігінің Мәдениет және өнер істері департаменті заңнамада белгіленген тәртіпте: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 Әділет министрлігінде мемлекеттік тіркеуді;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қолданысқа енгізілгеннен кейін оны Қазақстан Республикасы Мәдениет және спорт министрлігінің интернет-ресурсында орналастыруды;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тармақта көзделген іс-шаралар орындалғаннан кейін екі жұмыс күні ішінде Қазақстан Республикасы Мәдениет және спорт министрлігінің Заң қызметі департаментіне іс-шаралардың орындалуы туралы мәліметтерді ұсынуды қамтамасыз етсін.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жетекшілік ететін Қазақстан Республикасының Мәдениет және спорт вице-министріне жүктелсін.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министрдің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Дауешов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министрдің міндетін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19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3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201 бұйрығымен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5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Қазақстанның ұлттық электрондық кітапханасының қорын қалыптастыру мен есепке алу және оған қолжетімділікті ұйымдастыру қағидалары</w:t>
      </w:r>
    </w:p>
    <w:bookmarkEnd w:id="11"/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1-тарау. Жалпы ережелер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Қазақстанның ұлттық электрондық кітапханасының қорын қалыптастыру мен есепке алу және оған қолжетімділікті ұйымдастыру қағидалары (бұдан әрі – Қағидалар) Қазақстанның ұлттық электрондық кітапханасының қорын қалыптастыру мен есепке алу және оған қолжетімділікті ұйымдастыру тәртібін айқындайды.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Қағидаларда келесі негізгі ұғымдар пайдаланылады: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Қазақстанның ұлттық электрондық кітапханасы (бұдан әрі – ҚазҰЭК) – қазақстандық кітапханалардың, музейлер мен архивтердің қорларын сақтауға, сондай-ақ Қазақстанның тарихи, ғылыми және мәдени мұрасына пайдаланушылардың ақпараттық-коммуникациялық технологиялар арқылы еркін қол жеткізуін қамтамасыз етуге арналған мемлекеттік ақпараттық жүйе;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қатысушы – қазақстандық кітапханалар, музейлер мен архивтер.</w:t>
      </w:r>
    </w:p>
    <w:bookmarkEnd w:id="16"/>
    <w:bookmarkStart w:name="z2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2-тарау. Қазақстанның ұлттық электрондық кітапханасының қорын қалыптастыру мен есепке алу тәртібі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ҚазҰЭК қорын қалыптастыруды Қазақстан Республикасы Мәдениет және спорт министрлігінің "Нұр-Сұлтан қаласындағы Қазақстан Республикасының Ұлттық академиялық кітапханасы" республикалық мемлекеттік мекемесі (бұдан әрі – Ұлттық академиялық кітапхана) жүзеге асырады. 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"Мәдениет туралы" 2006 жылғы 15 желтоқсандағы Қазақстан Республикасы Заңының (бұдан әрі – Заң) 24-3-бабының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ҚазҰЭК қорының объектілері (бұдан әрі – қор объектілері) авторлық құқықтың сақталуын қамтамасыз ететін шарттар негізінде жасалған: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мерзімді басылымдардың міндетті тегін даналарын қоспағанда, баспа өнімінің;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жеке алғанда немесе коллекцияда ерекше құндылығы бар (тарихи, көркем, ғылыми, әдеби) сирек кездесетін кітаптар мен қолжазбалардың, құжаттар мен басылымдардың;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мемлекеттік бағдарламалар шеңберінде шығарылған қоғамдық маңызы бар әдебиеттер мен басылымдардың;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басылымның міндетті тегін даналарының;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ғылыми-зерттеу жұмыстары есептерінің, авторефераттардың, диссертациялардың;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өлкетану әдебиеттерінің;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зағип және нашар көретін азаматтарға арналған арнайы басылымдардың;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Қазақстан Республикасының авторлық құқық және сабақтас құқықтар туралы заңнамасымен қорғалатын құжаттардың электрондық нысандағы көшірмелері болып табылады.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Ұлттық академиялық кітапхана қор объектілерін іріктеу үшін қатысушылар қор объектілерін қоса отырып жолдаған осы Қағидаларға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 өтінімдерді (бұдан әрі – өтінім) электрондық немесе қағаз тасымалдағыштарда қабылдауды жүзеге асырады.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Қатысушылардың өтінімдерін қарау үшін Ұлттық академиялық кітапхана қор объектілерін іріктеу жөніндегі тұрақты жұмыс істейтін комиссия (бұдан әрі – комиссия) құрады.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Комиссия саны кемінде бес адамнан тұратын мүшелердің тақ санынан құралады.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Ұлттық академиялық кітапхана келіп түскен өтінімдерді олардың түсуіне қарай, бірақ тоқсанына кемінде бір рет комиссияның қарауына ұсынады.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Комиссия келіп түскен өтінімдердің тарихи, көркемдік, ғылыми және мәдени маңыздылығы тұрғысынан қарайды.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Келіп түскен өтінімдерді қарау нәтижелері бойынша комиссия қор объектілерін ҚазҰЭК қорына енгізу немесе енгізбеу туралы шешім қабылдайды.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Ұлттық академиялық кітапхана комиссияның оң шешімі негізінде отырыс өткізілген күннен бастап он жұмыс күні ішінде қор объектілерін ҚазҰЭК қорына енгізеді және тиісті ақпаратты өзінің интернет-ресурсына орналастырады.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Заңның 24-3-бабының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қарастырылған ҚазҰЭК объектілерінің жиынтығын қалыптастыру іріктеуден өткен қор объектілерін енгізу арқылы жүзеге асырылады.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Қағаз тасығымалдағышта ұсынылған қор объектілері ҚазҰЭК объектілерінің жиынтығын қалыптастыру кезінде электрондық нысанға көшіру арқылы жүзеге асырылады.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Авторлық құқық қолданылатын қағаз тасымалдағыштағы қор объектілерін электрондық нысанға көшіру "Авторлық құқық және сабақтас құқықтар туралы" 1996 жылғы 10 маусымдағы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зияткерлік меншік объектілерін пайдалануға айрықша емес құқықтарды беру туралы автормен немесе өзге құқық иеленушімен жасалған авторлық шарт негізінде жүзеге асырылады.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ҚазҰЭК қорынан объектілерді алып тастауға: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автор немесе өзге де құқық иеленушілермен қайтарып алынған жағдайда;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дублетті болған (ҚазҰЭК қорындағы бірдей басылымдар) жағдайда жол беріледі.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ҚазҰЭК қорына түсетін барлық қор объектілері есепке алуға жатады.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ҚазҰЭК қорын есепке алу бірлігі қор объектілерінің атауы болып табылады.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Қор объектілерін есепке алу ҚазҰЭК арқылы автоматты режимде жүзеге асырылады және қор объектілерін ретке келтіруді және оларды бөлімдер бойынша орналастыруды қамтиды.</w:t>
      </w:r>
    </w:p>
    <w:bookmarkEnd w:id="43"/>
    <w:bookmarkStart w:name="z48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3-тарау. Қазақстанның ұлттық электрондық кітапханасының қорына қол жетімділікті ұйымдастыру тәртібі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ҚазҰЭК қорына қолжетімділік Заңның 24-3-бабының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қарастырылған тәсілдермен интернет желісі арқылы жеке және заңды тұлғаларға (бұдан әрі – пайдаланушы) беріледі.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Пайдаланушының бірыңғай электронды оқырман билетін алуы ҚазҰЭК-де тіркеуден өткеннен кейін жүзеге асырылады.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Қатысушы болып табылатын пайдаланушыға ҚазҰЭК қорына қол жетімділік Ұлттық академиялық кітапхана мен қатысушы арасында азаматтық заңнама шеңберінде жасалған ҚазҰЭК-ге қосылу туралы шартқа (бұдан әрі – шарт) сәйкес беріледі. 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Ұлттық академиялық кітапхана ҚазҰЭК қорына қолжетімділікті қамтамасыз ету мақсатында шарт жасасқаннан кейін қатысушының жеке кабинетін қалыптастырады.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Қатысушының жеке кабинетіне қолжетімділік шарт жасасқан кезде қатысушыға ұсынылған логин мен парольді пайдалану арқылы ұсынылады.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Қазақстанның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кітапханасының қорын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қалыптастыру мен есепке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оған қолжетімділікті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ұйымдастыру қағидаларына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және спорт министрлігінің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"Нұр-Сұлтан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қаласындағы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Республикасының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академиялық кітапханасы" РММ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кімнен:_____________________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    (қатысушының атауы)</w:t>
            </w:r>
          </w:p>
        </w:tc>
      </w:tr>
    </w:tbl>
    <w:bookmarkStart w:name="z55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Өтінім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Қазақстанның ұлттық электрондық кітапханасының қорына енгізу үшін келесі қор объектілерін жолдаймыз: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(қор объектілерінің атауы)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Қосымша: көлемі ______ бетте қор объектілері.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 (тегі, аты, әкесінің аты (болған жағдайда) қатысушы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басшысының 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Мөр орны (болған жағдайда) 20____ жылғы "____" 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