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b790" w14:textId="73db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бухгалтерлік есеп жүргізу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15 наурыздағы № 28 қаулысы. Қазақстан Республикасының Әділет министрлігінде 2021 жылғы 25 наурызда № 22383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және 64) тармақшаларына сәйкес, "Бухгалтерлік есеп пен қаржылық есептілік туралы" 2007 жылғы 28 ақпандағы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сәйкес және Қазақстан Республикасы Ұлттық Банкінің нормативтік құқықтық актілерін жетілдіру мақсатында Қазақстан Республикасы Ұлттық Банкінің Басқармасы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Банкі Басқармасының бухгалтерлік есеп жүргізу мәселелері бойынша өзгерістер мен толықтырулар енгізілетін кейбір қаулыларының тізбесі бекітілсін.</w:t>
      </w:r>
    </w:p>
    <w:bookmarkEnd w:id="1"/>
    <w:bookmarkStart w:name="z4" w:id="2"/>
    <w:p>
      <w:pPr>
        <w:spacing w:after="0"/>
        <w:ind w:left="0"/>
        <w:jc w:val="both"/>
      </w:pPr>
      <w:r>
        <w:rPr>
          <w:rFonts w:ascii="Times New Roman"/>
          <w:b w:val="false"/>
          <w:i w:val="false"/>
          <w:color w:val="000000"/>
          <w:sz w:val="28"/>
        </w:rPr>
        <w:t>
      2. Бухгалтерлік есеп департаменті (Рахметова С.К.)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Заң департаментімен (Касенов А.С.) бірлесіп осы қаулыны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7"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(Адамбаева А.Р.)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9"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А.М. Баймағамбетовке жүктелсін.</w:t>
      </w:r>
    </w:p>
    <w:bookmarkEnd w:id="7"/>
    <w:bookmarkStart w:name="z10"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Банкінің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15 наурыздағы</w:t>
            </w:r>
            <w:r>
              <w:br/>
            </w:r>
            <w:r>
              <w:rPr>
                <w:rFonts w:ascii="Times New Roman"/>
                <w:b w:val="false"/>
                <w:i w:val="false"/>
                <w:color w:val="000000"/>
                <w:sz w:val="20"/>
              </w:rPr>
              <w:t>№ 28 Қаулыға қосымша</w:t>
            </w:r>
          </w:p>
        </w:tc>
      </w:tr>
    </w:tbl>
    <w:bookmarkStart w:name="z12" w:id="9"/>
    <w:p>
      <w:pPr>
        <w:spacing w:after="0"/>
        <w:ind w:left="0"/>
        <w:jc w:val="left"/>
      </w:pPr>
      <w:r>
        <w:rPr>
          <w:rFonts w:ascii="Times New Roman"/>
          <w:b/>
          <w:i w:val="false"/>
          <w:color w:val="000000"/>
        </w:rPr>
        <w:t xml:space="preserve"> Қазақстан Республикасы Ұлттық Банкі Басқармасының бухгалтерлік есеп жүргізу мәселелері бойынша өзгерістер мен толықтырулар енгізілетін кейбір қаулыларының тізбесі</w:t>
      </w:r>
    </w:p>
    <w:bookmarkEnd w:id="9"/>
    <w:bookmarkStart w:name="z13" w:id="10"/>
    <w:p>
      <w:pPr>
        <w:spacing w:after="0"/>
        <w:ind w:left="0"/>
        <w:jc w:val="both"/>
      </w:pPr>
      <w:r>
        <w:rPr>
          <w:rFonts w:ascii="Times New Roman"/>
          <w:b w:val="false"/>
          <w:i w:val="false"/>
          <w:color w:val="000000"/>
          <w:sz w:val="28"/>
        </w:rPr>
        <w:t xml:space="preserve">
      1.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5348 болып тіркелген, Қазақстан Республикасының орталық атқарушы және өзге де орталық мемлекеттік органдары актілерінің № 12 жинағында 2008 жылғы 12 желтоқсанда жарияланған) мынадай өзгерістер мен толықтырулар енгізілсін:</w:t>
      </w:r>
    </w:p>
    <w:bookmarkEnd w:id="10"/>
    <w:bookmarkStart w:name="z14" w:id="1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нарығының жекелеген субъектілеріне арналған бухгалтерлік есептің үлгі шот </w:t>
      </w:r>
      <w:r>
        <w:rPr>
          <w:rFonts w:ascii="Times New Roman"/>
          <w:b w:val="false"/>
          <w:i w:val="false"/>
          <w:color w:val="000000"/>
          <w:sz w:val="28"/>
        </w:rPr>
        <w:t>жоспарында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1-параграфта</w:t>
      </w:r>
      <w:r>
        <w:rPr>
          <w:rFonts w:ascii="Times New Roman"/>
          <w:b w:val="false"/>
          <w:i w:val="false"/>
          <w:color w:val="000000"/>
          <w:sz w:val="28"/>
        </w:rPr>
        <w:t>:</w:t>
      </w:r>
    </w:p>
    <w:p>
      <w:pPr>
        <w:spacing w:after="0"/>
        <w:ind w:left="0"/>
        <w:jc w:val="both"/>
      </w:pPr>
      <w:r>
        <w:rPr>
          <w:rFonts w:ascii="Times New Roman"/>
          <w:b w:val="false"/>
          <w:i w:val="false"/>
          <w:color w:val="000000"/>
          <w:sz w:val="28"/>
        </w:rPr>
        <w:t>
      1280 10 шоттан кейін мынадай мазмұндағы 1280 11 шотпен толықтырылсын:</w:t>
      </w:r>
    </w:p>
    <w:tbl>
      <w:tblPr>
        <w:tblW w:w="0" w:type="auto"/>
        <w:tblCellSpacing w:w="0" w:type="auto"/>
        <w:tblBorders>
          <w:top w:val="none"/>
          <w:left w:val="none"/>
          <w:bottom w:val="none"/>
          <w:right w:val="none"/>
          <w:insideH w:val="none"/>
          <w:insideV w:val="none"/>
        </w:tblBorders>
      </w:tblPr>
      <w:tblGrid>
        <w:gridCol w:w="7523"/>
        <w:gridCol w:w="4777"/>
      </w:tblGrid>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11</w:t>
            </w:r>
          </w:p>
        </w:tc>
        <w:tc>
          <w:tcPr>
            <w:tcW w:w="4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зейнетақы жинақтары бойынша талаптар";</w:t>
            </w:r>
          </w:p>
        </w:tc>
      </w:tr>
    </w:tbl>
    <w:p>
      <w:pPr>
        <w:spacing w:after="0"/>
        <w:ind w:left="0"/>
        <w:jc w:val="both"/>
      </w:pPr>
      <w:r>
        <w:rPr>
          <w:rFonts w:ascii="Times New Roman"/>
          <w:b w:val="false"/>
          <w:i w:val="false"/>
          <w:color w:val="000000"/>
          <w:sz w:val="28"/>
        </w:rPr>
        <w:t>
      1280 45 шоттан кейін мынадай мазмұндағы 1280 63 шотпен толықтырылсын:</w:t>
      </w:r>
    </w:p>
    <w:tbl>
      <w:tblPr>
        <w:tblW w:w="0" w:type="auto"/>
        <w:tblCellSpacing w:w="0" w:type="auto"/>
        <w:tblBorders>
          <w:top w:val="none"/>
          <w:left w:val="none"/>
          <w:bottom w:val="none"/>
          <w:right w:val="none"/>
          <w:insideH w:val="none"/>
          <w:insideV w:val="none"/>
        </w:tblBorders>
      </w:tblPr>
      <w:tblGrid>
        <w:gridCol w:w="5933"/>
        <w:gridCol w:w="6367"/>
      </w:tblGrid>
      <w:tr>
        <w:trPr>
          <w:trHeight w:val="30" w:hRule="atLeast"/>
        </w:trPr>
        <w:tc>
          <w:tcPr>
            <w:tcW w:w="5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63</w:t>
            </w:r>
          </w:p>
        </w:tc>
        <w:tc>
          <w:tcPr>
            <w:tcW w:w="6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өтеу жөніндегі талаптар";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3-параграфта</w:t>
      </w:r>
      <w:r>
        <w:rPr>
          <w:rFonts w:ascii="Times New Roman"/>
          <w:b w:val="false"/>
          <w:i w:val="false"/>
          <w:color w:val="000000"/>
          <w:sz w:val="28"/>
        </w:rPr>
        <w:t>:</w:t>
      </w:r>
    </w:p>
    <w:p>
      <w:pPr>
        <w:spacing w:after="0"/>
        <w:ind w:left="0"/>
        <w:jc w:val="both"/>
      </w:pPr>
      <w:r>
        <w:rPr>
          <w:rFonts w:ascii="Times New Roman"/>
          <w:b w:val="false"/>
          <w:i w:val="false"/>
          <w:color w:val="000000"/>
          <w:sz w:val="28"/>
        </w:rPr>
        <w:t>
      3390 68 шоттан кейін мынадай мазмұндағы 3390 69 шотпен толықтырылсын:</w:t>
      </w:r>
    </w:p>
    <w:tbl>
      <w:tblPr>
        <w:tblW w:w="0" w:type="auto"/>
        <w:tblCellSpacing w:w="0" w:type="auto"/>
        <w:tblBorders>
          <w:top w:val="none"/>
          <w:left w:val="none"/>
          <w:bottom w:val="none"/>
          <w:right w:val="none"/>
          <w:insideH w:val="none"/>
          <w:insideV w:val="none"/>
        </w:tblBorders>
      </w:tblPr>
      <w:tblGrid>
        <w:gridCol w:w="7523"/>
        <w:gridCol w:w="4777"/>
      </w:tblGrid>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69</w:t>
            </w:r>
          </w:p>
        </w:tc>
        <w:tc>
          <w:tcPr>
            <w:tcW w:w="4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сенімгерлік басқаруға аудару жөніндегі міндеттемелер";</w:t>
            </w:r>
          </w:p>
        </w:tc>
      </w:tr>
    </w:tbl>
    <w:p>
      <w:pPr>
        <w:spacing w:after="0"/>
        <w:ind w:left="0"/>
        <w:jc w:val="both"/>
      </w:pPr>
      <w:r>
        <w:rPr>
          <w:rFonts w:ascii="Times New Roman"/>
          <w:b w:val="false"/>
          <w:i w:val="false"/>
          <w:color w:val="000000"/>
          <w:sz w:val="28"/>
        </w:rPr>
        <w:t>
      3390 70 шоттан кейін мынадай мазмұндағы 3390 71 шотпен толықтырылсын:</w:t>
      </w:r>
    </w:p>
    <w:tbl>
      <w:tblPr>
        <w:tblW w:w="0" w:type="auto"/>
        <w:tblCellSpacing w:w="0" w:type="auto"/>
        <w:tblBorders>
          <w:top w:val="none"/>
          <w:left w:val="none"/>
          <w:bottom w:val="none"/>
          <w:right w:val="none"/>
          <w:insideH w:val="none"/>
          <w:insideV w:val="none"/>
        </w:tblBorders>
      </w:tblPr>
      <w:tblGrid>
        <w:gridCol w:w="4941"/>
        <w:gridCol w:w="7359"/>
      </w:tblGrid>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71</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еңбекшілеріне (отбасы мүшелеріне) зейнетақылар мен зейнетақы жинақтарын Қазақстан Республикасының аумағында жеткізу жөніндегі міндеттемелер";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6-параграфта</w:t>
      </w:r>
      <w:r>
        <w:rPr>
          <w:rFonts w:ascii="Times New Roman"/>
          <w:b w:val="false"/>
          <w:i w:val="false"/>
          <w:color w:val="000000"/>
          <w:sz w:val="28"/>
        </w:rPr>
        <w:t>:</w:t>
      </w:r>
    </w:p>
    <w:p>
      <w:pPr>
        <w:spacing w:after="0"/>
        <w:ind w:left="0"/>
        <w:jc w:val="both"/>
      </w:pPr>
      <w:r>
        <w:rPr>
          <w:rFonts w:ascii="Times New Roman"/>
          <w:b w:val="false"/>
          <w:i w:val="false"/>
          <w:color w:val="000000"/>
          <w:sz w:val="28"/>
        </w:rPr>
        <w:t>
      6110 62 шоттан кейін мынадай мазмұндағы 6110 63 шотпен толықтырылсын:</w:t>
      </w:r>
    </w:p>
    <w:tbl>
      <w:tblPr>
        <w:tblW w:w="0" w:type="auto"/>
        <w:tblCellSpacing w:w="0" w:type="auto"/>
        <w:tblBorders>
          <w:top w:val="none"/>
          <w:left w:val="none"/>
          <w:bottom w:val="none"/>
          <w:right w:val="none"/>
          <w:insideH w:val="none"/>
          <w:insideV w:val="none"/>
        </w:tblBorders>
      </w:tblPr>
      <w:tblGrid>
        <w:gridCol w:w="8498"/>
        <w:gridCol w:w="3802"/>
      </w:tblGrid>
      <w:tr>
        <w:trPr>
          <w:trHeight w:val="30" w:hRule="atLeast"/>
        </w:trPr>
        <w:tc>
          <w:tcPr>
            <w:tcW w:w="8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63</w:t>
            </w:r>
          </w:p>
        </w:tc>
        <w:tc>
          <w:tcPr>
            <w:tcW w:w="3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комиссиялық сыйақыны өтеу";</w:t>
            </w:r>
          </w:p>
        </w:tc>
      </w:tr>
    </w:tbl>
    <w:p>
      <w:pPr>
        <w:spacing w:after="0"/>
        <w:ind w:left="0"/>
        <w:jc w:val="both"/>
      </w:pPr>
      <w:r>
        <w:rPr>
          <w:rFonts w:ascii="Times New Roman"/>
          <w:b w:val="false"/>
          <w:i w:val="false"/>
          <w:color w:val="000000"/>
          <w:sz w:val="28"/>
        </w:rPr>
        <w:t>
      6240 62 шотының атауы мынадай редакцияда жазылсын:</w:t>
      </w:r>
    </w:p>
    <w:tbl>
      <w:tblPr>
        <w:tblW w:w="0" w:type="auto"/>
        <w:tblCellSpacing w:w="0" w:type="auto"/>
        <w:tblBorders>
          <w:top w:val="none"/>
          <w:left w:val="none"/>
          <w:bottom w:val="none"/>
          <w:right w:val="none"/>
          <w:insideH w:val="none"/>
          <w:insideV w:val="none"/>
        </w:tblBorders>
      </w:tblPr>
      <w:tblGrid>
        <w:gridCol w:w="4984"/>
        <w:gridCol w:w="7316"/>
      </w:tblGrid>
      <w:tr>
        <w:trPr>
          <w:trHeight w:val="30" w:hRule="atLeast"/>
        </w:trPr>
        <w:tc>
          <w:tcPr>
            <w:tcW w:w="4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62</w:t>
            </w:r>
          </w:p>
        </w:tc>
        <w:tc>
          <w:tcPr>
            <w:tcW w:w="7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pPr>
        <w:spacing w:after="0"/>
        <w:ind w:left="0"/>
        <w:jc w:val="both"/>
      </w:pPr>
      <w:r>
        <w:rPr>
          <w:rFonts w:ascii="Times New Roman"/>
          <w:b w:val="false"/>
          <w:i w:val="false"/>
          <w:color w:val="000000"/>
          <w:sz w:val="28"/>
        </w:rPr>
        <w:t>
      6240 62 шоттан кейін мынадай мазмұндағы 6240 63 шотпен толықтырылсын:</w:t>
      </w:r>
    </w:p>
    <w:tbl>
      <w:tblPr>
        <w:tblW w:w="0" w:type="auto"/>
        <w:tblCellSpacing w:w="0" w:type="auto"/>
        <w:tblBorders>
          <w:top w:val="none"/>
          <w:left w:val="none"/>
          <w:bottom w:val="none"/>
          <w:right w:val="none"/>
          <w:insideH w:val="none"/>
          <w:insideV w:val="none"/>
        </w:tblBorders>
      </w:tblPr>
      <w:tblGrid>
        <w:gridCol w:w="5933"/>
        <w:gridCol w:w="6367"/>
      </w:tblGrid>
      <w:tr>
        <w:trPr>
          <w:trHeight w:val="30" w:hRule="atLeast"/>
        </w:trPr>
        <w:tc>
          <w:tcPr>
            <w:tcW w:w="5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63</w:t>
            </w:r>
          </w:p>
        </w:tc>
        <w:tc>
          <w:tcPr>
            <w:tcW w:w="6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өтеу бойынша кірістер";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7-параграфта</w:t>
      </w:r>
      <w:r>
        <w:rPr>
          <w:rFonts w:ascii="Times New Roman"/>
          <w:b w:val="false"/>
          <w:i w:val="false"/>
          <w:color w:val="000000"/>
          <w:sz w:val="28"/>
        </w:rPr>
        <w:t>:</w:t>
      </w:r>
    </w:p>
    <w:p>
      <w:pPr>
        <w:spacing w:after="0"/>
        <w:ind w:left="0"/>
        <w:jc w:val="both"/>
      </w:pPr>
      <w:r>
        <w:rPr>
          <w:rFonts w:ascii="Times New Roman"/>
          <w:b w:val="false"/>
          <w:i w:val="false"/>
          <w:color w:val="000000"/>
          <w:sz w:val="28"/>
        </w:rPr>
        <w:t>
      7440 61 шотының атауы мынадай редакцияда жазылсын:</w:t>
      </w:r>
    </w:p>
    <w:tbl>
      <w:tblPr>
        <w:tblW w:w="0" w:type="auto"/>
        <w:tblCellSpacing w:w="0" w:type="auto"/>
        <w:tblBorders>
          <w:top w:val="none"/>
          <w:left w:val="none"/>
          <w:bottom w:val="none"/>
          <w:right w:val="none"/>
          <w:insideH w:val="none"/>
          <w:insideV w:val="none"/>
        </w:tblBorders>
      </w:tblPr>
      <w:tblGrid>
        <w:gridCol w:w="5818"/>
        <w:gridCol w:w="6482"/>
      </w:tblGrid>
      <w:tr>
        <w:trPr>
          <w:trHeight w:val="30" w:hRule="atLeast"/>
        </w:trPr>
        <w:tc>
          <w:tcPr>
            <w:tcW w:w="5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61</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бойынша резервтерді (провизияларды) қалыптастыру бойынша шығыстар";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1-параграфта</w:t>
      </w:r>
      <w:r>
        <w:rPr>
          <w:rFonts w:ascii="Times New Roman"/>
          <w:b w:val="false"/>
          <w:i w:val="false"/>
          <w:color w:val="000000"/>
          <w:sz w:val="28"/>
        </w:rPr>
        <w:t>:</w:t>
      </w:r>
    </w:p>
    <w:p>
      <w:pPr>
        <w:spacing w:after="0"/>
        <w:ind w:left="0"/>
        <w:jc w:val="both"/>
      </w:pPr>
      <w:r>
        <w:rPr>
          <w:rFonts w:ascii="Times New Roman"/>
          <w:b w:val="false"/>
          <w:i w:val="false"/>
          <w:color w:val="000000"/>
          <w:sz w:val="28"/>
        </w:rPr>
        <w:t>
      1280 10 шотының сипаттамасынан кейін мынадай мазмұндағы 1280 11 шотының нөмірімен, атауымен және сипаттамасымен толықтырылсын:</w:t>
      </w:r>
    </w:p>
    <w:p>
      <w:pPr>
        <w:spacing w:after="0"/>
        <w:ind w:left="0"/>
        <w:jc w:val="both"/>
      </w:pPr>
      <w:r>
        <w:rPr>
          <w:rFonts w:ascii="Times New Roman"/>
          <w:b w:val="false"/>
          <w:i w:val="false"/>
          <w:color w:val="000000"/>
          <w:sz w:val="28"/>
        </w:rPr>
        <w:t xml:space="preserve">
      "1280 11 "Сенімгерлік басқаруға берілген зейнетақы жинақтары бойынша талаптар" (актив). </w:t>
      </w:r>
    </w:p>
    <w:p>
      <w:pPr>
        <w:spacing w:after="0"/>
        <w:ind w:left="0"/>
        <w:jc w:val="both"/>
      </w:pPr>
      <w:r>
        <w:rPr>
          <w:rFonts w:ascii="Times New Roman"/>
          <w:b w:val="false"/>
          <w:i w:val="false"/>
          <w:color w:val="000000"/>
          <w:sz w:val="28"/>
        </w:rPr>
        <w:t>
      Мақсаты: бірыңғай жинақтаушы зейнетақы қоры сенімгерлік басқаруға берген ақша сомаларын есепке алу.</w:t>
      </w:r>
    </w:p>
    <w:p>
      <w:pPr>
        <w:spacing w:after="0"/>
        <w:ind w:left="0"/>
        <w:jc w:val="both"/>
      </w:pPr>
      <w:r>
        <w:rPr>
          <w:rFonts w:ascii="Times New Roman"/>
          <w:b w:val="false"/>
          <w:i w:val="false"/>
          <w:color w:val="000000"/>
          <w:sz w:val="28"/>
        </w:rPr>
        <w:t xml:space="preserve">
      Шоттың дебеті бойынша сенімгерлік басқаруға берілген зейнетақы жинақтары бойынша талаптардың сомасы жазылады. </w:t>
      </w:r>
    </w:p>
    <w:p>
      <w:pPr>
        <w:spacing w:after="0"/>
        <w:ind w:left="0"/>
        <w:jc w:val="both"/>
      </w:pPr>
      <w:r>
        <w:rPr>
          <w:rFonts w:ascii="Times New Roman"/>
          <w:b w:val="false"/>
          <w:i w:val="false"/>
          <w:color w:val="000000"/>
          <w:sz w:val="28"/>
        </w:rPr>
        <w:t>
      Шоттың кредиті бойынша сенімгерлік басқаруға берілген талаптардың сомалары есептен шығарылады.";</w:t>
      </w:r>
    </w:p>
    <w:p>
      <w:pPr>
        <w:spacing w:after="0"/>
        <w:ind w:left="0"/>
        <w:jc w:val="both"/>
      </w:pPr>
      <w:r>
        <w:rPr>
          <w:rFonts w:ascii="Times New Roman"/>
          <w:b w:val="false"/>
          <w:i w:val="false"/>
          <w:color w:val="000000"/>
          <w:sz w:val="28"/>
        </w:rPr>
        <w:t>
      1280 45 шотының сипаттамасынан кейін мынадай мазмұндағы 1280 63 шотының нөмірімен, атауымен және сипаттамасымен толықтырылсын:</w:t>
      </w:r>
    </w:p>
    <w:p>
      <w:pPr>
        <w:spacing w:after="0"/>
        <w:ind w:left="0"/>
        <w:jc w:val="both"/>
      </w:pPr>
      <w:r>
        <w:rPr>
          <w:rFonts w:ascii="Times New Roman"/>
          <w:b w:val="false"/>
          <w:i w:val="false"/>
          <w:color w:val="000000"/>
          <w:sz w:val="28"/>
        </w:rPr>
        <w:t>
      "1280 63 "Номиналды кірістілік көрсеткіші мен кірістіліктің ең аз мәні арасындағы теріс айырманы өтеу жөніндегі талаптар" (актив).</w:t>
      </w:r>
    </w:p>
    <w:p>
      <w:pPr>
        <w:spacing w:after="0"/>
        <w:ind w:left="0"/>
        <w:jc w:val="both"/>
      </w:pPr>
      <w:r>
        <w:rPr>
          <w:rFonts w:ascii="Times New Roman"/>
          <w:b w:val="false"/>
          <w:i w:val="false"/>
          <w:color w:val="000000"/>
          <w:sz w:val="28"/>
        </w:rPr>
        <w:t xml:space="preserve">
      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талаптардың сомаларын және зейнетақы активтері кірістілігінің ең төменгі мәнін есепке алу. </w:t>
      </w:r>
    </w:p>
    <w:p>
      <w:pPr>
        <w:spacing w:after="0"/>
        <w:ind w:left="0"/>
        <w:jc w:val="both"/>
      </w:pPr>
      <w:r>
        <w:rPr>
          <w:rFonts w:ascii="Times New Roman"/>
          <w:b w:val="false"/>
          <w:i w:val="false"/>
          <w:color w:val="000000"/>
          <w:sz w:val="28"/>
        </w:rPr>
        <w:t>
      Шоттың дебеті бойынша талаптар сомасы олар туындаған кезде жазылады.</w:t>
      </w:r>
    </w:p>
    <w:p>
      <w:pPr>
        <w:spacing w:after="0"/>
        <w:ind w:left="0"/>
        <w:jc w:val="both"/>
      </w:pPr>
      <w:r>
        <w:rPr>
          <w:rFonts w:ascii="Times New Roman"/>
          <w:b w:val="false"/>
          <w:i w:val="false"/>
          <w:color w:val="000000"/>
          <w:sz w:val="28"/>
        </w:rPr>
        <w:t>
      Шоттың кредиті бойынша теріс айырманы өтеу кезінде талаптардың сомаларын есептен шығару жазылады.";</w:t>
      </w:r>
    </w:p>
    <w:p>
      <w:pPr>
        <w:spacing w:after="0"/>
        <w:ind w:left="0"/>
        <w:jc w:val="both"/>
      </w:pPr>
      <w:r>
        <w:rPr>
          <w:rFonts w:ascii="Times New Roman"/>
          <w:b w:val="false"/>
          <w:i w:val="false"/>
          <w:color w:val="000000"/>
          <w:sz w:val="28"/>
        </w:rPr>
        <w:t>
      3390 61 шотының сипаттамасы мынадай редакцияда жазылсын:</w:t>
      </w:r>
    </w:p>
    <w:p>
      <w:pPr>
        <w:spacing w:after="0"/>
        <w:ind w:left="0"/>
        <w:jc w:val="both"/>
      </w:pPr>
      <w:r>
        <w:rPr>
          <w:rFonts w:ascii="Times New Roman"/>
          <w:b w:val="false"/>
          <w:i w:val="false"/>
          <w:color w:val="000000"/>
          <w:sz w:val="28"/>
        </w:rPr>
        <w:t xml:space="preserve">
      "Мақсаты: жинақтаушы зейнетақы қорларының алушылар алдындағы зейнетақы жинақтарын төлеу жөніндегі, тұрғын үй жағдайларын жақсарту және (немесе) емделуге ақы төлеу мақсатында біржолғы алу жөніндегі міндеттемелерінің сомаларын есепке алу. </w:t>
      </w:r>
    </w:p>
    <w:p>
      <w:pPr>
        <w:spacing w:after="0"/>
        <w:ind w:left="0"/>
        <w:jc w:val="both"/>
      </w:pPr>
      <w:r>
        <w:rPr>
          <w:rFonts w:ascii="Times New Roman"/>
          <w:b w:val="false"/>
          <w:i w:val="false"/>
          <w:color w:val="000000"/>
          <w:sz w:val="28"/>
        </w:rPr>
        <w:t xml:space="preserve">
      Шоттың кредиті бойынша жинақтаушы зейнетақы қорының алушылар алдындағы зейнетақы жинақтарын төлеу, тұрғын үй жағдайларын жақсарту және (немесе) емделуге ақы төлеу мақсатында біржолғы алу бойынша міндеттемелерінің сомасы жазылады. </w:t>
      </w:r>
    </w:p>
    <w:p>
      <w:pPr>
        <w:spacing w:after="0"/>
        <w:ind w:left="0"/>
        <w:jc w:val="both"/>
      </w:pPr>
      <w:r>
        <w:rPr>
          <w:rFonts w:ascii="Times New Roman"/>
          <w:b w:val="false"/>
          <w:i w:val="false"/>
          <w:color w:val="000000"/>
          <w:sz w:val="28"/>
        </w:rPr>
        <w:t>
      Шоттың дебеті бойынша жинақтаушы зейнетақы қорының зейнетақы жинақтары бойынша міндеттемелерінің сомаларын оларды алушыға төлеу кезінде, тұрғын үй жағдайларын жақсарту және (немесе) емделуге ақы төлеу мақсатында оларды біржолғы алып қою кезінде есептен шығару жазылады.";</w:t>
      </w:r>
    </w:p>
    <w:p>
      <w:pPr>
        <w:spacing w:after="0"/>
        <w:ind w:left="0"/>
        <w:jc w:val="both"/>
      </w:pPr>
      <w:r>
        <w:rPr>
          <w:rFonts w:ascii="Times New Roman"/>
          <w:b w:val="false"/>
          <w:i w:val="false"/>
          <w:color w:val="000000"/>
          <w:sz w:val="28"/>
        </w:rPr>
        <w:t>
      3390 65 шотының сипаттамасы мынадай редакцияда жазылсын:</w:t>
      </w:r>
    </w:p>
    <w:p>
      <w:pPr>
        <w:spacing w:after="0"/>
        <w:ind w:left="0"/>
        <w:jc w:val="both"/>
      </w:pPr>
      <w:r>
        <w:rPr>
          <w:rFonts w:ascii="Times New Roman"/>
          <w:b w:val="false"/>
          <w:i w:val="false"/>
          <w:color w:val="000000"/>
          <w:sz w:val="28"/>
        </w:rPr>
        <w:t>
      "Мақсаты: салымшылар мен алушылардың жеке зейнетақы шоттарындағы зейнетақы жинақтарының сомаларын есепке алу (талдамалық есепке алу міндетті зейнетақы жарналары, міндетті кәсіптік зейнетақы жарналары, ерікті зейнетақы жарналары бойынша, оның ішінде инвестициялық портфельді басқарушылар бөлінісінде бөлек жүргізіледі).</w:t>
      </w:r>
    </w:p>
    <w:p>
      <w:pPr>
        <w:spacing w:after="0"/>
        <w:ind w:left="0"/>
        <w:jc w:val="both"/>
      </w:pPr>
      <w:r>
        <w:rPr>
          <w:rFonts w:ascii="Times New Roman"/>
          <w:b w:val="false"/>
          <w:i w:val="false"/>
          <w:color w:val="000000"/>
          <w:sz w:val="28"/>
        </w:rPr>
        <w:t>
      Шоттың кредиті бойынша түскен зейнетақы жарналарының, басқа жинақтаушы зейнетақы қорларынан аударымдардың, инвестициялық кірістің және басқа да түсімдердің сомасы жазылады.</w:t>
      </w:r>
    </w:p>
    <w:p>
      <w:pPr>
        <w:spacing w:after="0"/>
        <w:ind w:left="0"/>
        <w:jc w:val="both"/>
      </w:pPr>
      <w:r>
        <w:rPr>
          <w:rFonts w:ascii="Times New Roman"/>
          <w:b w:val="false"/>
          <w:i w:val="false"/>
          <w:color w:val="000000"/>
          <w:sz w:val="28"/>
        </w:rPr>
        <w:t>
      Шоттың дебеті бойынша зейнетақы төлемдерін жүзеге асыру немесе басқа жинақтаушы зейнетақы қорларына және сақтандыру ұйымдарына аудару кезінде зейнетақы жинақтарының сомалары есептен шығару жазылады.";</w:t>
      </w:r>
    </w:p>
    <w:p>
      <w:pPr>
        <w:spacing w:after="0"/>
        <w:ind w:left="0"/>
        <w:jc w:val="both"/>
      </w:pPr>
      <w:r>
        <w:rPr>
          <w:rFonts w:ascii="Times New Roman"/>
          <w:b w:val="false"/>
          <w:i w:val="false"/>
          <w:color w:val="000000"/>
          <w:sz w:val="28"/>
        </w:rPr>
        <w:t xml:space="preserve">
      3390 68 шотының сипаттамасынан кейін мынадай мазмұндағы 3390 69 шотының нөмірімен, атауымен және сипаттамасымен толықтырылсын: </w:t>
      </w:r>
    </w:p>
    <w:p>
      <w:pPr>
        <w:spacing w:after="0"/>
        <w:ind w:left="0"/>
        <w:jc w:val="both"/>
      </w:pPr>
      <w:r>
        <w:rPr>
          <w:rFonts w:ascii="Times New Roman"/>
          <w:b w:val="false"/>
          <w:i w:val="false"/>
          <w:color w:val="000000"/>
          <w:sz w:val="28"/>
        </w:rPr>
        <w:t>
      "3390 69 "Зейнетақы жинақтарын сенімгерлік басқаруға аудару бойынша міндеттемелер" (пассив).</w:t>
      </w:r>
    </w:p>
    <w:p>
      <w:pPr>
        <w:spacing w:after="0"/>
        <w:ind w:left="0"/>
        <w:jc w:val="both"/>
      </w:pPr>
      <w:r>
        <w:rPr>
          <w:rFonts w:ascii="Times New Roman"/>
          <w:b w:val="false"/>
          <w:i w:val="false"/>
          <w:color w:val="000000"/>
          <w:sz w:val="28"/>
        </w:rPr>
        <w:t>
      Мақсаты: жинақтаушы зейнетақы қорларының зейнетақы жинақтарын сенімгерлік басқаруға аудару бойынша міндеттемелерінің сомаларын есепке алу.</w:t>
      </w:r>
    </w:p>
    <w:p>
      <w:pPr>
        <w:spacing w:after="0"/>
        <w:ind w:left="0"/>
        <w:jc w:val="both"/>
      </w:pPr>
      <w:r>
        <w:rPr>
          <w:rFonts w:ascii="Times New Roman"/>
          <w:b w:val="false"/>
          <w:i w:val="false"/>
          <w:color w:val="000000"/>
          <w:sz w:val="28"/>
        </w:rPr>
        <w:t xml:space="preserve">
      Шоттың кредиті бойынша жинақтаушы зейнетақы қорының зейнетақы жинақтарын сенімгерлік басқаруға аудару бойынша міндеттемелерінің сомасы жазылады. </w:t>
      </w:r>
    </w:p>
    <w:p>
      <w:pPr>
        <w:spacing w:after="0"/>
        <w:ind w:left="0"/>
        <w:jc w:val="both"/>
      </w:pPr>
      <w:r>
        <w:rPr>
          <w:rFonts w:ascii="Times New Roman"/>
          <w:b w:val="false"/>
          <w:i w:val="false"/>
          <w:color w:val="000000"/>
          <w:sz w:val="28"/>
        </w:rPr>
        <w:t>
      Шоттың дебеті бойынша жинақтаушы зейнетақы қоры міндеттемелерінің сомасын есептен шығару жазылады.";</w:t>
      </w:r>
    </w:p>
    <w:p>
      <w:pPr>
        <w:spacing w:after="0"/>
        <w:ind w:left="0"/>
        <w:jc w:val="both"/>
      </w:pPr>
      <w:r>
        <w:rPr>
          <w:rFonts w:ascii="Times New Roman"/>
          <w:b w:val="false"/>
          <w:i w:val="false"/>
          <w:color w:val="000000"/>
          <w:sz w:val="28"/>
        </w:rPr>
        <w:t xml:space="preserve">
      3390 70 шотының сипаттамасынан кейін мынадай мазмұндағы 3390 71 шотының нөмірімен, атауымен және сипаттамасымен толықтырылсын: </w:t>
      </w:r>
    </w:p>
    <w:p>
      <w:pPr>
        <w:spacing w:after="0"/>
        <w:ind w:left="0"/>
        <w:jc w:val="both"/>
      </w:pPr>
      <w:r>
        <w:rPr>
          <w:rFonts w:ascii="Times New Roman"/>
          <w:b w:val="false"/>
          <w:i w:val="false"/>
          <w:color w:val="000000"/>
          <w:sz w:val="28"/>
        </w:rPr>
        <w:t>
      "3390 71 "Еуразиялық экономикалық одаққа мүше мемлекеттердің еңбекшілеріне (отбасы мүшелеріне) зейнетақылар мен зейнетақы жинақтарын Қазақстан Республикасының аумағында жеткізу жөніндегі міндеттемелер" (пассив).</w:t>
      </w:r>
    </w:p>
    <w:p>
      <w:pPr>
        <w:spacing w:after="0"/>
        <w:ind w:left="0"/>
        <w:jc w:val="both"/>
      </w:pPr>
      <w:r>
        <w:rPr>
          <w:rFonts w:ascii="Times New Roman"/>
          <w:b w:val="false"/>
          <w:i w:val="false"/>
          <w:color w:val="000000"/>
          <w:sz w:val="28"/>
        </w:rPr>
        <w:t>
      Мақсаты: Еуразиялық экономикалық одаққа мүше мемлекеттер еңбекшілерінің (отбасы мүшелерінің) Қазақстан Республикасының аумағындағы зейнетақылары мен зейнетақы жинақтарының сомаларын есепке алу.</w:t>
      </w:r>
    </w:p>
    <w:p>
      <w:pPr>
        <w:spacing w:after="0"/>
        <w:ind w:left="0"/>
        <w:jc w:val="both"/>
      </w:pPr>
      <w:r>
        <w:rPr>
          <w:rFonts w:ascii="Times New Roman"/>
          <w:b w:val="false"/>
          <w:i w:val="false"/>
          <w:color w:val="000000"/>
          <w:sz w:val="28"/>
        </w:rPr>
        <w:t>
      Шоттың кредиті бойынша Еуразиялық экономикалық одаққа мүше мемлекеттер еңбекшілерінің (отбасы мүшелерінің) Қазақстан Республикасының аумағында келіп түскен зейнетақыларының және зейнетақы жинақтарының сомасы жазылады.</w:t>
      </w:r>
    </w:p>
    <w:p>
      <w:pPr>
        <w:spacing w:after="0"/>
        <w:ind w:left="0"/>
        <w:jc w:val="both"/>
      </w:pPr>
      <w:r>
        <w:rPr>
          <w:rFonts w:ascii="Times New Roman"/>
          <w:b w:val="false"/>
          <w:i w:val="false"/>
          <w:color w:val="000000"/>
          <w:sz w:val="28"/>
        </w:rPr>
        <w:t>
      Шоттың дебеті бойынша Еуразиялық экономикалық одаққа мүше мемлекеттердің еңбекшілеріне (отбасы мүшелеріне) зейнетақы мен зейнетақы жинақтарының сомаларын Қазақстан Республикасының аумағында есептен шығару жазылады.";</w:t>
      </w:r>
    </w:p>
    <w:p>
      <w:pPr>
        <w:spacing w:after="0"/>
        <w:ind w:left="0"/>
        <w:jc w:val="both"/>
      </w:pPr>
      <w:r>
        <w:rPr>
          <w:rFonts w:ascii="Times New Roman"/>
          <w:b w:val="false"/>
          <w:i w:val="false"/>
          <w:color w:val="000000"/>
          <w:sz w:val="28"/>
        </w:rPr>
        <w:t xml:space="preserve">
      6110 62 шотының сипаттамасынан кейін мынадай мазмұндағы 6110 63 шотының нөмірімен, атауымен және сипаттамасымен толықтырылсын: </w:t>
      </w:r>
    </w:p>
    <w:p>
      <w:pPr>
        <w:spacing w:after="0"/>
        <w:ind w:left="0"/>
        <w:jc w:val="both"/>
      </w:pPr>
      <w:r>
        <w:rPr>
          <w:rFonts w:ascii="Times New Roman"/>
          <w:b w:val="false"/>
          <w:i w:val="false"/>
          <w:color w:val="000000"/>
          <w:sz w:val="28"/>
        </w:rPr>
        <w:t>
      "6110 63 "Теріс комиссиялық сыйақыны өтеу".</w:t>
      </w:r>
    </w:p>
    <w:p>
      <w:pPr>
        <w:spacing w:after="0"/>
        <w:ind w:left="0"/>
        <w:jc w:val="both"/>
      </w:pPr>
      <w:r>
        <w:rPr>
          <w:rFonts w:ascii="Times New Roman"/>
          <w:b w:val="false"/>
          <w:i w:val="false"/>
          <w:color w:val="000000"/>
          <w:sz w:val="28"/>
        </w:rPr>
        <w:t>
      Мақсаты: теріс комиссиялық сыйақы сомаларын есепке алу.</w:t>
      </w:r>
    </w:p>
    <w:p>
      <w:pPr>
        <w:spacing w:after="0"/>
        <w:ind w:left="0"/>
        <w:jc w:val="both"/>
      </w:pPr>
      <w:r>
        <w:rPr>
          <w:rFonts w:ascii="Times New Roman"/>
          <w:b w:val="false"/>
          <w:i w:val="false"/>
          <w:color w:val="000000"/>
          <w:sz w:val="28"/>
        </w:rPr>
        <w:t>
      Шоттың кредиті бойынша зейнетақы активтері бойынша инвестициялық кірістің теріс мәні кезінде туындаған теріс комиссиялық сыйақы сомасы жазылады.</w:t>
      </w:r>
    </w:p>
    <w:p>
      <w:pPr>
        <w:spacing w:after="0"/>
        <w:ind w:left="0"/>
        <w:jc w:val="both"/>
      </w:pPr>
      <w:r>
        <w:rPr>
          <w:rFonts w:ascii="Times New Roman"/>
          <w:b w:val="false"/>
          <w:i w:val="false"/>
          <w:color w:val="000000"/>
          <w:sz w:val="28"/>
        </w:rPr>
        <w:t>
      Шоттың дебеті бойынша кіріс сомасын есептен шығару № 5610 баланстық шотқа жазылады.";</w:t>
      </w:r>
    </w:p>
    <w:p>
      <w:pPr>
        <w:spacing w:after="0"/>
        <w:ind w:left="0"/>
        <w:jc w:val="both"/>
      </w:pPr>
      <w:r>
        <w:rPr>
          <w:rFonts w:ascii="Times New Roman"/>
          <w:b w:val="false"/>
          <w:i w:val="false"/>
          <w:color w:val="000000"/>
          <w:sz w:val="28"/>
        </w:rPr>
        <w:t>
      6240 62 шотының атауы мен сипаттамасы мынадай редакцияда жазылсын:</w:t>
      </w:r>
    </w:p>
    <w:p>
      <w:pPr>
        <w:spacing w:after="0"/>
        <w:ind w:left="0"/>
        <w:jc w:val="both"/>
      </w:pPr>
      <w:r>
        <w:rPr>
          <w:rFonts w:ascii="Times New Roman"/>
          <w:b w:val="false"/>
          <w:i w:val="false"/>
          <w:color w:val="000000"/>
          <w:sz w:val="28"/>
        </w:rPr>
        <w:t>
      "6240 62 "Амортизацияланған құны бойынша бағаланатын бағалы қағаздар бойынша құрылған резервтерді (провизияларды) қалпына келтіруден (жоюдан) кірістер".</w:t>
      </w:r>
    </w:p>
    <w:p>
      <w:pPr>
        <w:spacing w:after="0"/>
        <w:ind w:left="0"/>
        <w:jc w:val="both"/>
      </w:pPr>
      <w:r>
        <w:rPr>
          <w:rFonts w:ascii="Times New Roman"/>
          <w:b w:val="false"/>
          <w:i w:val="false"/>
          <w:color w:val="000000"/>
          <w:sz w:val="28"/>
        </w:rPr>
        <w:t>
      Мақсаты: амортизацияланған құны бойынша бағаланатын бағалы қағаздар бойынша құрылған қалпына келтірілген (жойылған) резервтердің (провизиялардың) сомаларын есепке алу.</w:t>
      </w:r>
    </w:p>
    <w:p>
      <w:pPr>
        <w:spacing w:after="0"/>
        <w:ind w:left="0"/>
        <w:jc w:val="both"/>
      </w:pPr>
      <w:r>
        <w:rPr>
          <w:rFonts w:ascii="Times New Roman"/>
          <w:b w:val="false"/>
          <w:i w:val="false"/>
          <w:color w:val="000000"/>
          <w:sz w:val="28"/>
        </w:rPr>
        <w:t>
      Шоттың кредиті бойынша амортизацияланған құны бойынша бағаланатын бағалы қағаздар бойынша құрылған резервтерді (провизияларды) қалпына келтіруден (жоюдан) кіріс сомасы жазылады.</w:t>
      </w:r>
    </w:p>
    <w:p>
      <w:pPr>
        <w:spacing w:after="0"/>
        <w:ind w:left="0"/>
        <w:jc w:val="both"/>
      </w:pPr>
      <w:r>
        <w:rPr>
          <w:rFonts w:ascii="Times New Roman"/>
          <w:b w:val="false"/>
          <w:i w:val="false"/>
          <w:color w:val="000000"/>
          <w:sz w:val="28"/>
        </w:rPr>
        <w:t>
      Шоттың дебеті бойынша кіріс сомасын есептен шығару № 5610 баланстық шотқа жазылады.";</w:t>
      </w:r>
    </w:p>
    <w:p>
      <w:pPr>
        <w:spacing w:after="0"/>
        <w:ind w:left="0"/>
        <w:jc w:val="both"/>
      </w:pPr>
      <w:r>
        <w:rPr>
          <w:rFonts w:ascii="Times New Roman"/>
          <w:b w:val="false"/>
          <w:i w:val="false"/>
          <w:color w:val="000000"/>
          <w:sz w:val="28"/>
        </w:rPr>
        <w:t>
      6240 62 шотының сипаттамасынан кейін мынадай мазмұндағы 6240 63 шотының нөмірімен, атауымен және сипаттамасымен толықтырылсын:</w:t>
      </w:r>
    </w:p>
    <w:p>
      <w:pPr>
        <w:spacing w:after="0"/>
        <w:ind w:left="0"/>
        <w:jc w:val="both"/>
      </w:pPr>
      <w:r>
        <w:rPr>
          <w:rFonts w:ascii="Times New Roman"/>
          <w:b w:val="false"/>
          <w:i w:val="false"/>
          <w:color w:val="000000"/>
          <w:sz w:val="28"/>
        </w:rPr>
        <w:t>
      "6240 63 "Номиналды кірістілік көрсеткіші мен кірістіліктің ең аз мәні арасындағы теріс айырманы өтеу бойынша кірістер".</w:t>
      </w:r>
    </w:p>
    <w:p>
      <w:pPr>
        <w:spacing w:after="0"/>
        <w:ind w:left="0"/>
        <w:jc w:val="both"/>
      </w:pPr>
      <w:r>
        <w:rPr>
          <w:rFonts w:ascii="Times New Roman"/>
          <w:b w:val="false"/>
          <w:i w:val="false"/>
          <w:color w:val="000000"/>
          <w:sz w:val="28"/>
        </w:rPr>
        <w:t>
      Мақсаты: инвестициялық портфельді басқарушы алған зейнетақы активтерінің номиналдық кірістілігі көрсеткіші ауытқуы нәтижесінде туындаған өтелетін теріс айырма және зейнетақы активтері кірістілігінің ең аз мәні бойынша кіріс сомасын есепке алу.</w:t>
      </w:r>
    </w:p>
    <w:p>
      <w:pPr>
        <w:spacing w:after="0"/>
        <w:ind w:left="0"/>
        <w:jc w:val="both"/>
      </w:pPr>
      <w:r>
        <w:rPr>
          <w:rFonts w:ascii="Times New Roman"/>
          <w:b w:val="false"/>
          <w:i w:val="false"/>
          <w:color w:val="000000"/>
          <w:sz w:val="28"/>
        </w:rPr>
        <w:t>
      Шоттың кредиті бойынша өтелетін теріс айырма бойынша кірістің сомасы жазылады.</w:t>
      </w:r>
    </w:p>
    <w:p>
      <w:pPr>
        <w:spacing w:after="0"/>
        <w:ind w:left="0"/>
        <w:jc w:val="both"/>
      </w:pPr>
      <w:r>
        <w:rPr>
          <w:rFonts w:ascii="Times New Roman"/>
          <w:b w:val="false"/>
          <w:i w:val="false"/>
          <w:color w:val="000000"/>
          <w:sz w:val="28"/>
        </w:rPr>
        <w:t>
      Шоттың дебеті бойынша кіріс сомасын есептен шығару № 5610 баланстық шотқа жазылады.";</w:t>
      </w:r>
    </w:p>
    <w:p>
      <w:pPr>
        <w:spacing w:after="0"/>
        <w:ind w:left="0"/>
        <w:jc w:val="both"/>
      </w:pPr>
      <w:r>
        <w:rPr>
          <w:rFonts w:ascii="Times New Roman"/>
          <w:b w:val="false"/>
          <w:i w:val="false"/>
          <w:color w:val="000000"/>
          <w:sz w:val="28"/>
        </w:rPr>
        <w:t xml:space="preserve">
      7440 61 шотының атауы мен сипаттамасы мынадай редакцияда жазылсын: </w:t>
      </w:r>
    </w:p>
    <w:p>
      <w:pPr>
        <w:spacing w:after="0"/>
        <w:ind w:left="0"/>
        <w:jc w:val="both"/>
      </w:pPr>
      <w:r>
        <w:rPr>
          <w:rFonts w:ascii="Times New Roman"/>
          <w:b w:val="false"/>
          <w:i w:val="false"/>
          <w:color w:val="000000"/>
          <w:sz w:val="28"/>
        </w:rPr>
        <w:t>
      "7440 61 "Амортизацияланған құны бойынша бағаланатын бағалы қағаздар бойынша резервтерді (провизияларды) қалыптастыру бойынша шығыстар".</w:t>
      </w:r>
    </w:p>
    <w:p>
      <w:pPr>
        <w:spacing w:after="0"/>
        <w:ind w:left="0"/>
        <w:jc w:val="both"/>
      </w:pPr>
      <w:r>
        <w:rPr>
          <w:rFonts w:ascii="Times New Roman"/>
          <w:b w:val="false"/>
          <w:i w:val="false"/>
          <w:color w:val="000000"/>
          <w:sz w:val="28"/>
        </w:rPr>
        <w:t>
      Мақсаты: амортизацияланған құны бойынша бағаланатын бағалы қағаздар бойынша резервтерді (провизияларды) қалыптастыру бойынша шығыстардың сомалары есепке алу.</w:t>
      </w:r>
    </w:p>
    <w:p>
      <w:pPr>
        <w:spacing w:after="0"/>
        <w:ind w:left="0"/>
        <w:jc w:val="both"/>
      </w:pPr>
      <w:r>
        <w:rPr>
          <w:rFonts w:ascii="Times New Roman"/>
          <w:b w:val="false"/>
          <w:i w:val="false"/>
          <w:color w:val="000000"/>
          <w:sz w:val="28"/>
        </w:rPr>
        <w:t>
      Шоттың дебеті бойынша амортизацияланған құны бойынша бағаланатын бағалы қағаздар бойынша резервтерді (провизияларды) қалыптастыру бойынша шығыстардың сомалары жазылады.</w:t>
      </w:r>
    </w:p>
    <w:p>
      <w:pPr>
        <w:spacing w:after="0"/>
        <w:ind w:left="0"/>
        <w:jc w:val="both"/>
      </w:pPr>
      <w:r>
        <w:rPr>
          <w:rFonts w:ascii="Times New Roman"/>
          <w:b w:val="false"/>
          <w:i w:val="false"/>
          <w:color w:val="000000"/>
          <w:sz w:val="28"/>
        </w:rPr>
        <w:t>
      Шоттың кредиті бойынша келтірілген шығыстардың сомаларын № 5610 баланстық шотына есептен шығару жүргізіледі.";</w:t>
      </w:r>
    </w:p>
    <w:bookmarkStart w:name="z22" w:id="12"/>
    <w:p>
      <w:pPr>
        <w:spacing w:after="0"/>
        <w:ind w:left="0"/>
        <w:jc w:val="both"/>
      </w:pPr>
      <w:r>
        <w:rPr>
          <w:rFonts w:ascii="Times New Roman"/>
          <w:b w:val="false"/>
          <w:i w:val="false"/>
          <w:color w:val="000000"/>
          <w:sz w:val="28"/>
        </w:rPr>
        <w:t xml:space="preserve">
      2.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7118 болып тіркелген, 2011 жылғы 1 қазанда "Заң газеті" газетінде № 159 (2149) жарияланған) мынадай өзгерістер мен толықтырулар енгізілсін:</w:t>
      </w:r>
    </w:p>
    <w:bookmarkEnd w:id="12"/>
    <w:bookmarkStart w:name="z23" w:id="13"/>
    <w:p>
      <w:pPr>
        <w:spacing w:after="0"/>
        <w:ind w:left="0"/>
        <w:jc w:val="both"/>
      </w:pPr>
      <w:r>
        <w:rPr>
          <w:rFonts w:ascii="Times New Roman"/>
          <w:b w:val="false"/>
          <w:i w:val="false"/>
          <w:color w:val="000000"/>
          <w:sz w:val="28"/>
        </w:rPr>
        <w:t xml:space="preserve">
      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"5-1. Ерікті зейнетақы жарналарының сомасына депозиттерге міндетті кепілдік беруді жүзеге асыратын ұйымнан кепілдік берілген өтеудің талап етілмеген сомасы түсуіне мынадай бухгалтерлік жазба жүзеге асырылады:</w:t>
      </w:r>
    </w:p>
    <w:bookmarkEnd w:id="14"/>
    <w:tbl>
      <w:tblPr>
        <w:tblW w:w="0" w:type="auto"/>
        <w:tblCellSpacing w:w="0" w:type="auto"/>
        <w:tblBorders>
          <w:top w:val="none"/>
          <w:left w:val="none"/>
          <w:bottom w:val="none"/>
          <w:right w:val="none"/>
          <w:insideH w:val="none"/>
          <w:insideV w:val="none"/>
        </w:tblBorders>
      </w:tblPr>
      <w:tblGrid>
        <w:gridCol w:w="244"/>
        <w:gridCol w:w="573"/>
        <w:gridCol w:w="5872"/>
        <w:gridCol w:w="5611"/>
      </w:tblGrid>
      <w:tr>
        <w:trPr>
          <w:trHeight w:val="30" w:hRule="atLeast"/>
        </w:trPr>
        <w:tc>
          <w:tcPr>
            <w:tcW w:w="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шоттағы (инвестициялық шот) ақшалай қаражат (зейнетақы активтері)</w:t>
            </w:r>
          </w:p>
        </w:tc>
      </w:tr>
      <w:tr>
        <w:trPr>
          <w:trHeight w:val="30" w:hRule="atLeast"/>
        </w:trPr>
        <w:tc>
          <w:tcPr>
            <w:tcW w:w="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3390 65</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зейнетақы шоттарындағы зейнетақы жинақтары.";</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"8. Зейнетақы жинақтарын басқа Қорларға және (немесе) сақтандыру ұйымдарына төлеу және аудару кезінде және зейнетақы жинақтарын сенімгерлік басқаруға аудару кезінде мынадай бухгалтерлік жазбалар жүзеге асырылады:</w:t>
      </w:r>
    </w:p>
    <w:bookmarkEnd w:id="15"/>
    <w:p>
      <w:pPr>
        <w:spacing w:after="0"/>
        <w:ind w:left="0"/>
        <w:jc w:val="both"/>
      </w:pPr>
      <w:r>
        <w:rPr>
          <w:rFonts w:ascii="Times New Roman"/>
          <w:b w:val="false"/>
          <w:i w:val="false"/>
          <w:color w:val="000000"/>
          <w:sz w:val="28"/>
        </w:rPr>
        <w:t>
      1) инвестициялық шоттан төлемдер шотына аудару сомасына:</w:t>
      </w:r>
    </w:p>
    <w:tbl>
      <w:tblPr>
        <w:tblW w:w="0" w:type="auto"/>
        <w:tblCellSpacing w:w="0" w:type="auto"/>
        <w:tblBorders>
          <w:top w:val="none"/>
          <w:left w:val="none"/>
          <w:bottom w:val="none"/>
          <w:right w:val="none"/>
          <w:insideH w:val="none"/>
          <w:insideV w:val="none"/>
        </w:tblBorders>
      </w:tblPr>
      <w:tblGrid>
        <w:gridCol w:w="235"/>
        <w:gridCol w:w="553"/>
        <w:gridCol w:w="5661"/>
        <w:gridCol w:w="5851"/>
      </w:tblGrid>
      <w:tr>
        <w:trPr>
          <w:trHeight w:val="30" w:hRule="atLeast"/>
        </w:trPr>
        <w:tc>
          <w:tcPr>
            <w:tcW w:w="2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5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1060 62</w:t>
            </w:r>
          </w:p>
        </w:tc>
        <w:tc>
          <w:tcPr>
            <w:tcW w:w="5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шоттағы (төлемдер шоты) ақшалай қаражат (зейнетақы активтері)</w:t>
            </w:r>
          </w:p>
        </w:tc>
      </w:tr>
      <w:tr>
        <w:trPr>
          <w:trHeight w:val="30" w:hRule="atLeast"/>
        </w:trPr>
        <w:tc>
          <w:tcPr>
            <w:tcW w:w="2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5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5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шоттағы (инвестициялық шот) ақшалай қаражат (зейнетақы активтері);</w:t>
            </w:r>
          </w:p>
        </w:tc>
      </w:tr>
    </w:tbl>
    <w:p>
      <w:pPr>
        <w:spacing w:after="0"/>
        <w:ind w:left="0"/>
        <w:jc w:val="both"/>
      </w:pPr>
      <w:r>
        <w:rPr>
          <w:rFonts w:ascii="Times New Roman"/>
          <w:b w:val="false"/>
          <w:i w:val="false"/>
          <w:color w:val="000000"/>
          <w:sz w:val="28"/>
        </w:rPr>
        <w:t>
      2) салымшы (алушы) алдындағы міндеттемелер сомасына:</w:t>
      </w:r>
    </w:p>
    <w:tbl>
      <w:tblPr>
        <w:tblW w:w="0" w:type="auto"/>
        <w:tblCellSpacing w:w="0" w:type="auto"/>
        <w:tblBorders>
          <w:top w:val="none"/>
          <w:left w:val="none"/>
          <w:bottom w:val="none"/>
          <w:right w:val="none"/>
          <w:insideH w:val="none"/>
          <w:insideV w:val="none"/>
        </w:tblBorders>
      </w:tblPr>
      <w:tblGrid>
        <w:gridCol w:w="285"/>
        <w:gridCol w:w="669"/>
        <w:gridCol w:w="6856"/>
        <w:gridCol w:w="4490"/>
      </w:tblGrid>
      <w:tr>
        <w:trPr>
          <w:trHeight w:val="30" w:hRule="atLeast"/>
        </w:trPr>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6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3390 65</w:t>
            </w:r>
          </w:p>
        </w:tc>
        <w:tc>
          <w:tcPr>
            <w:tcW w:w="4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зейнетақы шоттарындағы зейнетақы жинақтары</w:t>
            </w:r>
          </w:p>
        </w:tc>
      </w:tr>
      <w:tr>
        <w:trPr>
          <w:trHeight w:val="30" w:hRule="atLeast"/>
        </w:trPr>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6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3390 61</w:t>
            </w:r>
          </w:p>
        </w:tc>
        <w:tc>
          <w:tcPr>
            <w:tcW w:w="4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 бойынша міндеттемелер</w:t>
            </w:r>
          </w:p>
        </w:tc>
      </w:tr>
      <w:tr>
        <w:trPr>
          <w:trHeight w:val="30" w:hRule="atLeast"/>
        </w:trPr>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3390 62</w:t>
            </w:r>
          </w:p>
        </w:tc>
        <w:tc>
          <w:tcPr>
            <w:tcW w:w="4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басқа жинақтаушы зейнетақы қорларына аудару бойынша міндеттемелер</w:t>
            </w:r>
          </w:p>
        </w:tc>
      </w:tr>
      <w:tr>
        <w:trPr>
          <w:trHeight w:val="30" w:hRule="atLeast"/>
        </w:trPr>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3390 63</w:t>
            </w:r>
          </w:p>
        </w:tc>
        <w:tc>
          <w:tcPr>
            <w:tcW w:w="4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ұйымдарына аудару бойынша міндеттемелер</w:t>
            </w:r>
          </w:p>
        </w:tc>
      </w:tr>
      <w:tr>
        <w:trPr>
          <w:trHeight w:val="30" w:hRule="atLeast"/>
        </w:trPr>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3390 69</w:t>
            </w:r>
          </w:p>
        </w:tc>
        <w:tc>
          <w:tcPr>
            <w:tcW w:w="4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сенімгерлік басқаруға аудару бойынша міндеттемелер;</w:t>
            </w:r>
          </w:p>
        </w:tc>
      </w:tr>
    </w:tbl>
    <w:p>
      <w:pPr>
        <w:spacing w:after="0"/>
        <w:ind w:left="0"/>
        <w:jc w:val="both"/>
      </w:pPr>
      <w:r>
        <w:rPr>
          <w:rFonts w:ascii="Times New Roman"/>
          <w:b w:val="false"/>
          <w:i w:val="false"/>
          <w:color w:val="000000"/>
          <w:sz w:val="28"/>
        </w:rPr>
        <w:t xml:space="preserve">
      3) нақты төлеу кезінде: </w:t>
      </w:r>
    </w:p>
    <w:tbl>
      <w:tblPr>
        <w:tblW w:w="0" w:type="auto"/>
        <w:tblCellSpacing w:w="0" w:type="auto"/>
        <w:tblBorders>
          <w:top w:val="none"/>
          <w:left w:val="none"/>
          <w:bottom w:val="none"/>
          <w:right w:val="none"/>
          <w:insideH w:val="none"/>
          <w:insideV w:val="none"/>
        </w:tblBorders>
      </w:tblPr>
      <w:tblGrid>
        <w:gridCol w:w="244"/>
        <w:gridCol w:w="573"/>
        <w:gridCol w:w="5872"/>
        <w:gridCol w:w="5611"/>
      </w:tblGrid>
      <w:tr>
        <w:trPr>
          <w:trHeight w:val="30" w:hRule="atLeast"/>
        </w:trPr>
        <w:tc>
          <w:tcPr>
            <w:tcW w:w="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3390 61</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 бойынша міндеттемелер</w:t>
            </w:r>
          </w:p>
        </w:tc>
      </w:tr>
      <w:tr>
        <w:trPr>
          <w:trHeight w:val="30" w:hRule="atLeast"/>
        </w:trPr>
        <w:tc>
          <w:tcPr>
            <w:tcW w:w="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3390 62</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басқа жинақтаушы зейнетақы қорларына аудару бойынша міндеттемелер</w:t>
            </w:r>
          </w:p>
        </w:tc>
      </w:tr>
      <w:tr>
        <w:trPr>
          <w:trHeight w:val="30" w:hRule="atLeast"/>
        </w:trPr>
        <w:tc>
          <w:tcPr>
            <w:tcW w:w="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3390 63</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ұйымдарына аудару бойынша міндеттемелер</w:t>
            </w:r>
          </w:p>
        </w:tc>
      </w:tr>
      <w:tr>
        <w:trPr>
          <w:trHeight w:val="30" w:hRule="atLeast"/>
        </w:trPr>
        <w:tc>
          <w:tcPr>
            <w:tcW w:w="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1060 62</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шоттағы (төлемдер шоты) ақшалай қаражат (зейнетақы активтері)</w:t>
            </w:r>
          </w:p>
        </w:tc>
      </w:tr>
      <w:tr>
        <w:trPr>
          <w:trHeight w:val="30" w:hRule="atLeast"/>
        </w:trPr>
        <w:tc>
          <w:tcPr>
            <w:tcW w:w="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bl>
    <w:p>
      <w:pPr>
        <w:spacing w:after="0"/>
        <w:ind w:left="0"/>
        <w:jc w:val="both"/>
      </w:pPr>
      <w:r>
        <w:rPr>
          <w:rFonts w:ascii="Times New Roman"/>
          <w:b w:val="false"/>
          <w:i w:val="false"/>
          <w:color w:val="000000"/>
          <w:sz w:val="28"/>
        </w:rPr>
        <w:t>
      4) сенімгерлік басқаруға берілген зейнетақы жинақтары бойынша талаптар сомасына:</w:t>
      </w:r>
    </w:p>
    <w:tbl>
      <w:tblPr>
        <w:tblW w:w="0" w:type="auto"/>
        <w:tblCellSpacing w:w="0" w:type="auto"/>
        <w:tblBorders>
          <w:top w:val="none"/>
          <w:left w:val="none"/>
          <w:bottom w:val="none"/>
          <w:right w:val="none"/>
          <w:insideH w:val="none"/>
          <w:insideV w:val="none"/>
        </w:tblBorders>
      </w:tblPr>
      <w:tblGrid>
        <w:gridCol w:w="309"/>
        <w:gridCol w:w="726"/>
        <w:gridCol w:w="7432"/>
        <w:gridCol w:w="3833"/>
      </w:tblGrid>
      <w:tr>
        <w:trPr>
          <w:trHeight w:val="30" w:hRule="atLeast"/>
        </w:trPr>
        <w:tc>
          <w:tcPr>
            <w:tcW w:w="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74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1280 11</w:t>
            </w:r>
          </w:p>
        </w:tc>
        <w:tc>
          <w:tcPr>
            <w:tcW w:w="3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зейнетақы жинақтары бойынша талаптар</w:t>
            </w:r>
          </w:p>
        </w:tc>
      </w:tr>
      <w:tr>
        <w:trPr>
          <w:trHeight w:val="30" w:hRule="atLeast"/>
        </w:trPr>
        <w:tc>
          <w:tcPr>
            <w:tcW w:w="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74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3390 65</w:t>
            </w:r>
          </w:p>
        </w:tc>
        <w:tc>
          <w:tcPr>
            <w:tcW w:w="3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зейнетақы шоттарындағы зейнетақы жинақтары;</w:t>
            </w:r>
          </w:p>
        </w:tc>
      </w:tr>
    </w:tbl>
    <w:p>
      <w:pPr>
        <w:spacing w:after="0"/>
        <w:ind w:left="0"/>
        <w:jc w:val="both"/>
      </w:pPr>
      <w:r>
        <w:rPr>
          <w:rFonts w:ascii="Times New Roman"/>
          <w:b w:val="false"/>
          <w:i w:val="false"/>
          <w:color w:val="000000"/>
          <w:sz w:val="28"/>
        </w:rPr>
        <w:t>
      5) зейнетақы жинақтарын кастодиандар арасында аудару кезінде:</w:t>
      </w:r>
    </w:p>
    <w:tbl>
      <w:tblPr>
        <w:tblW w:w="0" w:type="auto"/>
        <w:tblCellSpacing w:w="0" w:type="auto"/>
        <w:tblBorders>
          <w:top w:val="none"/>
          <w:left w:val="none"/>
          <w:bottom w:val="none"/>
          <w:right w:val="none"/>
          <w:insideH w:val="none"/>
          <w:insideV w:val="none"/>
        </w:tblBorders>
      </w:tblPr>
      <w:tblGrid>
        <w:gridCol w:w="236"/>
        <w:gridCol w:w="555"/>
        <w:gridCol w:w="5683"/>
        <w:gridCol w:w="5826"/>
      </w:tblGrid>
      <w:tr>
        <w:trPr>
          <w:trHeight w:val="30" w:hRule="atLeast"/>
        </w:trPr>
        <w:tc>
          <w:tcPr>
            <w:tcW w:w="2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5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3390 69</w:t>
            </w:r>
          </w:p>
        </w:tc>
        <w:tc>
          <w:tcPr>
            <w:tcW w:w="5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сенімгерлік басқаруға аудару бойынша міндеттемелер</w:t>
            </w:r>
          </w:p>
        </w:tc>
      </w:tr>
      <w:tr>
        <w:trPr>
          <w:trHeight w:val="30" w:hRule="atLeast"/>
        </w:trPr>
        <w:tc>
          <w:tcPr>
            <w:tcW w:w="2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5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5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шоттағы (инвестициялық шот) ақшалай қаражат (зейнетақы активтері),</w:t>
            </w:r>
          </w:p>
        </w:tc>
      </w:tr>
    </w:tbl>
    <w:p>
      <w:pPr>
        <w:spacing w:after="0"/>
        <w:ind w:left="0"/>
        <w:jc w:val="both"/>
      </w:pPr>
      <w:r>
        <w:rPr>
          <w:rFonts w:ascii="Times New Roman"/>
          <w:b w:val="false"/>
          <w:i w:val="false"/>
          <w:color w:val="000000"/>
          <w:sz w:val="28"/>
        </w:rPr>
        <w:t>
      бірмезгілде:</w:t>
      </w:r>
    </w:p>
    <w:tbl>
      <w:tblPr>
        <w:tblW w:w="0" w:type="auto"/>
        <w:tblCellSpacing w:w="0" w:type="auto"/>
        <w:tblBorders>
          <w:top w:val="none"/>
          <w:left w:val="none"/>
          <w:bottom w:val="none"/>
          <w:right w:val="none"/>
          <w:insideH w:val="none"/>
          <w:insideV w:val="none"/>
        </w:tblBorders>
      </w:tblPr>
      <w:tblGrid>
        <w:gridCol w:w="244"/>
        <w:gridCol w:w="573"/>
        <w:gridCol w:w="5872"/>
        <w:gridCol w:w="5611"/>
      </w:tblGrid>
      <w:tr>
        <w:trPr>
          <w:trHeight w:val="30" w:hRule="atLeast"/>
        </w:trPr>
        <w:tc>
          <w:tcPr>
            <w:tcW w:w="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шоттағы (инвестициялық шот) ақшалай қаражат (зейнетақы активтері)</w:t>
            </w:r>
          </w:p>
        </w:tc>
      </w:tr>
      <w:tr>
        <w:trPr>
          <w:trHeight w:val="30" w:hRule="atLeast"/>
        </w:trPr>
        <w:tc>
          <w:tcPr>
            <w:tcW w:w="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1280 11</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зейнетақы жинақтары бойынша талаптар.";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29" w:id="16"/>
    <w:p>
      <w:pPr>
        <w:spacing w:after="0"/>
        <w:ind w:left="0"/>
        <w:jc w:val="both"/>
      </w:pPr>
      <w:r>
        <w:rPr>
          <w:rFonts w:ascii="Times New Roman"/>
          <w:b w:val="false"/>
          <w:i w:val="false"/>
          <w:color w:val="000000"/>
          <w:sz w:val="28"/>
        </w:rPr>
        <w:t>
      "30. Амортизацияланған құны бойынша бағаланатын бағалы қағаздардың құнсыздануынан шығындарды жабуға резервтер (провизиялар) құрылған кезде мынадай бухгалтерлік жазба жүзеге асырылады:</w:t>
      </w:r>
    </w:p>
    <w:bookmarkEnd w:id="16"/>
    <w:tbl>
      <w:tblPr>
        <w:tblW w:w="0" w:type="auto"/>
        <w:tblCellSpacing w:w="0" w:type="auto"/>
        <w:tblBorders>
          <w:top w:val="none"/>
          <w:left w:val="none"/>
          <w:bottom w:val="none"/>
          <w:right w:val="none"/>
          <w:insideH w:val="none"/>
          <w:insideV w:val="none"/>
        </w:tblBorders>
      </w:tblPr>
      <w:tblGrid>
        <w:gridCol w:w="226"/>
        <w:gridCol w:w="532"/>
        <w:gridCol w:w="5448"/>
        <w:gridCol w:w="6094"/>
      </w:tblGrid>
      <w:tr>
        <w:trPr>
          <w:trHeight w:val="30" w:hRule="atLeast"/>
        </w:trPr>
        <w:tc>
          <w:tcPr>
            <w:tcW w:w="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5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7440 61</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бойынша резервтерді (провизияларды) қалыптастыру бойынша шығыстар</w:t>
            </w:r>
          </w:p>
        </w:tc>
      </w:tr>
      <w:tr>
        <w:trPr>
          <w:trHeight w:val="30" w:hRule="atLeast"/>
        </w:trPr>
        <w:tc>
          <w:tcPr>
            <w:tcW w:w="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5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1290 61</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 бойынша зиянды өтеуге арналған резервтер (провизиялар).</w:t>
            </w:r>
          </w:p>
        </w:tc>
      </w:tr>
    </w:tbl>
    <w:bookmarkStart w:name="z30" w:id="17"/>
    <w:p>
      <w:pPr>
        <w:spacing w:after="0"/>
        <w:ind w:left="0"/>
        <w:jc w:val="both"/>
      </w:pPr>
      <w:r>
        <w:rPr>
          <w:rFonts w:ascii="Times New Roman"/>
          <w:b w:val="false"/>
          <w:i w:val="false"/>
          <w:color w:val="000000"/>
          <w:sz w:val="28"/>
        </w:rPr>
        <w:t>
      31. Амортизацияланған құны бойынша бағаланатын бағалы қағаздардың құнсыздануынан болған зиянды өтеуге арналған резервтер (провизиялар) азайған (жойылған) кезде мынадай бухгалтерлік жазба жүзеге асырылады:</w:t>
      </w:r>
    </w:p>
    <w:bookmarkEnd w:id="17"/>
    <w:tbl>
      <w:tblPr>
        <w:tblW w:w="0" w:type="auto"/>
        <w:tblCellSpacing w:w="0" w:type="auto"/>
        <w:tblBorders>
          <w:top w:val="none"/>
          <w:left w:val="none"/>
          <w:bottom w:val="none"/>
          <w:right w:val="none"/>
          <w:insideH w:val="none"/>
          <w:insideV w:val="none"/>
        </w:tblBorders>
      </w:tblPr>
      <w:tblGrid>
        <w:gridCol w:w="179"/>
        <w:gridCol w:w="422"/>
        <w:gridCol w:w="4328"/>
        <w:gridCol w:w="7371"/>
      </w:tblGrid>
      <w:tr>
        <w:trPr>
          <w:trHeight w:val="30" w:hRule="atLeast"/>
        </w:trPr>
        <w:tc>
          <w:tcPr>
            <w:tcW w:w="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1290 61</w:t>
            </w:r>
          </w:p>
        </w:tc>
        <w:tc>
          <w:tcPr>
            <w:tcW w:w="73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 бойынша зиянды өтеуге арналған резервтер (провизиялар)</w:t>
            </w:r>
          </w:p>
        </w:tc>
      </w:tr>
      <w:tr>
        <w:trPr>
          <w:trHeight w:val="30" w:hRule="atLeast"/>
        </w:trPr>
        <w:tc>
          <w:tcPr>
            <w:tcW w:w="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6240 62</w:t>
            </w:r>
          </w:p>
        </w:tc>
        <w:tc>
          <w:tcPr>
            <w:tcW w:w="73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33-1-тармақтар</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"33. Эмитент амортизацияланған құны бойынша бағаланатын резервтер (провизиялар) есебінен есептен шығарылған бағалы қағаздардың құнын өтеген кезде мынадай бухгалтерлік жазба жүзеге асырылады:</w:t>
      </w:r>
    </w:p>
    <w:bookmarkEnd w:id="18"/>
    <w:tbl>
      <w:tblPr>
        <w:tblW w:w="0" w:type="auto"/>
        <w:tblCellSpacing w:w="0" w:type="auto"/>
        <w:tblBorders>
          <w:top w:val="none"/>
          <w:left w:val="none"/>
          <w:bottom w:val="none"/>
          <w:right w:val="none"/>
          <w:insideH w:val="none"/>
          <w:insideV w:val="none"/>
        </w:tblBorders>
      </w:tblPr>
      <w:tblGrid>
        <w:gridCol w:w="192"/>
        <w:gridCol w:w="453"/>
        <w:gridCol w:w="4638"/>
        <w:gridCol w:w="7017"/>
      </w:tblGrid>
      <w:tr>
        <w:trPr>
          <w:trHeight w:val="30" w:hRule="atLeast"/>
        </w:trPr>
        <w:tc>
          <w:tcPr>
            <w:tcW w:w="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7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шоттағы (инвестициялық шот) ақша қаражаты (зейнетақы активтері)</w:t>
            </w:r>
          </w:p>
        </w:tc>
      </w:tr>
      <w:tr>
        <w:trPr>
          <w:trHeight w:val="30" w:hRule="atLeast"/>
        </w:trPr>
        <w:tc>
          <w:tcPr>
            <w:tcW w:w="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6240 62</w:t>
            </w:r>
          </w:p>
        </w:tc>
        <w:tc>
          <w:tcPr>
            <w:tcW w:w="7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bookmarkStart w:name="z33" w:id="19"/>
    <w:p>
      <w:pPr>
        <w:spacing w:after="0"/>
        <w:ind w:left="0"/>
        <w:jc w:val="both"/>
      </w:pPr>
      <w:r>
        <w:rPr>
          <w:rFonts w:ascii="Times New Roman"/>
          <w:b w:val="false"/>
          <w:i w:val="false"/>
          <w:color w:val="000000"/>
          <w:sz w:val="28"/>
        </w:rPr>
        <w:t>
      33-1. Амортизацияланған құны бойынша бағаланатын және қалыптастырылған резервтер есебінен бұрын есептен шығарылған бағалы қағаздардың құнын қалпына келтіру кезінде мынадай бухгалтерлік жазбалар жүзеге асырылады:</w:t>
      </w:r>
    </w:p>
    <w:bookmarkEnd w:id="19"/>
    <w:p>
      <w:pPr>
        <w:spacing w:after="0"/>
        <w:ind w:left="0"/>
        <w:jc w:val="both"/>
      </w:pPr>
      <w:r>
        <w:rPr>
          <w:rFonts w:ascii="Times New Roman"/>
          <w:b w:val="false"/>
          <w:i w:val="false"/>
          <w:color w:val="000000"/>
          <w:sz w:val="28"/>
        </w:rPr>
        <w:t>
      1) қысқа мерзімді бағалы қағаздар бойынша:</w:t>
      </w:r>
    </w:p>
    <w:p>
      <w:pPr>
        <w:spacing w:after="0"/>
        <w:ind w:left="0"/>
        <w:jc w:val="both"/>
      </w:pPr>
      <w:r>
        <w:rPr>
          <w:rFonts w:ascii="Times New Roman"/>
          <w:b w:val="false"/>
          <w:i w:val="false"/>
          <w:color w:val="000000"/>
          <w:sz w:val="28"/>
        </w:rPr>
        <w:t>
      талаптар сомасына:</w:t>
      </w:r>
    </w:p>
    <w:tbl>
      <w:tblPr>
        <w:tblW w:w="0" w:type="auto"/>
        <w:tblCellSpacing w:w="0" w:type="auto"/>
        <w:tblBorders>
          <w:top w:val="none"/>
          <w:left w:val="none"/>
          <w:bottom w:val="none"/>
          <w:right w:val="none"/>
          <w:insideH w:val="none"/>
          <w:insideV w:val="none"/>
        </w:tblBorders>
      </w:tblPr>
      <w:tblGrid>
        <w:gridCol w:w="226"/>
        <w:gridCol w:w="532"/>
        <w:gridCol w:w="5448"/>
        <w:gridCol w:w="6094"/>
      </w:tblGrid>
      <w:tr>
        <w:trPr>
          <w:trHeight w:val="30" w:hRule="atLeast"/>
        </w:trPr>
        <w:tc>
          <w:tcPr>
            <w:tcW w:w="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1130 61</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қысқа мерзімді қаржы активтері</w:t>
            </w:r>
          </w:p>
        </w:tc>
      </w:tr>
      <w:tr>
        <w:trPr>
          <w:trHeight w:val="30" w:hRule="atLeast"/>
        </w:trPr>
        <w:tc>
          <w:tcPr>
            <w:tcW w:w="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1290 61</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 бойынша зиянды жабуға арналған резервтер (провизиялар),</w:t>
            </w:r>
          </w:p>
        </w:tc>
      </w:tr>
    </w:tbl>
    <w:p>
      <w:pPr>
        <w:spacing w:after="0"/>
        <w:ind w:left="0"/>
        <w:jc w:val="both"/>
      </w:pPr>
      <w:r>
        <w:rPr>
          <w:rFonts w:ascii="Times New Roman"/>
          <w:b w:val="false"/>
          <w:i w:val="false"/>
          <w:color w:val="000000"/>
          <w:sz w:val="28"/>
        </w:rPr>
        <w:t xml:space="preserve">
      және бір мезгілде бағалы қағаздар құнын қалпына келтіру сомасына: </w:t>
      </w:r>
    </w:p>
    <w:tbl>
      <w:tblPr>
        <w:tblW w:w="0" w:type="auto"/>
        <w:tblCellSpacing w:w="0" w:type="auto"/>
        <w:tblBorders>
          <w:top w:val="none"/>
          <w:left w:val="none"/>
          <w:bottom w:val="none"/>
          <w:right w:val="none"/>
          <w:insideH w:val="none"/>
          <w:insideV w:val="none"/>
        </w:tblBorders>
      </w:tblPr>
      <w:tblGrid>
        <w:gridCol w:w="192"/>
        <w:gridCol w:w="451"/>
        <w:gridCol w:w="4624"/>
        <w:gridCol w:w="7033"/>
      </w:tblGrid>
      <w:tr>
        <w:trPr>
          <w:trHeight w:val="30" w:hRule="atLeast"/>
        </w:trPr>
        <w:tc>
          <w:tcPr>
            <w:tcW w:w="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1290 61</w:t>
            </w:r>
          </w:p>
        </w:tc>
        <w:tc>
          <w:tcPr>
            <w:tcW w:w="7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 бойынша зиянды жабуға арналған резервтер (провизиялар)</w:t>
            </w:r>
          </w:p>
        </w:tc>
      </w:tr>
      <w:tr>
        <w:trPr>
          <w:trHeight w:val="30" w:hRule="atLeast"/>
        </w:trPr>
        <w:tc>
          <w:tcPr>
            <w:tcW w:w="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6240 62</w:t>
            </w:r>
          </w:p>
        </w:tc>
        <w:tc>
          <w:tcPr>
            <w:tcW w:w="7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pPr>
        <w:spacing w:after="0"/>
        <w:ind w:left="0"/>
        <w:jc w:val="both"/>
      </w:pPr>
      <w:r>
        <w:rPr>
          <w:rFonts w:ascii="Times New Roman"/>
          <w:b w:val="false"/>
          <w:i w:val="false"/>
          <w:color w:val="000000"/>
          <w:sz w:val="28"/>
        </w:rPr>
        <w:t>
      2) ұзақ мерзімді бағалы қағаздар бойынша:</w:t>
      </w:r>
    </w:p>
    <w:p>
      <w:pPr>
        <w:spacing w:after="0"/>
        <w:ind w:left="0"/>
        <w:jc w:val="both"/>
      </w:pPr>
      <w:r>
        <w:rPr>
          <w:rFonts w:ascii="Times New Roman"/>
          <w:b w:val="false"/>
          <w:i w:val="false"/>
          <w:color w:val="000000"/>
          <w:sz w:val="28"/>
        </w:rPr>
        <w:t>
      талаптар сомасына:</w:t>
      </w:r>
    </w:p>
    <w:tbl>
      <w:tblPr>
        <w:tblW w:w="0" w:type="auto"/>
        <w:tblCellSpacing w:w="0" w:type="auto"/>
        <w:tblBorders>
          <w:top w:val="none"/>
          <w:left w:val="none"/>
          <w:bottom w:val="none"/>
          <w:right w:val="none"/>
          <w:insideH w:val="none"/>
          <w:insideV w:val="none"/>
        </w:tblBorders>
      </w:tblPr>
      <w:tblGrid>
        <w:gridCol w:w="226"/>
        <w:gridCol w:w="532"/>
        <w:gridCol w:w="5448"/>
        <w:gridCol w:w="6094"/>
      </w:tblGrid>
      <w:tr>
        <w:trPr>
          <w:trHeight w:val="30" w:hRule="atLeast"/>
        </w:trPr>
        <w:tc>
          <w:tcPr>
            <w:tcW w:w="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2020 61</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ұзақ мерзімді қаржы активтері</w:t>
            </w:r>
          </w:p>
        </w:tc>
      </w:tr>
      <w:tr>
        <w:trPr>
          <w:trHeight w:val="30" w:hRule="atLeast"/>
        </w:trPr>
        <w:tc>
          <w:tcPr>
            <w:tcW w:w="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1290 61</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 бойынша зиянды жабуға арналған резервтер (провизиялар),</w:t>
            </w:r>
          </w:p>
        </w:tc>
      </w:tr>
    </w:tbl>
    <w:p>
      <w:pPr>
        <w:spacing w:after="0"/>
        <w:ind w:left="0"/>
        <w:jc w:val="both"/>
      </w:pPr>
      <w:r>
        <w:rPr>
          <w:rFonts w:ascii="Times New Roman"/>
          <w:b w:val="false"/>
          <w:i w:val="false"/>
          <w:color w:val="000000"/>
          <w:sz w:val="28"/>
        </w:rPr>
        <w:t xml:space="preserve">
      және бір мезгілде бағалы қағаздар құнын қалпына келтіру сомасына: </w:t>
      </w:r>
    </w:p>
    <w:tbl>
      <w:tblPr>
        <w:tblW w:w="0" w:type="auto"/>
        <w:tblCellSpacing w:w="0" w:type="auto"/>
        <w:tblBorders>
          <w:top w:val="none"/>
          <w:left w:val="none"/>
          <w:bottom w:val="none"/>
          <w:right w:val="none"/>
          <w:insideH w:val="none"/>
          <w:insideV w:val="none"/>
        </w:tblBorders>
      </w:tblPr>
      <w:tblGrid>
        <w:gridCol w:w="179"/>
        <w:gridCol w:w="422"/>
        <w:gridCol w:w="4328"/>
        <w:gridCol w:w="7371"/>
      </w:tblGrid>
      <w:tr>
        <w:trPr>
          <w:trHeight w:val="30" w:hRule="atLeast"/>
        </w:trPr>
        <w:tc>
          <w:tcPr>
            <w:tcW w:w="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1290 61</w:t>
            </w:r>
          </w:p>
        </w:tc>
        <w:tc>
          <w:tcPr>
            <w:tcW w:w="73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 бойынша зиянды жабуға арналған резервтер (провизиялар)</w:t>
            </w:r>
          </w:p>
        </w:tc>
      </w:tr>
      <w:tr>
        <w:trPr>
          <w:trHeight w:val="30" w:hRule="atLeast"/>
        </w:trPr>
        <w:tc>
          <w:tcPr>
            <w:tcW w:w="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6240 62</w:t>
            </w:r>
          </w:p>
        </w:tc>
        <w:tc>
          <w:tcPr>
            <w:tcW w:w="73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35" w:id="20"/>
    <w:p>
      <w:pPr>
        <w:spacing w:after="0"/>
        <w:ind w:left="0"/>
        <w:jc w:val="both"/>
      </w:pPr>
      <w:r>
        <w:rPr>
          <w:rFonts w:ascii="Times New Roman"/>
          <w:b w:val="false"/>
          <w:i w:val="false"/>
          <w:color w:val="000000"/>
          <w:sz w:val="28"/>
        </w:rPr>
        <w:t>
      "85. Инвестициялық кірісті қалыптастыру кезінде мынадай бухгалтерлік жазбалар жүзеге асырылады:</w:t>
      </w:r>
    </w:p>
    <w:bookmarkEnd w:id="20"/>
    <w:p>
      <w:pPr>
        <w:spacing w:after="0"/>
        <w:ind w:left="0"/>
        <w:jc w:val="both"/>
      </w:pPr>
      <w:r>
        <w:rPr>
          <w:rFonts w:ascii="Times New Roman"/>
          <w:b w:val="false"/>
          <w:i w:val="false"/>
          <w:color w:val="000000"/>
          <w:sz w:val="28"/>
        </w:rPr>
        <w:t>
      1) бар кіріс сомасына:</w:t>
      </w:r>
    </w:p>
    <w:tbl>
      <w:tblPr>
        <w:tblW w:w="0" w:type="auto"/>
        <w:tblCellSpacing w:w="0" w:type="auto"/>
        <w:tblBorders>
          <w:top w:val="none"/>
          <w:left w:val="none"/>
          <w:bottom w:val="none"/>
          <w:right w:val="none"/>
          <w:insideH w:val="none"/>
          <w:insideV w:val="none"/>
        </w:tblBorders>
      </w:tblPr>
      <w:tblGrid>
        <w:gridCol w:w="166"/>
        <w:gridCol w:w="391"/>
        <w:gridCol w:w="4007"/>
        <w:gridCol w:w="7736"/>
      </w:tblGrid>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алуға байланысты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дисконт амортизациясына байланысты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6110 04</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сыйақы алуға байланысты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6110 05</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дисконт амортизациясы бойынша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6110 29</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салымдар бойынша сыйақы алуға байланысты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6110 30</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бойынша сыйақы алуға байланысты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6110 31</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бойынша сыйақы алуға байланысты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6110 34</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6110 35</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бойынша сыйақы алуға байланысты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6110 63</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комиссиялық сыйақыны өтеу</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6110 64</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 бойынша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6240 02</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6240 62</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6240 63</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айырманы өтеу бойынша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6280 01</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 сатудан түскен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6280 05</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 қайта бағалаудан түскен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6280 07</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6290 09</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6290 10</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6290 11</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6290 13</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 кірістер</w:t>
            </w:r>
          </w:p>
        </w:tc>
      </w:tr>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7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бөлінбеген пайда (өтелмеген зиян);</w:t>
            </w:r>
          </w:p>
        </w:tc>
      </w:tr>
    </w:tbl>
    <w:p>
      <w:pPr>
        <w:spacing w:after="0"/>
        <w:ind w:left="0"/>
        <w:jc w:val="both"/>
      </w:pPr>
      <w:r>
        <w:rPr>
          <w:rFonts w:ascii="Times New Roman"/>
          <w:b w:val="false"/>
          <w:i w:val="false"/>
          <w:color w:val="000000"/>
          <w:sz w:val="28"/>
        </w:rPr>
        <w:t>
      2) бар шығыс сомасына:</w:t>
      </w:r>
    </w:p>
    <w:tbl>
      <w:tblPr>
        <w:tblW w:w="0" w:type="auto"/>
        <w:tblCellSpacing w:w="0" w:type="auto"/>
        <w:tblBorders>
          <w:top w:val="none"/>
          <w:left w:val="none"/>
          <w:bottom w:val="none"/>
          <w:right w:val="none"/>
          <w:insideH w:val="none"/>
          <w:insideV w:val="none"/>
        </w:tblBorders>
      </w:tblPr>
      <w:tblGrid>
        <w:gridCol w:w="217"/>
        <w:gridCol w:w="511"/>
        <w:gridCol w:w="5231"/>
        <w:gridCol w:w="6341"/>
      </w:tblGrid>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бөлінбеген пайда (өтелмеген зиян)</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сыйлықақы амортизациясына байланысты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сыйлықақы амортизациясы бойынша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7310 25</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7440 02</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резервтерді (провизияларды) қалыптастыру бойынша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7440 61</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 бойынша құрылған резервтерді (провизияларды) құру бойынша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7440 62</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 бойынша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7470 01</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металдардың баланстық құны</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7470 07</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 қайта бағалаудан болған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7470 27</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комиссиялық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7470 81</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қызметтері үшін комиссиялық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7470 82</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және дилерлік қызмет бойынша комиссиялық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7480 09</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7480 10</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7480 11</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 шығыстар</w:t>
            </w:r>
          </w:p>
        </w:tc>
      </w:tr>
      <w:tr>
        <w:trPr>
          <w:trHeight w:val="30" w:hRule="atLeast"/>
        </w:trPr>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7480 13</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 шығыстар.";</w:t>
            </w:r>
          </w:p>
        </w:tc>
      </w:tr>
    </w:tbl>
    <w:bookmarkStart w:name="z36" w:id="21"/>
    <w:p>
      <w:pPr>
        <w:spacing w:after="0"/>
        <w:ind w:left="0"/>
        <w:jc w:val="both"/>
      </w:pPr>
      <w:r>
        <w:rPr>
          <w:rFonts w:ascii="Times New Roman"/>
          <w:b w:val="false"/>
          <w:i w:val="false"/>
          <w:color w:val="000000"/>
          <w:sz w:val="28"/>
        </w:rPr>
        <w:t>
      мынадай мазмұндағы 12-тараумен толықтырылсын:</w:t>
      </w:r>
    </w:p>
    <w:bookmarkEnd w:id="21"/>
    <w:bookmarkStart w:name="z37" w:id="22"/>
    <w:p>
      <w:pPr>
        <w:spacing w:after="0"/>
        <w:ind w:left="0"/>
        <w:jc w:val="both"/>
      </w:pPr>
      <w:r>
        <w:rPr>
          <w:rFonts w:ascii="Times New Roman"/>
          <w:b w:val="false"/>
          <w:i w:val="false"/>
          <w:color w:val="000000"/>
          <w:sz w:val="28"/>
        </w:rPr>
        <w:t>
      "12-тарау. Номиналды кірістілік көрсеткіші мен кірістіліктің ең аз мәні арасындағы айырманы өтеу жөніндегі операциялардың бухгалтерлік есебі</w:t>
      </w:r>
    </w:p>
    <w:bookmarkEnd w:id="22"/>
    <w:bookmarkStart w:name="z38" w:id="23"/>
    <w:p>
      <w:pPr>
        <w:spacing w:after="0"/>
        <w:ind w:left="0"/>
        <w:jc w:val="both"/>
      </w:pPr>
      <w:r>
        <w:rPr>
          <w:rFonts w:ascii="Times New Roman"/>
          <w:b w:val="false"/>
          <w:i w:val="false"/>
          <w:color w:val="000000"/>
          <w:sz w:val="28"/>
        </w:rPr>
        <w:t>
      93.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талапты есептеген кезде мынадай бухгалтерлік жазбалар жүзеге асырылады:</w:t>
      </w:r>
    </w:p>
    <w:bookmarkEnd w:id="23"/>
    <w:p>
      <w:pPr>
        <w:spacing w:after="0"/>
        <w:ind w:left="0"/>
        <w:jc w:val="both"/>
      </w:pPr>
      <w:r>
        <w:rPr>
          <w:rFonts w:ascii="Times New Roman"/>
          <w:b w:val="false"/>
          <w:i w:val="false"/>
          <w:color w:val="000000"/>
          <w:sz w:val="28"/>
        </w:rPr>
        <w:t>
      1)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бойынша есептелген талап сомасына:</w:t>
      </w:r>
    </w:p>
    <w:tbl>
      <w:tblPr>
        <w:tblW w:w="0" w:type="auto"/>
        <w:tblCellSpacing w:w="0" w:type="auto"/>
        <w:tblBorders>
          <w:top w:val="none"/>
          <w:left w:val="none"/>
          <w:bottom w:val="none"/>
          <w:right w:val="none"/>
          <w:insideH w:val="none"/>
          <w:insideV w:val="none"/>
        </w:tblBorders>
      </w:tblPr>
      <w:tblGrid>
        <w:gridCol w:w="237"/>
        <w:gridCol w:w="558"/>
        <w:gridCol w:w="5719"/>
        <w:gridCol w:w="5786"/>
      </w:tblGrid>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1280 63</w:t>
            </w:r>
          </w:p>
        </w:tc>
        <w:tc>
          <w:tcPr>
            <w:tcW w:w="5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өтеу жөніндегі талаптар</w:t>
            </w:r>
          </w:p>
        </w:tc>
      </w:tr>
      <w:tr>
        <w:trPr>
          <w:trHeight w:val="30" w:hRule="atLeast"/>
        </w:trPr>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6240 63</w:t>
            </w:r>
          </w:p>
        </w:tc>
        <w:tc>
          <w:tcPr>
            <w:tcW w:w="5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айырманы өтеу бойынша кірістер;</w:t>
            </w:r>
          </w:p>
        </w:tc>
      </w:tr>
    </w:tbl>
    <w:p>
      <w:pPr>
        <w:spacing w:after="0"/>
        <w:ind w:left="0"/>
        <w:jc w:val="both"/>
      </w:pPr>
      <w:r>
        <w:rPr>
          <w:rFonts w:ascii="Times New Roman"/>
          <w:b w:val="false"/>
          <w:i w:val="false"/>
          <w:color w:val="000000"/>
          <w:sz w:val="28"/>
        </w:rPr>
        <w:t>
      2) өтемді алған кезде:</w:t>
      </w:r>
    </w:p>
    <w:tbl>
      <w:tblPr>
        <w:tblW w:w="0" w:type="auto"/>
        <w:tblCellSpacing w:w="0" w:type="auto"/>
        <w:tblBorders>
          <w:top w:val="none"/>
          <w:left w:val="none"/>
          <w:bottom w:val="none"/>
          <w:right w:val="none"/>
          <w:insideH w:val="none"/>
          <w:insideV w:val="none"/>
        </w:tblBorders>
      </w:tblPr>
      <w:tblGrid>
        <w:gridCol w:w="212"/>
        <w:gridCol w:w="500"/>
        <w:gridCol w:w="5120"/>
        <w:gridCol w:w="6468"/>
      </w:tblGrid>
      <w:tr>
        <w:trPr>
          <w:trHeight w:val="30" w:hRule="atLeast"/>
        </w:trPr>
        <w:tc>
          <w:tcPr>
            <w:tcW w:w="2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64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шоттағы ақша (зейнетақы активтері) (инвестициялық шот)</w:t>
            </w:r>
          </w:p>
        </w:tc>
      </w:tr>
      <w:tr>
        <w:trPr>
          <w:trHeight w:val="30" w:hRule="atLeast"/>
        </w:trPr>
        <w:tc>
          <w:tcPr>
            <w:tcW w:w="2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1280 63</w:t>
            </w:r>
          </w:p>
        </w:tc>
        <w:tc>
          <w:tcPr>
            <w:tcW w:w="64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өтеу жөніндегі талаптар.";</w:t>
            </w:r>
          </w:p>
        </w:tc>
      </w:tr>
    </w:tbl>
    <w:bookmarkStart w:name="z39" w:id="24"/>
    <w:p>
      <w:pPr>
        <w:spacing w:after="0"/>
        <w:ind w:left="0"/>
        <w:jc w:val="both"/>
      </w:pPr>
      <w:r>
        <w:rPr>
          <w:rFonts w:ascii="Times New Roman"/>
          <w:b w:val="false"/>
          <w:i w:val="false"/>
          <w:color w:val="000000"/>
          <w:sz w:val="28"/>
        </w:rPr>
        <w:t xml:space="preserve">
      3. "Бухгалтерлік есеп жүргізуді ұйымдастыру қағидаларын бекіту туралы" Қазақстан Республикасы Ұлттық Банкі Басқармасының 2012 жылғы 24 тамыздағы № 270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7978 болып тіркелген, 2012 жылғы 12 желтоқсанда № 818-823 (27894) "Егемен Қазақстан" газетінде жарияланған) мынадай өзгеріс енгізілсін:</w:t>
      </w:r>
    </w:p>
    <w:bookmarkEnd w:id="24"/>
    <w:bookmarkStart w:name="z40" w:id="25"/>
    <w:p>
      <w:pPr>
        <w:spacing w:after="0"/>
        <w:ind w:left="0"/>
        <w:jc w:val="both"/>
      </w:pPr>
      <w:r>
        <w:rPr>
          <w:rFonts w:ascii="Times New Roman"/>
          <w:b w:val="false"/>
          <w:i w:val="false"/>
          <w:color w:val="000000"/>
          <w:sz w:val="28"/>
        </w:rPr>
        <w:t xml:space="preserve">
      көрсетілген қаулымен бекітілген Бухгалтерлік есеп жүргізуді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5"/>
    <w:bookmarkStart w:name="z41" w:id="2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26"/>
    <w:bookmarkStart w:name="z42" w:id="27"/>
    <w:p>
      <w:pPr>
        <w:spacing w:after="0"/>
        <w:ind w:left="0"/>
        <w:jc w:val="both"/>
      </w:pPr>
      <w:r>
        <w:rPr>
          <w:rFonts w:ascii="Times New Roman"/>
          <w:b w:val="false"/>
          <w:i w:val="false"/>
          <w:color w:val="000000"/>
          <w:sz w:val="28"/>
        </w:rPr>
        <w:t>
      "12) үлгі шот жоспарлары - Қазақстан Республикасының Ұлттық Банкі Басқармасының мынадай қаулыларымен бекітілген бухгалтерлік есептің үлгі шот жоспарлары:</w:t>
      </w:r>
    </w:p>
    <w:bookmarkEnd w:id="27"/>
    <w:p>
      <w:pPr>
        <w:spacing w:after="0"/>
        <w:ind w:left="0"/>
        <w:jc w:val="both"/>
      </w:pPr>
      <w:r>
        <w:rPr>
          <w:rFonts w:ascii="Times New Roman"/>
          <w:b w:val="false"/>
          <w:i w:val="false"/>
          <w:color w:val="000000"/>
          <w:sz w:val="28"/>
        </w:rPr>
        <w:t xml:space="preserve">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w:t>
      </w:r>
      <w:r>
        <w:rPr>
          <w:rFonts w:ascii="Times New Roman"/>
          <w:b w:val="false"/>
          <w:i w:val="false"/>
          <w:color w:val="000000"/>
          <w:sz w:val="28"/>
        </w:rPr>
        <w:t>79</w:t>
      </w:r>
      <w:r>
        <w:rPr>
          <w:rFonts w:ascii="Times New Roman"/>
          <w:b w:val="false"/>
          <w:i w:val="false"/>
          <w:color w:val="000000"/>
          <w:sz w:val="28"/>
        </w:rPr>
        <w:t xml:space="preserve"> (Нормативтік құқықтық актілерді мемлекеттік тіркеу тізілімінде № 5348 болып тіркелген);</w:t>
      </w:r>
    </w:p>
    <w:p>
      <w:pPr>
        <w:spacing w:after="0"/>
        <w:ind w:left="0"/>
        <w:jc w:val="both"/>
      </w:pPr>
      <w:r>
        <w:rPr>
          <w:rFonts w:ascii="Times New Roman"/>
          <w:b w:val="false"/>
          <w:i w:val="false"/>
          <w:color w:val="000000"/>
          <w:sz w:val="28"/>
        </w:rPr>
        <w:t xml:space="preserve">
      "Екінші деңгейдегі банктердегі, ипотекалық ұйымдардағы және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 2011 жылғы 31 қаңтардағы № </w:t>
      </w:r>
      <w:r>
        <w:rPr>
          <w:rFonts w:ascii="Times New Roman"/>
          <w:b w:val="false"/>
          <w:i w:val="false"/>
          <w:color w:val="000000"/>
          <w:sz w:val="28"/>
        </w:rPr>
        <w:t>3</w:t>
      </w:r>
      <w:r>
        <w:rPr>
          <w:rFonts w:ascii="Times New Roman"/>
          <w:b w:val="false"/>
          <w:i w:val="false"/>
          <w:color w:val="000000"/>
          <w:sz w:val="28"/>
        </w:rPr>
        <w:t xml:space="preserve"> (Нормативтік құқықтық актілерді мемлекеттік тіркеу тізілімінде № 6793 болып тіркелген);</w:t>
      </w:r>
    </w:p>
    <w:p>
      <w:pPr>
        <w:spacing w:after="0"/>
        <w:ind w:left="0"/>
        <w:jc w:val="both"/>
      </w:pPr>
      <w:r>
        <w:rPr>
          <w:rFonts w:ascii="Times New Roman"/>
          <w:b w:val="false"/>
          <w:i w:val="false"/>
          <w:color w:val="000000"/>
          <w:sz w:val="28"/>
        </w:rPr>
        <w:t xml:space="preserve">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2017 жылғы 22 желтоқсандағы № </w:t>
      </w:r>
      <w:r>
        <w:rPr>
          <w:rFonts w:ascii="Times New Roman"/>
          <w:b w:val="false"/>
          <w:i w:val="false"/>
          <w:color w:val="000000"/>
          <w:sz w:val="28"/>
        </w:rPr>
        <w:t>251</w:t>
      </w:r>
      <w:r>
        <w:rPr>
          <w:rFonts w:ascii="Times New Roman"/>
          <w:b w:val="false"/>
          <w:i w:val="false"/>
          <w:color w:val="000000"/>
          <w:sz w:val="28"/>
        </w:rPr>
        <w:t xml:space="preserve"> (Нормативтік құқықтық актілерді мемлекеттік тіркеу тізілімінде № 16390 болып тіркелген);".</w:t>
      </w:r>
    </w:p>
    <w:bookmarkStart w:name="z43" w:id="28"/>
    <w:p>
      <w:pPr>
        <w:spacing w:after="0"/>
        <w:ind w:left="0"/>
        <w:jc w:val="both"/>
      </w:pPr>
      <w:r>
        <w:rPr>
          <w:rFonts w:ascii="Times New Roman"/>
          <w:b w:val="false"/>
          <w:i w:val="false"/>
          <w:color w:val="000000"/>
          <w:sz w:val="28"/>
        </w:rPr>
        <w:t xml:space="preserve">
      4.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8765 болып тіркелген, 2013 жылғы 31 қазанда № 163 (2364) "Заң газеті" газетінде жарияланған) мынадай өзгерістер енгізілсін:</w:t>
      </w:r>
    </w:p>
    <w:bookmarkEnd w:id="28"/>
    <w:bookmarkStart w:name="z44" w:id="29"/>
    <w:p>
      <w:pPr>
        <w:spacing w:after="0"/>
        <w:ind w:left="0"/>
        <w:jc w:val="both"/>
      </w:pPr>
      <w:r>
        <w:rPr>
          <w:rFonts w:ascii="Times New Roman"/>
          <w:b w:val="false"/>
          <w:i w:val="false"/>
          <w:color w:val="000000"/>
          <w:sz w:val="28"/>
        </w:rPr>
        <w:t xml:space="preserve">
      көрсетілген қаулымен бекітілген "Зейнетақы активтері бойынша операциялар туралы ақпаратты есепке алу және жария ету" қаржылық есептілік </w:t>
      </w:r>
      <w:r>
        <w:rPr>
          <w:rFonts w:ascii="Times New Roman"/>
          <w:b w:val="false"/>
          <w:i w:val="false"/>
          <w:color w:val="000000"/>
          <w:sz w:val="28"/>
        </w:rPr>
        <w:t>стандартында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6" w:id="30"/>
    <w:p>
      <w:pPr>
        <w:spacing w:after="0"/>
        <w:ind w:left="0"/>
        <w:jc w:val="both"/>
      </w:pPr>
      <w:r>
        <w:rPr>
          <w:rFonts w:ascii="Times New Roman"/>
          <w:b w:val="false"/>
          <w:i w:val="false"/>
          <w:color w:val="000000"/>
          <w:sz w:val="28"/>
        </w:rPr>
        <w:t>
      "16. Шетел валютасымен көрсетілген монетарлы қаржы активтері "Валюта айырбастаудың нарықтық бағамын айқындау тәртібі туралы" Қазақстан Республикасының Ұлттық Банкі Басқармасының 2013 жылғы 25 қаңтардағы № 15 қаулысында және Қазақстан Республикасы Қаржы министрінің 2013 жылғы 22 ақпандағы № 99 бұйрығында (Нормативтік құқықтық актілерді мемлекеттік тіркеу тізілімінде № 8378 болып тіркелген) көзделген тәртіпте айқындалған валюталардың нарықтық айырбастау бағамы бойынша күн сайын қайта бағаланады.</w:t>
      </w:r>
    </w:p>
    <w:bookmarkEnd w:id="30"/>
    <w:p>
      <w:pPr>
        <w:spacing w:after="0"/>
        <w:ind w:left="0"/>
        <w:jc w:val="both"/>
      </w:pPr>
      <w:r>
        <w:rPr>
          <w:rFonts w:ascii="Times New Roman"/>
          <w:b w:val="false"/>
          <w:i w:val="false"/>
          <w:color w:val="000000"/>
          <w:sz w:val="28"/>
        </w:rPr>
        <w:t xml:space="preserve">
      Шетел валютасымен көрсетілген монетарлы емес қаржы активтері "Валюта айырбастаудың нарықтық бағамын айқындау тәртібі туралы" Қазақстан Республикасының Ұлттық Банкі Басқармасының 2013 жылғы 25 қаңтардағы № 15 қаулысында және Қазақстан Республикасы Қаржы министрінің 2013 жылғы 22 ақпандағы № 99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8378 болып тіркелген) көзделген тәртіпте айқындалған валюталардың нарықтық айырбастау бағамы бойынша қаржы құралының әділ құнын бағалау күніне қайта бағаланады.</w:t>
      </w:r>
    </w:p>
    <w:p>
      <w:pPr>
        <w:spacing w:after="0"/>
        <w:ind w:left="0"/>
        <w:jc w:val="both"/>
      </w:pPr>
      <w:r>
        <w:rPr>
          <w:rFonts w:ascii="Times New Roman"/>
          <w:b w:val="false"/>
          <w:i w:val="false"/>
          <w:color w:val="000000"/>
          <w:sz w:val="28"/>
        </w:rPr>
        <w:t>
      Қаржы активтері бойынша оң және теріс бағамдық айырмалар кіріс немесе шығыс құрамында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8" w:id="31"/>
    <w:p>
      <w:pPr>
        <w:spacing w:after="0"/>
        <w:ind w:left="0"/>
        <w:jc w:val="both"/>
      </w:pPr>
      <w:r>
        <w:rPr>
          <w:rFonts w:ascii="Times New Roman"/>
          <w:b w:val="false"/>
          <w:i w:val="false"/>
          <w:color w:val="000000"/>
          <w:sz w:val="28"/>
        </w:rPr>
        <w:t>
      "24. Қордың қаржылық есептілігі Қазақстан Республикасының аумағында Қазақстан Республикасының ұлттық валютасымен ұсынылады.</w:t>
      </w:r>
    </w:p>
    <w:bookmarkEnd w:id="31"/>
    <w:p>
      <w:pPr>
        <w:spacing w:after="0"/>
        <w:ind w:left="0"/>
        <w:jc w:val="both"/>
      </w:pPr>
      <w:r>
        <w:rPr>
          <w:rFonts w:ascii="Times New Roman"/>
          <w:b w:val="false"/>
          <w:i w:val="false"/>
          <w:color w:val="000000"/>
          <w:sz w:val="28"/>
        </w:rPr>
        <w:t>
      Қордың жылдық қаржылық есептілігі ағымдағы жылдың деректерін және кемінде өткен жылдың салыстырмалы деректерін қамтиды.</w:t>
      </w:r>
    </w:p>
    <w:p>
      <w:pPr>
        <w:spacing w:after="0"/>
        <w:ind w:left="0"/>
        <w:jc w:val="both"/>
      </w:pPr>
      <w:r>
        <w:rPr>
          <w:rFonts w:ascii="Times New Roman"/>
          <w:b w:val="false"/>
          <w:i w:val="false"/>
          <w:color w:val="000000"/>
          <w:sz w:val="28"/>
        </w:rPr>
        <w:t>
      Қордың зейнетақы активтері бойынша қаржылық есептілігі қордың меншікті активтері бойынша қаржылық есептіліктен бөлек жасалады.</w:t>
      </w:r>
    </w:p>
    <w:p>
      <w:pPr>
        <w:spacing w:after="0"/>
        <w:ind w:left="0"/>
        <w:jc w:val="both"/>
      </w:pPr>
      <w:r>
        <w:rPr>
          <w:rFonts w:ascii="Times New Roman"/>
          <w:b w:val="false"/>
          <w:i w:val="false"/>
          <w:color w:val="000000"/>
          <w:sz w:val="28"/>
        </w:rPr>
        <w:t>
      Зейнетақы активтері бойынша жасалатын жылдық қаржылық есептілік таза зейнетақы активтері туралы есептен, таза зейнетақы активтеріндегі өзгерістер туралы есептен және түсіндірме жазбадан тұрады.</w:t>
      </w:r>
    </w:p>
    <w:p>
      <w:pPr>
        <w:spacing w:after="0"/>
        <w:ind w:left="0"/>
        <w:jc w:val="both"/>
      </w:pPr>
      <w:r>
        <w:rPr>
          <w:rFonts w:ascii="Times New Roman"/>
          <w:b w:val="false"/>
          <w:i w:val="false"/>
          <w:color w:val="000000"/>
          <w:sz w:val="28"/>
        </w:rPr>
        <w:t>
      Таза зейнетақы активтері туралы есеп зейнетақы активтері бойынша активтер мен міндеттемелер туралы ақпаратты көрсетеді.</w:t>
      </w:r>
    </w:p>
    <w:p>
      <w:pPr>
        <w:spacing w:after="0"/>
        <w:ind w:left="0"/>
        <w:jc w:val="both"/>
      </w:pPr>
      <w:r>
        <w:rPr>
          <w:rFonts w:ascii="Times New Roman"/>
          <w:b w:val="false"/>
          <w:i w:val="false"/>
          <w:color w:val="000000"/>
          <w:sz w:val="28"/>
        </w:rPr>
        <w:t>
      Түсіндірме жазба таза зейнетақы активтері туралы есептің және таза зейнетақы активтеріндегі өзгерістер туралы есептің деректерін толықтыратын ақпаратты қамтиды.</w:t>
      </w:r>
    </w:p>
    <w:p>
      <w:pPr>
        <w:spacing w:after="0"/>
        <w:ind w:left="0"/>
        <w:jc w:val="both"/>
      </w:pPr>
      <w:r>
        <w:rPr>
          <w:rFonts w:ascii="Times New Roman"/>
          <w:b w:val="false"/>
          <w:i w:val="false"/>
          <w:color w:val="000000"/>
          <w:sz w:val="28"/>
        </w:rPr>
        <w:t>
      Түсіндірме жазба жылдық қаржылық есептілікке ескертулер түрінде жасалады және қордың қаржылық есептілігінде ашып көрсетілген бухгалтерлік баптардың сипаты немесе егжей-тегжейлі талдамалары, сондай-ақ қордың қаржылық есептілігінде тануға жатпайтын бухгалтерлік баптар туралы ақпаратты қамтиды.</w:t>
      </w:r>
    </w:p>
    <w:p>
      <w:pPr>
        <w:spacing w:after="0"/>
        <w:ind w:left="0"/>
        <w:jc w:val="both"/>
      </w:pPr>
      <w:r>
        <w:rPr>
          <w:rFonts w:ascii="Times New Roman"/>
          <w:b w:val="false"/>
          <w:i w:val="false"/>
          <w:color w:val="000000"/>
          <w:sz w:val="28"/>
        </w:rPr>
        <w:t>
      Түсіндірме жазбада хеджирлеу құралы және оған байланысты хеджирленетін бап, хеджирленетін тәуекелдің сипаты, сондай-ақ хеджирлеу құралының тиімділігін бағалау туралы ақпарат көрсетіледі.</w:t>
      </w:r>
    </w:p>
    <w:p>
      <w:pPr>
        <w:spacing w:after="0"/>
        <w:ind w:left="0"/>
        <w:jc w:val="both"/>
      </w:pPr>
      <w:r>
        <w:rPr>
          <w:rFonts w:ascii="Times New Roman"/>
          <w:b w:val="false"/>
          <w:i w:val="false"/>
          <w:color w:val="000000"/>
          <w:sz w:val="28"/>
        </w:rPr>
        <w:t>
      Жылдық қаржылық есептілікте қаржы құралдары бойынша ақпарат жариялаған кезде қаржы құралдарының әділ құнын айқындау Бағалау қағидаларына сәйкес жүргізіледі.".</w:t>
      </w:r>
    </w:p>
    <w:bookmarkStart w:name="z49" w:id="32"/>
    <w:p>
      <w:pPr>
        <w:spacing w:after="0"/>
        <w:ind w:left="0"/>
        <w:jc w:val="both"/>
      </w:pPr>
      <w:r>
        <w:rPr>
          <w:rFonts w:ascii="Times New Roman"/>
          <w:b w:val="false"/>
          <w:i w:val="false"/>
          <w:color w:val="000000"/>
          <w:sz w:val="28"/>
        </w:rPr>
        <w:t xml:space="preserve">
      5. "Бухгалтерлік есеп жүргізуді автоматтандыру қағидаларын бекіту туралы" Қазақстан Республикасы Ұлттық Банкі Басқармасының 2017 жылғы 27 наурыздағы № 47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15084 болып тіркелген, 2017 жылғы 16 мамырда Нормативтік құқықтық актілердің эталондық бақылау банкінде жарияланған) мынадай өзгеріс енгізілсін:</w:t>
      </w:r>
    </w:p>
    <w:bookmarkEnd w:id="32"/>
    <w:bookmarkStart w:name="z50" w:id="33"/>
    <w:p>
      <w:pPr>
        <w:spacing w:after="0"/>
        <w:ind w:left="0"/>
        <w:jc w:val="both"/>
      </w:pPr>
      <w:r>
        <w:rPr>
          <w:rFonts w:ascii="Times New Roman"/>
          <w:b w:val="false"/>
          <w:i w:val="false"/>
          <w:color w:val="000000"/>
          <w:sz w:val="28"/>
        </w:rPr>
        <w:t xml:space="preserve">
      көрсетілген қаулымен бекітілген Бухгалтерлік есеп жүргізуді автоматтандыру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2" w:id="34"/>
    <w:p>
      <w:pPr>
        <w:spacing w:after="0"/>
        <w:ind w:left="0"/>
        <w:jc w:val="both"/>
      </w:pPr>
      <w:r>
        <w:rPr>
          <w:rFonts w:ascii="Times New Roman"/>
          <w:b w:val="false"/>
          <w:i w:val="false"/>
          <w:color w:val="000000"/>
          <w:sz w:val="28"/>
        </w:rPr>
        <w:t xml:space="preserve">
      "1.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(бұдан әрі – ұйым) бухгалтерлік есеп жүргізуін автоматтандыру тәртібін айқындайды.".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