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e53cd" w14:textId="a3e53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 мемлекеттік қызметтерді көрсетудің кейбір мәселелері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25 наурыздағы № 84 бұйрығы. Қазақстан Республикасының Әділет министрлігінде 2021 жылғы 26 наурызда № 22394 болып тіркелді.</w:t>
      </w:r>
    </w:p>
    <w:p>
      <w:pPr>
        <w:spacing w:after="0"/>
        <w:ind w:left="0"/>
        <w:jc w:val="both"/>
      </w:pPr>
      <w:bookmarkStart w:name="z2" w:id="0"/>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Мыналар:</w:t>
      </w:r>
    </w:p>
    <w:bookmarkEnd w:id="1"/>
    <w:bookmarkStart w:name="z282" w:id="2"/>
    <w:p>
      <w:pPr>
        <w:spacing w:after="0"/>
        <w:ind w:left="0"/>
        <w:jc w:val="both"/>
      </w:pPr>
      <w:r>
        <w:rPr>
          <w:rFonts w:ascii="Times New Roman"/>
          <w:b w:val="false"/>
          <w:i w:val="false"/>
          <w:color w:val="000000"/>
          <w:sz w:val="28"/>
        </w:rPr>
        <w:t xml:space="preserve">
      1) "Семей ядролық сынақ полигонындағы ядролық сынақтардың салдарынан зардап шеккен азаматтарды тіркеу, біржолғы мемлекеттік ақшалай өтемақы төлеу, куәлік беру" мемлекеттік қызметін көрсету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283" w:id="3"/>
    <w:p>
      <w:pPr>
        <w:spacing w:after="0"/>
        <w:ind w:left="0"/>
        <w:jc w:val="both"/>
      </w:pPr>
      <w:r>
        <w:rPr>
          <w:rFonts w:ascii="Times New Roman"/>
          <w:b w:val="false"/>
          <w:i w:val="false"/>
          <w:color w:val="000000"/>
          <w:sz w:val="28"/>
        </w:rPr>
        <w:t xml:space="preserve">
      2) "Жергілікті өкілді органдардың шешімдері бойынша мұқтаж азаматтардың жекелеген санаттарына әлеуметтік көмек тағайындау" мемлекеттік қызметін көрсету қағидалары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284" w:id="4"/>
    <w:p>
      <w:pPr>
        <w:spacing w:after="0"/>
        <w:ind w:left="0"/>
        <w:jc w:val="both"/>
      </w:pPr>
      <w:r>
        <w:rPr>
          <w:rFonts w:ascii="Times New Roman"/>
          <w:b w:val="false"/>
          <w:i w:val="false"/>
          <w:color w:val="000000"/>
          <w:sz w:val="28"/>
        </w:rPr>
        <w:t xml:space="preserve">
      3) "Мүгедектігі бар балаларды үйде оқытуға жұмсалған шығындарды өтеу" мемлекеттік қызметін көрсету қағидалары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86" w:id="5"/>
    <w:p>
      <w:pPr>
        <w:spacing w:after="0"/>
        <w:ind w:left="0"/>
        <w:jc w:val="both"/>
      </w:pPr>
      <w:r>
        <w:rPr>
          <w:rFonts w:ascii="Times New Roman"/>
          <w:b w:val="false"/>
          <w:i w:val="false"/>
          <w:color w:val="000000"/>
          <w:sz w:val="28"/>
        </w:rPr>
        <w:t xml:space="preserve">
      5) "Банкроттық салдарынан таратылған заңды тұлғалар жұмыскерлердiң өмiрi мен денсаулығына келтiрген зиянды өтеу жөнiндегi төлемдердi капиталдандыру кезеңi аяқталғаннан кейiн Қазақстан Республикасының азаматтарына ай сайынғы төлемдер түрінде әлеуметтік көмекті тағайындау" мемлекеттік қызметін көрсету қағидалары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5"/>
    <w:bookmarkStart w:name="z287" w:id="6"/>
    <w:p>
      <w:pPr>
        <w:spacing w:after="0"/>
        <w:ind w:left="0"/>
        <w:jc w:val="both"/>
      </w:pPr>
      <w:r>
        <w:rPr>
          <w:rFonts w:ascii="Times New Roman"/>
          <w:b w:val="false"/>
          <w:i w:val="false"/>
          <w:color w:val="000000"/>
          <w:sz w:val="28"/>
        </w:rPr>
        <w:t xml:space="preserve">
      6)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 мемлекеттік қызметін көрсету қағидалары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6"/>
    <w:bookmarkStart w:name="z288" w:id="7"/>
    <w:p>
      <w:pPr>
        <w:spacing w:after="0"/>
        <w:ind w:left="0"/>
        <w:jc w:val="both"/>
      </w:pPr>
      <w:r>
        <w:rPr>
          <w:rFonts w:ascii="Times New Roman"/>
          <w:b w:val="false"/>
          <w:i w:val="false"/>
          <w:color w:val="000000"/>
          <w:sz w:val="28"/>
        </w:rPr>
        <w:t xml:space="preserve">
      7) "Бірыңғай жинақтаушы зейнетақы қорындағы міндетті зейнетақы жарналары, міндетті кәсіптік зейнетақы жарналары есебінен қалыптасқан зейнетақы жинақтарынан зейнетақы төлемдерін жүзеге асыру" мемлекеттік қызметін көрсету қағидалары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7"/>
    <w:bookmarkStart w:name="z289" w:id="8"/>
    <w:p>
      <w:pPr>
        <w:spacing w:after="0"/>
        <w:ind w:left="0"/>
        <w:jc w:val="both"/>
      </w:pPr>
      <w:r>
        <w:rPr>
          <w:rFonts w:ascii="Times New Roman"/>
          <w:b w:val="false"/>
          <w:i w:val="false"/>
          <w:color w:val="000000"/>
          <w:sz w:val="28"/>
        </w:rPr>
        <w:t xml:space="preserve">
      8) "Бірыңғай жинақтаушы зейнетақы қоры салымшысы қаражатының түсуі және қозғалысы туралы ақпарат беру" мемлекеттік қызметін көрсету қағидалары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8"/>
    <w:bookmarkStart w:name="z290" w:id="9"/>
    <w:p>
      <w:pPr>
        <w:spacing w:after="0"/>
        <w:ind w:left="0"/>
        <w:jc w:val="both"/>
      </w:pPr>
      <w:r>
        <w:rPr>
          <w:rFonts w:ascii="Times New Roman"/>
          <w:b w:val="false"/>
          <w:i w:val="false"/>
          <w:color w:val="000000"/>
          <w:sz w:val="28"/>
        </w:rPr>
        <w:t xml:space="preserve">
      9) "Жұмыспен қамтуға жәрдемдесудің белсенді шараларына қатысуға жолдамалар беру" мемлекеттік қызметін көрсету қағидалары осы бұйрыққа </w:t>
      </w:r>
      <w:r>
        <w:rPr>
          <w:rFonts w:ascii="Times New Roman"/>
          <w:b w:val="false"/>
          <w:i w:val="false"/>
          <w:color w:val="000000"/>
          <w:sz w:val="28"/>
        </w:rPr>
        <w:t>8-1-қосымшаға</w:t>
      </w:r>
      <w:r>
        <w:rPr>
          <w:rFonts w:ascii="Times New Roman"/>
          <w:b w:val="false"/>
          <w:i w:val="false"/>
          <w:color w:val="000000"/>
          <w:sz w:val="28"/>
        </w:rPr>
        <w:t xml:space="preserve"> сәйкес бекітілсін;</w:t>
      </w:r>
    </w:p>
    <w:bookmarkEnd w:id="9"/>
    <w:bookmarkStart w:name="z443" w:id="10"/>
    <w:p>
      <w:pPr>
        <w:spacing w:after="0"/>
        <w:ind w:left="0"/>
        <w:jc w:val="both"/>
      </w:pPr>
      <w:r>
        <w:rPr>
          <w:rFonts w:ascii="Times New Roman"/>
          <w:b w:val="false"/>
          <w:i w:val="false"/>
          <w:color w:val="000000"/>
          <w:sz w:val="28"/>
        </w:rPr>
        <w:t xml:space="preserve">
      10) "Қате аударылған міндетті зейнетақы жарналарын және (немесе) өсімпұлдарды қайтару" мемлекеттік қызметін көрсету қағидалары осы бұйрыққа </w:t>
      </w:r>
      <w:r>
        <w:rPr>
          <w:rFonts w:ascii="Times New Roman"/>
          <w:b w:val="false"/>
          <w:i w:val="false"/>
          <w:color w:val="000000"/>
          <w:sz w:val="28"/>
        </w:rPr>
        <w:t>8-2 қосымшаға</w:t>
      </w:r>
      <w:r>
        <w:rPr>
          <w:rFonts w:ascii="Times New Roman"/>
          <w:b w:val="false"/>
          <w:i w:val="false"/>
          <w:color w:val="000000"/>
          <w:sz w:val="28"/>
        </w:rPr>
        <w:t xml:space="preserve"> сәйкес бекітілсін.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23.05.2022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04.04.2024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министрінің, Қазақстан Республикасы Денсаулық сақтау және әлеуметтік даму министрі міндетін атқарушының және Қазақстан Республикасы Еңбек және халықты әлеуметтік қорғау министрінің кейбір бұйрықтарының күші жойылды деп танылсын.</w:t>
      </w:r>
    </w:p>
    <w:bookmarkEnd w:id="11"/>
    <w:bookmarkStart w:name="z13" w:id="12"/>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Мемлекеттік қызметтерді талдау және дамыту департаменті заңнамада белгіленген тәртіппен:</w:t>
      </w:r>
    </w:p>
    <w:bookmarkEnd w:id="12"/>
    <w:bookmarkStart w:name="z14"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15" w:id="14"/>
    <w:p>
      <w:pPr>
        <w:spacing w:after="0"/>
        <w:ind w:left="0"/>
        <w:jc w:val="both"/>
      </w:pPr>
      <w:r>
        <w:rPr>
          <w:rFonts w:ascii="Times New Roman"/>
          <w:b w:val="false"/>
          <w:i w:val="false"/>
          <w:color w:val="000000"/>
          <w:sz w:val="28"/>
        </w:rPr>
        <w:t xml:space="preserve">
      2) осы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 </w:t>
      </w:r>
    </w:p>
    <w:bookmarkEnd w:id="14"/>
    <w:p>
      <w:pPr>
        <w:spacing w:after="0"/>
        <w:ind w:left="0"/>
        <w:jc w:val="both"/>
      </w:pPr>
      <w:r>
        <w:rPr>
          <w:rFonts w:ascii="Times New Roman"/>
          <w:b w:val="false"/>
          <w:i w:val="false"/>
          <w:color w:val="000000"/>
          <w:sz w:val="28"/>
        </w:rPr>
        <w:t>
      2-1) Осы бұйрыққа өзгерістер (және) немесе толықтырулар енгізу кезінде, "электрондық үкіметтің" ақпараттық-коммуникациялық инфрақұрылымының операторына, Бірыңғай байланыс орталығына тиісті нормативтік құқықтық акт Қазақстан Республикасының Әділет министрлігінде мемлекеттік тіркелгеннен кейін он жұмыс күні ішінде осындай өзгерістер және (немесе) толықтырулар туралы ақпаратты жіберуді;</w:t>
      </w:r>
    </w:p>
    <w:bookmarkStart w:name="z16" w:id="1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 Д. Оспановқа жүктелсін.</w:t>
      </w:r>
    </w:p>
    <w:bookmarkEnd w:id="16"/>
    <w:bookmarkStart w:name="z18" w:id="17"/>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 xml:space="preserve">2021 жылғы 25 наурыздағы </w:t>
            </w:r>
            <w:r>
              <w:br/>
            </w:r>
            <w:r>
              <w:rPr>
                <w:rFonts w:ascii="Times New Roman"/>
                <w:b w:val="false"/>
                <w:i w:val="false"/>
                <w:color w:val="000000"/>
                <w:sz w:val="20"/>
              </w:rPr>
              <w:t xml:space="preserve">№ 84 бұйрығына </w:t>
            </w:r>
            <w:r>
              <w:br/>
            </w:r>
            <w:r>
              <w:rPr>
                <w:rFonts w:ascii="Times New Roman"/>
                <w:b w:val="false"/>
                <w:i w:val="false"/>
                <w:color w:val="000000"/>
                <w:sz w:val="20"/>
              </w:rPr>
              <w:t>1-қосымша</w:t>
            </w:r>
          </w:p>
        </w:tc>
      </w:tr>
    </w:tbl>
    <w:bookmarkStart w:name="z20" w:id="18"/>
    <w:p>
      <w:pPr>
        <w:spacing w:after="0"/>
        <w:ind w:left="0"/>
        <w:jc w:val="left"/>
      </w:pPr>
      <w:r>
        <w:rPr>
          <w:rFonts w:ascii="Times New Roman"/>
          <w:b/>
          <w:i w:val="false"/>
          <w:color w:val="000000"/>
        </w:rPr>
        <w:t xml:space="preserve"> "Семей ядролық сынақ полигонындағы ядролық сынақтардың салдарынан зардап шеккен азаматтарды тіркеу, біржолғы мемлекеттік ақшалай өтемақы төлеу, куәлік беру" мемлекеттік қызметін көрсету қағидалары</w:t>
      </w:r>
    </w:p>
    <w:bookmarkEnd w:id="18"/>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24.11.2022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48" w:id="19"/>
    <w:p>
      <w:pPr>
        <w:spacing w:after="0"/>
        <w:ind w:left="0"/>
        <w:jc w:val="left"/>
      </w:pPr>
      <w:r>
        <w:rPr>
          <w:rFonts w:ascii="Times New Roman"/>
          <w:b/>
          <w:i w:val="false"/>
          <w:color w:val="000000"/>
        </w:rPr>
        <w:t xml:space="preserve"> 1-тарау. Жалпы ережелер</w:t>
      </w:r>
    </w:p>
    <w:bookmarkEnd w:id="19"/>
    <w:bookmarkStart w:name="z347" w:id="20"/>
    <w:p>
      <w:pPr>
        <w:spacing w:after="0"/>
        <w:ind w:left="0"/>
        <w:jc w:val="both"/>
      </w:pPr>
      <w:r>
        <w:rPr>
          <w:rFonts w:ascii="Times New Roman"/>
          <w:b w:val="false"/>
          <w:i w:val="false"/>
          <w:color w:val="000000"/>
          <w:sz w:val="28"/>
        </w:rPr>
        <w:t xml:space="preserve">
      1. Осы "Семей ядролық сынақ полигонындағы ядролық сынақтардың салдарынан зардап шеккен азаматтарды тiркеу, біржолғы мемлекеттік ақшалай өтемақы төлеу, куәлік беру" мемлекеттік қызметін көрсету қағидалары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"Семей ядролық сынақ полигонындағы ядролық сынақтардың салдарынан зардап шеккен азаматтарды тiркеу, біржолғы мемлекеттік ақшалай өтемақы төлеу, куәлік беру" мемлекеттік қызметін көрсету (бұдан әрі – мемлекеттік қызмет) тәртiбiн айқындайды.</w:t>
      </w:r>
    </w:p>
    <w:bookmarkEnd w:id="20"/>
    <w:bookmarkStart w:name="z346" w:id="21"/>
    <w:p>
      <w:pPr>
        <w:spacing w:after="0"/>
        <w:ind w:left="0"/>
        <w:jc w:val="both"/>
      </w:pPr>
      <w:r>
        <w:rPr>
          <w:rFonts w:ascii="Times New Roman"/>
          <w:b w:val="false"/>
          <w:i w:val="false"/>
          <w:color w:val="000000"/>
          <w:sz w:val="28"/>
        </w:rPr>
        <w:t>
      2.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жеке тұлғаларға (бұдан әрі – көрсетілетін қызметті алушы) осы Қағидаларға сәйкес көрсетеді.</w:t>
      </w:r>
    </w:p>
    <w:bookmarkEnd w:id="21"/>
    <w:p>
      <w:pPr>
        <w:spacing w:after="0"/>
        <w:ind w:left="0"/>
        <w:jc w:val="both"/>
      </w:pPr>
      <w:r>
        <w:rPr>
          <w:rFonts w:ascii="Times New Roman"/>
          <w:b w:val="false"/>
          <w:i w:val="false"/>
          <w:color w:val="000000"/>
          <w:sz w:val="28"/>
        </w:rPr>
        <w:t>
      Мемлекеттік қызметті республикалық маңызы бар қалалардың, астананың, облыстық маңызы бар аудандардың, қалалардың жергілікті атқарушы органдары (бұдан әрі – көрсетілетін қызметті беруші) жеке тұлғаларға (бұдан әрі – көрсетілетін қызметті алушы) осы Қағидаларға сәйкес көрсетеді.</w:t>
      </w:r>
    </w:p>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"электрондық үкімет" веб-порталы (бұдан әрі – портал) арқылы жүзеге асырылады.</w:t>
      </w:r>
    </w:p>
    <w:bookmarkStart w:name="z345" w:id="22"/>
    <w:p>
      <w:pPr>
        <w:spacing w:after="0"/>
        <w:ind w:left="0"/>
        <w:jc w:val="left"/>
      </w:pPr>
      <w:r>
        <w:rPr>
          <w:rFonts w:ascii="Times New Roman"/>
          <w:b/>
          <w:i w:val="false"/>
          <w:color w:val="000000"/>
        </w:rPr>
        <w:t xml:space="preserve"> 2-тарау. Мемлекеттік қызметті көрсету тәртібі</w:t>
      </w:r>
    </w:p>
    <w:bookmarkEnd w:id="22"/>
    <w:bookmarkStart w:name="z344" w:id="23"/>
    <w:p>
      <w:pPr>
        <w:spacing w:after="0"/>
        <w:ind w:left="0"/>
        <w:jc w:val="both"/>
      </w:pPr>
      <w:r>
        <w:rPr>
          <w:rFonts w:ascii="Times New Roman"/>
          <w:b w:val="false"/>
          <w:i w:val="false"/>
          <w:color w:val="000000"/>
          <w:sz w:val="28"/>
        </w:rPr>
        <w:t xml:space="preserve">
      3. Көрсетілетін қызметті алушы (немесе нотариус не нотариаттық іс-әрекеттерді жасайтын лауазымды адам нотариалды түрде куәландырған сенімхат негізінде оның өкілі) мемлекеттік қызметті алу үшін көрсетілетін қызметті берушіге немесе Мемлекеттік корпорацияға немесе порталға осы Қағидаларға </w:t>
      </w:r>
      <w:r>
        <w:rPr>
          <w:rFonts w:ascii="Times New Roman"/>
          <w:b w:val="false"/>
          <w:i w:val="false"/>
          <w:color w:val="000000"/>
          <w:sz w:val="28"/>
        </w:rPr>
        <w:t>1</w:t>
      </w:r>
      <w:r>
        <w:rPr>
          <w:rFonts w:ascii="Times New Roman"/>
          <w:b w:val="false"/>
          <w:i w:val="false"/>
          <w:color w:val="000000"/>
          <w:sz w:val="28"/>
        </w:rPr>
        <w:t xml:space="preserve"> және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өтінішті (өтініштерді)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"Семей ядролық сынақ полигонындағы ядролық сынақтардың салдарынан зардап шеккен азаматтарды тiркеу, біржолғы мемлекеттік ақшалай өтемақы төлеу, куәлік беру" мемлекеттік қызмет көрсетуге қойылатын негізгі талаптар тізбесіне (бұдан әрі – тізбе) сәйкес құжаттарды қоса бере отырып ұсыну арқылы жүгінеді.</w:t>
      </w:r>
    </w:p>
    <w:bookmarkEnd w:id="23"/>
    <w:p>
      <w:pPr>
        <w:spacing w:after="0"/>
        <w:ind w:left="0"/>
        <w:jc w:val="both"/>
      </w:pPr>
      <w:r>
        <w:rPr>
          <w:rFonts w:ascii="Times New Roman"/>
          <w:b w:val="false"/>
          <w:i w:val="false"/>
          <w:color w:val="000000"/>
          <w:sz w:val="28"/>
        </w:rPr>
        <w:t xml:space="preserve">
      Өтініш беруші портал арқылы жүгінген кезде ұсынылған мәліметтерді растау және осы Қағидаларға </w:t>
      </w:r>
      <w:r>
        <w:rPr>
          <w:rFonts w:ascii="Times New Roman"/>
          <w:b w:val="false"/>
          <w:i w:val="false"/>
          <w:color w:val="000000"/>
          <w:sz w:val="28"/>
        </w:rPr>
        <w:t>1</w:t>
      </w:r>
      <w:r>
        <w:rPr>
          <w:rFonts w:ascii="Times New Roman"/>
          <w:b w:val="false"/>
          <w:i w:val="false"/>
          <w:color w:val="000000"/>
          <w:sz w:val="28"/>
        </w:rPr>
        <w:t xml:space="preserve"> және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343" w:id="24"/>
    <w:p>
      <w:pPr>
        <w:spacing w:after="0"/>
        <w:ind w:left="0"/>
        <w:jc w:val="both"/>
      </w:pPr>
      <w:r>
        <w:rPr>
          <w:rFonts w:ascii="Times New Roman"/>
          <w:b w:val="false"/>
          <w:i w:val="false"/>
          <w:color w:val="000000"/>
          <w:sz w:val="28"/>
        </w:rPr>
        <w:t xml:space="preserve">
      4.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келтірілген.</w:t>
      </w:r>
    </w:p>
    <w:bookmarkEnd w:id="24"/>
    <w:bookmarkStart w:name="z342" w:id="25"/>
    <w:p>
      <w:pPr>
        <w:spacing w:after="0"/>
        <w:ind w:left="0"/>
        <w:jc w:val="both"/>
      </w:pPr>
      <w:r>
        <w:rPr>
          <w:rFonts w:ascii="Times New Roman"/>
          <w:b w:val="false"/>
          <w:i w:val="false"/>
          <w:color w:val="000000"/>
          <w:sz w:val="28"/>
        </w:rPr>
        <w:t>
      5. Тізбеге сәйкес құжаттардың толық топтамасын ұсынғанда көрсетілетін қызметті берушіге:</w:t>
      </w:r>
    </w:p>
    <w:bookmarkEnd w:id="25"/>
    <w:p>
      <w:pPr>
        <w:spacing w:after="0"/>
        <w:ind w:left="0"/>
        <w:jc w:val="both"/>
      </w:pPr>
      <w:r>
        <w:rPr>
          <w:rFonts w:ascii="Times New Roman"/>
          <w:b w:val="false"/>
          <w:i w:val="false"/>
          <w:color w:val="000000"/>
          <w:sz w:val="28"/>
        </w:rPr>
        <w:t>
      көрсетілетін қызметті берушіде – өтініштің тіркелген күні және мемлекеттік қызметті алатын күні, құжаттарды қабылдаған адамның тегі мен аты-жөні көрсетілген өтініштің үзбелі талоны;</w:t>
      </w:r>
    </w:p>
    <w:p>
      <w:pPr>
        <w:spacing w:after="0"/>
        <w:ind w:left="0"/>
        <w:jc w:val="both"/>
      </w:pPr>
      <w:r>
        <w:rPr>
          <w:rFonts w:ascii="Times New Roman"/>
          <w:b w:val="false"/>
          <w:i w:val="false"/>
          <w:color w:val="000000"/>
          <w:sz w:val="28"/>
        </w:rPr>
        <w:t>
      Мемлекеттік корпорацияда – тиісті құжаттардың қабылдағаны туралы қолхат беріледі.</w:t>
      </w:r>
    </w:p>
    <w:p>
      <w:pPr>
        <w:spacing w:after="0"/>
        <w:ind w:left="0"/>
        <w:jc w:val="both"/>
      </w:pPr>
      <w:r>
        <w:rPr>
          <w:rFonts w:ascii="Times New Roman"/>
          <w:b w:val="false"/>
          <w:i w:val="false"/>
          <w:color w:val="000000"/>
          <w:sz w:val="28"/>
        </w:rPr>
        <w:t>
      Құжаттарды портал арқылы ұсынған кезде – көрсетілетін қызметті алушының "жеке кабинетінде" мемлекеттік қызметті көрсету үшін сұранысты қабылдау туралы мәртебе көрінеді.</w:t>
      </w:r>
    </w:p>
    <w:bookmarkStart w:name="z341" w:id="26"/>
    <w:p>
      <w:pPr>
        <w:spacing w:after="0"/>
        <w:ind w:left="0"/>
        <w:jc w:val="both"/>
      </w:pPr>
      <w:r>
        <w:rPr>
          <w:rFonts w:ascii="Times New Roman"/>
          <w:b w:val="false"/>
          <w:i w:val="false"/>
          <w:color w:val="000000"/>
          <w:sz w:val="28"/>
        </w:rPr>
        <w:t xml:space="preserve">
      6. Мемлекеттік қызметті көрсету нәтижесі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тізбеге сәйкес беріледі.</w:t>
      </w:r>
    </w:p>
    <w:bookmarkEnd w:id="26"/>
    <w:bookmarkStart w:name="z340" w:id="27"/>
    <w:p>
      <w:pPr>
        <w:spacing w:after="0"/>
        <w:ind w:left="0"/>
        <w:jc w:val="both"/>
      </w:pPr>
      <w:r>
        <w:rPr>
          <w:rFonts w:ascii="Times New Roman"/>
          <w:b w:val="false"/>
          <w:i w:val="false"/>
          <w:color w:val="000000"/>
          <w:sz w:val="28"/>
        </w:rPr>
        <w:t xml:space="preserve">
      7. Көрсетілетін қызметті алушы осы Қағидаларға 3-қосымшаға сәйкес тізбеде көзделген құжаттардың толық топтамасын ұсынбаған және (немесе) қолданылу мерзімі өткен құжаттарды ұсынғанда Мемлекеттік корпорацияның қызметкері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27"/>
    <w:bookmarkStart w:name="z339" w:id="28"/>
    <w:p>
      <w:pPr>
        <w:spacing w:after="0"/>
        <w:ind w:left="0"/>
        <w:jc w:val="both"/>
      </w:pPr>
      <w:r>
        <w:rPr>
          <w:rFonts w:ascii="Times New Roman"/>
          <w:b w:val="false"/>
          <w:i w:val="false"/>
          <w:color w:val="000000"/>
          <w:sz w:val="28"/>
        </w:rPr>
        <w:t>
      8. Азаматтардың қалыптастырылған iс макеттерi Семей ядролық сынақ полигонындағы ядролық сынақтардың салдарынан зардап шеккен азаматтарды тіркеу, оларға куәлік беру үшін республикалық маңызы бар қалалар, астана, облыстық маңызы бар аудандар, қалалар әкімдерінің шешімімен құрылған арнайы комиссияларға (бұдан әрі – арнайы комиссиялар) жолданады.</w:t>
      </w:r>
    </w:p>
    <w:bookmarkEnd w:id="28"/>
    <w:bookmarkStart w:name="z338" w:id="29"/>
    <w:p>
      <w:pPr>
        <w:spacing w:after="0"/>
        <w:ind w:left="0"/>
        <w:jc w:val="both"/>
      </w:pPr>
      <w:r>
        <w:rPr>
          <w:rFonts w:ascii="Times New Roman"/>
          <w:b w:val="false"/>
          <w:i w:val="false"/>
          <w:color w:val="000000"/>
          <w:sz w:val="28"/>
        </w:rPr>
        <w:t xml:space="preserve">
      9. Арнайы комиссиялар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Семей ядролық сынақ полигонындағы ядролық сынақтардың салдарынан зардап шеккен Қазақстан Республикасының азаматтарын тіркеу (тіркеуден бас тарту) туралы шешiм (бұдан әрі – шешім) қабылданған күннен бастап бес жұмыс күні iшiнде комиссияның төрағасы куәландырған тiзiмдердi жасайды, олар жеке iс макеттерiмен және арнайы комиссиялардың шешiмдерiмен бiрге Мемлекеттік корпорацияның аудандық (қалалық) бөлiмшелерiне жiберiледi.</w:t>
      </w:r>
    </w:p>
    <w:bookmarkEnd w:id="29"/>
    <w:p>
      <w:pPr>
        <w:spacing w:after="0"/>
        <w:ind w:left="0"/>
        <w:jc w:val="both"/>
      </w:pPr>
      <w:r>
        <w:rPr>
          <w:rFonts w:ascii="Times New Roman"/>
          <w:b w:val="false"/>
          <w:i w:val="false"/>
          <w:color w:val="000000"/>
          <w:sz w:val="28"/>
        </w:rPr>
        <w:t>
      Арнайы комиссия комиссия төрағасы куәландырған тізімге сәйкес шешім қабылданған күннен бастап бес жұмыс күні ішінде азаматқа "Семей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 Қазақстан Республикасы Үкiметiнiң 2006 жылғы 20 ақпандағы № 110 қаулысымен бекiтiлген Семей ядролық сынақ полигонындағы ядролық сынақтардың салдарынан зардап шеккен азаматтарды тiркеу, оларға бiржолғы мемлекеттiк ақшалай өтемақы төлеу және жеңілдіктер мен өтемақы алу құқығын растайтын куәлік беру ережесіне 6-1-қосымшаға сәйкес нысан бойынша азаматқа куәлік береді.</w:t>
      </w:r>
    </w:p>
    <w:bookmarkStart w:name="z337" w:id="30"/>
    <w:p>
      <w:pPr>
        <w:spacing w:after="0"/>
        <w:ind w:left="0"/>
        <w:jc w:val="both"/>
      </w:pPr>
      <w:r>
        <w:rPr>
          <w:rFonts w:ascii="Times New Roman"/>
          <w:b w:val="false"/>
          <w:i w:val="false"/>
          <w:color w:val="000000"/>
          <w:sz w:val="28"/>
        </w:rPr>
        <w:t>
      10. Мемлекеттік корпорацияның аудандық (қалалық) бөлiмшелерi келiп түскен iс макеттерiн тиiстi журналда тiркейдi және Семей ядролық сынақ полигонындағы ядролық сынақтардың салдарынан зардап шеккен азаматтарға өтемақы тағайындау туралы шешiмдердiң жобаларын дайындайды.</w:t>
      </w:r>
    </w:p>
    <w:bookmarkEnd w:id="30"/>
    <w:p>
      <w:pPr>
        <w:spacing w:after="0"/>
        <w:ind w:left="0"/>
        <w:jc w:val="both"/>
      </w:pPr>
      <w:r>
        <w:rPr>
          <w:rFonts w:ascii="Times New Roman"/>
          <w:b w:val="false"/>
          <w:i w:val="false"/>
          <w:color w:val="000000"/>
          <w:sz w:val="28"/>
        </w:rPr>
        <w:t>
      Өтемақы тағайындау үшiн Мемлекеттік корпорацияның аудандық (қалалық) бөлiмшелерiнiң қызметкерлерi өтемақы тағайындау туралы шешiмдердiң жобаларын қоса бере отырып, iс макеттерiн олар алынған күннен бастап күнтізбелік бес күннiң iшiнде Мемлекеттік корпорацияның облыстардағы, республикалық маңызы бар қалалардағы, астанадағы филиалдары арқылы Қазақстан Республикасының Еңбек және халықты әлеуметтік қорғау министрлігі Еңбек және әлеуметтік қорғау комитетінің аумақтық органдарына (бұдан әрі – өтемақы тағайындау жөніндегі орган) жiбередi.</w:t>
      </w:r>
    </w:p>
    <w:bookmarkStart w:name="z336" w:id="31"/>
    <w:p>
      <w:pPr>
        <w:spacing w:after="0"/>
        <w:ind w:left="0"/>
        <w:jc w:val="both"/>
      </w:pPr>
      <w:r>
        <w:rPr>
          <w:rFonts w:ascii="Times New Roman"/>
          <w:b w:val="false"/>
          <w:i w:val="false"/>
          <w:color w:val="000000"/>
          <w:sz w:val="28"/>
        </w:rPr>
        <w:t xml:space="preserve">
      11. Өтемақы тағайындау жөнiндегi органдар күнтізбелік он күн iшiнде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өтемақы тағайындау туралы шешiм қабылдайды және оларды iстермен қоса өтемақы өтемақыны төлеуге арналған қаражат қажеттілігін жасау үшін Мемлекеттік корпорацияның облыстардағы, республикалық маңызы бар қалалардағы, астанадағы филиалдары арқылы Мемлекеттік корпорацияның аудандық (қалалық) бөлiмшелерiне жiбередi.</w:t>
      </w:r>
    </w:p>
    <w:bookmarkEnd w:id="31"/>
    <w:bookmarkStart w:name="z335" w:id="32"/>
    <w:p>
      <w:pPr>
        <w:spacing w:after="0"/>
        <w:ind w:left="0"/>
        <w:jc w:val="both"/>
      </w:pPr>
      <w:r>
        <w:rPr>
          <w:rFonts w:ascii="Times New Roman"/>
          <w:b w:val="false"/>
          <w:i w:val="false"/>
          <w:color w:val="000000"/>
          <w:sz w:val="28"/>
        </w:rPr>
        <w:t>
      12. Бұдан бұрын куәлік алмаған азаматтар оны Мемлекеттік корпорацияға, көрсетілетін қызметті берушіге немесе порталға тиісті радиациялық қатер аймақтарында тұру фактісін және кезеңін растайтын құжаттарды қоса бере отырып, осы Қағидаларға 2-қосымшаға сәйкес нысан бойынша өтініш беру арқылы алады.</w:t>
      </w:r>
    </w:p>
    <w:bookmarkEnd w:id="32"/>
    <w:p>
      <w:pPr>
        <w:spacing w:after="0"/>
        <w:ind w:left="0"/>
        <w:jc w:val="both"/>
      </w:pPr>
      <w:r>
        <w:rPr>
          <w:rFonts w:ascii="Times New Roman"/>
          <w:b w:val="false"/>
          <w:i w:val="false"/>
          <w:color w:val="000000"/>
          <w:sz w:val="28"/>
        </w:rPr>
        <w:t>
      Азаматтардың тиісті радиациялық қатер аймақтарында тұру фактісі және кезеңі расталғанда арнайы комиссия бес жұмыс күні ішінде азаматқа өтемақы алу құқығын іске асыру туралы белгісі бар куәлік береді.</w:t>
      </w:r>
    </w:p>
    <w:bookmarkStart w:name="z334" w:id="33"/>
    <w:p>
      <w:pPr>
        <w:spacing w:after="0"/>
        <w:ind w:left="0"/>
        <w:jc w:val="both"/>
      </w:pPr>
      <w:r>
        <w:rPr>
          <w:rFonts w:ascii="Times New Roman"/>
          <w:b w:val="false"/>
          <w:i w:val="false"/>
          <w:color w:val="000000"/>
          <w:sz w:val="28"/>
        </w:rPr>
        <w:t>
      13. Құжаттарды қараудың және мемлекеттік қызметті көрсету нәтижесін берудің жалпы мерзімі көрсетілетін қызметті беруші құжаттар топтамасын қабылдаған және тіркеген күннен бастап жиырма жұмыс күнін құрайды.</w:t>
      </w:r>
    </w:p>
    <w:bookmarkEnd w:id="33"/>
    <w:p>
      <w:pPr>
        <w:spacing w:after="0"/>
        <w:ind w:left="0"/>
        <w:jc w:val="both"/>
      </w:pPr>
      <w:r>
        <w:rPr>
          <w:rFonts w:ascii="Times New Roman"/>
          <w:b w:val="false"/>
          <w:i w:val="false"/>
          <w:color w:val="000000"/>
          <w:sz w:val="28"/>
        </w:rPr>
        <w:t>
      Қосымша сұрау салу, тексеру жүргізу қажет болғанда арнайы комиссиялардың істер макетін қарау мерзімін оның төрағасы, бірақ бір айдан көп емес мерзімге ұзартады.</w:t>
      </w:r>
    </w:p>
    <w:p>
      <w:pPr>
        <w:spacing w:after="0"/>
        <w:ind w:left="0"/>
        <w:jc w:val="both"/>
      </w:pPr>
      <w:r>
        <w:rPr>
          <w:rFonts w:ascii="Times New Roman"/>
          <w:b w:val="false"/>
          <w:i w:val="false"/>
          <w:color w:val="000000"/>
          <w:sz w:val="28"/>
        </w:rPr>
        <w:t>
      Порталда мемлекеттік көрсетілетін қызметтің нәтижесі туралы хабарлама, сондай-ақ, мемлекеттік көрсетілетін қызметтің нәтижесі туралы хабарлама ақпарат көрсетілетін қызметті берушінің уәкілетті адамының электрондық цифрлық қолтаңбасымен куәландырылған электрондық құжат нысанында көрсетілетін қызметті алушының "жеке кабинетіне" жіберіледі.</w:t>
      </w:r>
    </w:p>
    <w:bookmarkStart w:name="z333" w:id="34"/>
    <w:p>
      <w:pPr>
        <w:spacing w:after="0"/>
        <w:ind w:left="0"/>
        <w:jc w:val="both"/>
      </w:pPr>
      <w:r>
        <w:rPr>
          <w:rFonts w:ascii="Times New Roman"/>
          <w:b w:val="false"/>
          <w:i w:val="false"/>
          <w:color w:val="000000"/>
          <w:sz w:val="28"/>
        </w:rPr>
        <w:t xml:space="preserve">
      14. Осы Қағидаларға 3-қосымшаға сәйкес тізбеде көзделген мемлекеттік қызметті көрсетуден бас тарту негіздері анықталған кезде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алдын ала, бірақ шешім қабылданғанға дейін үш жұмыс күнінен кешіктірмей, мемлекеттік қызметті көрсетуден бас тарту туралы алдын ала шешім туралы, сондай-ақ алдын ала шешім бойынша ұстанымды білдіру мүмкіндігі үшін тыңдау туралы хабарлама жібереді.</w:t>
      </w:r>
    </w:p>
    <w:bookmarkEnd w:id="34"/>
    <w:p>
      <w:pPr>
        <w:spacing w:after="0"/>
        <w:ind w:left="0"/>
        <w:jc w:val="both"/>
      </w:pPr>
      <w:r>
        <w:rPr>
          <w:rFonts w:ascii="Times New Roman"/>
          <w:b w:val="false"/>
          <w:i w:val="false"/>
          <w:color w:val="000000"/>
          <w:sz w:val="28"/>
        </w:rPr>
        <w:t xml:space="preserve">
      ҚР ӘРПК 73-бабының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көрсетілетін қызметті алушы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 немесе себептерін көрсете отырып, мемлекеттік қызметті көрсетуден бас тарту туралы шешім қабылдайды.</w:t>
      </w:r>
    </w:p>
    <w:bookmarkStart w:name="z332" w:id="35"/>
    <w:p>
      <w:pPr>
        <w:spacing w:after="0"/>
        <w:ind w:left="0"/>
        <w:jc w:val="both"/>
      </w:pPr>
      <w:r>
        <w:rPr>
          <w:rFonts w:ascii="Times New Roman"/>
          <w:b w:val="false"/>
          <w:i w:val="false"/>
          <w:color w:val="000000"/>
          <w:sz w:val="28"/>
        </w:rPr>
        <w:t>
      15. Көрсетілетін қызметті алушы мемлекеттік қызметті көрсетуден бас тарту себептерін жойғанда көрсетілетін қызметті алушы осы Қағидаларда көзделген тәртіп бойынша мемлекеттік қызмет алу үшін қайта жүгінеді.</w:t>
      </w:r>
    </w:p>
    <w:bookmarkEnd w:id="35"/>
    <w:bookmarkStart w:name="z331" w:id="36"/>
    <w:p>
      <w:pPr>
        <w:spacing w:after="0"/>
        <w:ind w:left="0"/>
        <w:jc w:val="both"/>
      </w:pPr>
      <w:r>
        <w:rPr>
          <w:rFonts w:ascii="Times New Roman"/>
          <w:b w:val="false"/>
          <w:i w:val="false"/>
          <w:color w:val="000000"/>
          <w:sz w:val="28"/>
        </w:rPr>
        <w:t>
      16. Көрсетілетін қызметті беруші мемлекеттік қызметтерді көрсету мониторингінің ақпараттық жүйесіне мемлекеттік қызметті көрсету сатысы туралы деректерді енгізуді қамтамасыз етеді.</w:t>
      </w:r>
    </w:p>
    <w:bookmarkEnd w:id="36"/>
    <w:bookmarkStart w:name="z330" w:id="37"/>
    <w:p>
      <w:pPr>
        <w:spacing w:after="0"/>
        <w:ind w:left="0"/>
        <w:jc w:val="both"/>
      </w:pPr>
      <w:r>
        <w:rPr>
          <w:rFonts w:ascii="Times New Roman"/>
          <w:b w:val="false"/>
          <w:i w:val="false"/>
          <w:color w:val="000000"/>
          <w:sz w:val="28"/>
        </w:rPr>
        <w:t>
      17. Мемлекеттік қызметті көрсету үшін қажетті мәліметтерді қамтитын ақпараттық жүйелердің техникалық ақаулары болғанда көрсетілетін қызметті беруші істен шыққан сәттен бастап дереу мемлекеттік көрсетілетін қызметтің атауы, мемлекеттік көрсетілетін қызметті алу үшін өтініштің тіркеу нөмірі, жеке сәйкестендіру нөмірі (бұдан әрі – ЖСН), қатеге әкеп соқтыратын іс-қимылдар реттілігінің сипаттамасы бойынша ақпаратты, туындаған проблеманы түсіндіретін скриншоттарды міндетті түрде ұсына отырып, e-maket@enbek.kz электрондық поштасы арқылы қолдау қызметіне сұрау салу жолдайды.</w:t>
      </w:r>
    </w:p>
    <w:bookmarkEnd w:id="37"/>
    <w:bookmarkStart w:name="z329" w:id="38"/>
    <w:p>
      <w:pPr>
        <w:spacing w:after="0"/>
        <w:ind w:left="0"/>
        <w:jc w:val="both"/>
      </w:pPr>
      <w:r>
        <w:rPr>
          <w:rFonts w:ascii="Times New Roman"/>
          <w:b w:val="false"/>
          <w:i w:val="false"/>
          <w:color w:val="000000"/>
          <w:sz w:val="28"/>
        </w:rPr>
        <w:t>
      18. Куәлігін жоғалтқанда, оның иесі Мемлекеттік корпорацияға, көрсетілетін қызметті берушіге немесе порталға осы Қағидаларға 2-қосымшаға сәйкес нысан бойынша жоғалту және телнұсқасын беру туралы өтінішпен жүгінеді. Өтінішке тиісті радиациялық қатер аймақтарында тұру фактісін және кезеңін растайтын құжаттар қоса беріледі. Арнайы комиссия өтініш берілген күннен бастап бес жұмыс күнінен кешіктірмей азаматқа "Телнұсқа" деген мөртабан басылатын куәліктің телнұсқасын береді.</w:t>
      </w:r>
    </w:p>
    <w:bookmarkEnd w:id="38"/>
    <w:bookmarkStart w:name="z328" w:id="39"/>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39"/>
    <w:bookmarkStart w:name="z327" w:id="40"/>
    <w:p>
      <w:pPr>
        <w:spacing w:after="0"/>
        <w:ind w:left="0"/>
        <w:jc w:val="both"/>
      </w:pPr>
      <w:r>
        <w:rPr>
          <w:rFonts w:ascii="Times New Roman"/>
          <w:b w:val="false"/>
          <w:i w:val="false"/>
          <w:color w:val="000000"/>
          <w:sz w:val="28"/>
        </w:rPr>
        <w:t xml:space="preserve">
      19. ҚР ӘРПК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қызметті алушы көрсетілетін қызметті берушінің шешіміне, әрекетіне (әрекетсіздігіне) шағым жасауға құқылы.</w:t>
      </w:r>
    </w:p>
    <w:bookmarkEnd w:id="40"/>
    <w:p>
      <w:pPr>
        <w:spacing w:after="0"/>
        <w:ind w:left="0"/>
        <w:jc w:val="both"/>
      </w:pPr>
      <w:r>
        <w:rPr>
          <w:rFonts w:ascii="Times New Roman"/>
          <w:b w:val="false"/>
          <w:i w:val="false"/>
          <w:color w:val="000000"/>
          <w:sz w:val="28"/>
        </w:rPr>
        <w:t>
      Шағым шешіміне, әрекетіне (әрекетсіздігіне) шағым жасалатын көрсетілетін қызметті берушіге,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лауазымды адам шағым келіп түскен күннен бастап үш жұмыс күнінен кешіктірмей оны және әкімшілік істі жоғары тұрған әкімшілік органға (бұдан әрі – шағымды қарайтын орган)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көрсетілетін қызметті беруші, лауазымды адам, егер ол үш жұмыс күні ішінде шағымда көрсетілген талаптарды толық қанағаттандыратын шешім қабылдаса, әкімшілік әрекет жасаса, шағымды қарайтын органға шағымды жібермеуге құқылы.</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көрсетілген мемлекеттік қызметтің нәтижелерімен келіспегенде, көрсетілетін қызметті алушы мемлекеттік қызметтер көрсету сапасын бағалау және бақылау жөніндегі уәкілетті органға шағыммен жүгінуге құқылы.</w:t>
      </w:r>
    </w:p>
    <w:p>
      <w:pPr>
        <w:spacing w:after="0"/>
        <w:ind w:left="0"/>
        <w:jc w:val="both"/>
      </w:pPr>
      <w:r>
        <w:rPr>
          <w:rFonts w:ascii="Times New Roman"/>
          <w:b w:val="false"/>
          <w:i w:val="false"/>
          <w:color w:val="000000"/>
          <w:sz w:val="28"/>
        </w:rPr>
        <w:t>
      Мемлекеттік қызметтерді тікелей көрсететін қызметті берушінің атына келіп түскен көрсетілетін қызметті алушының шағымы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w:t>
            </w:r>
            <w:r>
              <w:br/>
            </w:r>
            <w:r>
              <w:rPr>
                <w:rFonts w:ascii="Times New Roman"/>
                <w:b w:val="false"/>
                <w:i w:val="false"/>
                <w:color w:val="000000"/>
                <w:sz w:val="20"/>
              </w:rPr>
              <w:t>полигонындағы ядролық</w:t>
            </w:r>
            <w:r>
              <w:br/>
            </w:r>
            <w:r>
              <w:rPr>
                <w:rFonts w:ascii="Times New Roman"/>
                <w:b w:val="false"/>
                <w:i w:val="false"/>
                <w:color w:val="000000"/>
                <w:sz w:val="20"/>
              </w:rPr>
              <w:t>сынақтардың салдарынан зардап</w:t>
            </w:r>
            <w:r>
              <w:br/>
            </w:r>
            <w:r>
              <w:rPr>
                <w:rFonts w:ascii="Times New Roman"/>
                <w:b w:val="false"/>
                <w:i w:val="false"/>
                <w:color w:val="000000"/>
                <w:sz w:val="20"/>
              </w:rPr>
              <w:t>шеккен азаматтарды тіркеу,</w:t>
            </w:r>
            <w:r>
              <w:br/>
            </w:r>
            <w:r>
              <w:rPr>
                <w:rFonts w:ascii="Times New Roman"/>
                <w:b w:val="false"/>
                <w:i w:val="false"/>
                <w:color w:val="000000"/>
                <w:sz w:val="20"/>
              </w:rPr>
              <w:t>біржолғы мемлекеттік ақшалай</w:t>
            </w:r>
            <w:r>
              <w:br/>
            </w:r>
            <w:r>
              <w:rPr>
                <w:rFonts w:ascii="Times New Roman"/>
                <w:b w:val="false"/>
                <w:i w:val="false"/>
                <w:color w:val="000000"/>
                <w:sz w:val="20"/>
              </w:rPr>
              <w:t>өтемақы төлеу, куәлік беру"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Еңбек және әлеуметтік қорғау </w:t>
            </w:r>
            <w:r>
              <w:br/>
            </w:r>
            <w:r>
              <w:rPr>
                <w:rFonts w:ascii="Times New Roman"/>
                <w:b w:val="false"/>
                <w:i w:val="false"/>
                <w:color w:val="000000"/>
                <w:sz w:val="20"/>
              </w:rPr>
              <w:t xml:space="preserve">комитетінің ___________ </w:t>
            </w:r>
            <w:r>
              <w:br/>
            </w:r>
            <w:r>
              <w:rPr>
                <w:rFonts w:ascii="Times New Roman"/>
                <w:b w:val="false"/>
                <w:i w:val="false"/>
                <w:color w:val="000000"/>
                <w:sz w:val="20"/>
              </w:rPr>
              <w:t xml:space="preserve">облысы бойынша </w:t>
            </w:r>
            <w:r>
              <w:br/>
            </w:r>
            <w:r>
              <w:rPr>
                <w:rFonts w:ascii="Times New Roman"/>
                <w:b w:val="false"/>
                <w:i w:val="false"/>
                <w:color w:val="000000"/>
                <w:sz w:val="20"/>
              </w:rPr>
              <w:t>департаменінің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 xml:space="preserve">жеке басын куәландыратын </w:t>
            </w:r>
            <w:r>
              <w:br/>
            </w:r>
            <w:r>
              <w:rPr>
                <w:rFonts w:ascii="Times New Roman"/>
                <w:b w:val="false"/>
                <w:i w:val="false"/>
                <w:color w:val="000000"/>
                <w:sz w:val="20"/>
              </w:rPr>
              <w:t>құжат жеке сәйкестендіру нөмірі</w:t>
            </w:r>
            <w:r>
              <w:br/>
            </w:r>
            <w:r>
              <w:rPr>
                <w:rFonts w:ascii="Times New Roman"/>
                <w:b w:val="false"/>
                <w:i w:val="false"/>
                <w:color w:val="000000"/>
                <w:sz w:val="20"/>
              </w:rPr>
              <w:t>_______________________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шегуші ретінде біржолғы мемлекеттік ақшалай өтемақы (бұдан әрі – өтемақы) тағайындау жүргізуді сұраймын.</w:t>
      </w:r>
    </w:p>
    <w:p>
      <w:pPr>
        <w:spacing w:after="0"/>
        <w:ind w:left="0"/>
        <w:jc w:val="both"/>
      </w:pPr>
      <w:r>
        <w:rPr>
          <w:rFonts w:ascii="Times New Roman"/>
          <w:b w:val="false"/>
          <w:i w:val="false"/>
          <w:color w:val="000000"/>
          <w:sz w:val="28"/>
        </w:rPr>
        <w:t>
      ________ жылдан бастап ________ жылды қоса алғанда ____________ радиациялық әсер аймағының _____________ аумағында тұрдым.</w:t>
      </w:r>
    </w:p>
    <w:p>
      <w:pPr>
        <w:spacing w:after="0"/>
        <w:ind w:left="0"/>
        <w:jc w:val="both"/>
      </w:pPr>
      <w:r>
        <w:rPr>
          <w:rFonts w:ascii="Times New Roman"/>
          <w:b w:val="false"/>
          <w:i w:val="false"/>
          <w:color w:val="000000"/>
          <w:sz w:val="28"/>
        </w:rPr>
        <w:t>
      Өтінішке жоғарыда көрсетілген аумақтарда тұру фактісін растайтын мынадай құжаттарды қоса беріп отырмын: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Ұсынылған құжаттар үшін толық жауапты боламын.</w:t>
      </w:r>
    </w:p>
    <w:p>
      <w:pPr>
        <w:spacing w:after="0"/>
        <w:ind w:left="0"/>
        <w:jc w:val="both"/>
      </w:pPr>
      <w:r>
        <w:rPr>
          <w:rFonts w:ascii="Times New Roman"/>
          <w:b w:val="false"/>
          <w:i w:val="false"/>
          <w:color w:val="000000"/>
          <w:sz w:val="28"/>
        </w:rPr>
        <w:t>
      1993 жылдан бастап қазiргi уақытқа дейiнгi кезеңде өтемақы алған жоқпын (алған кезде алынған өтемақының сомасы көрсетiледi)</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Банктік деректемелер:</w:t>
      </w:r>
    </w:p>
    <w:p>
      <w:pPr>
        <w:spacing w:after="0"/>
        <w:ind w:left="0"/>
        <w:jc w:val="both"/>
      </w:pPr>
      <w:r>
        <w:rPr>
          <w:rFonts w:ascii="Times New Roman"/>
          <w:b w:val="false"/>
          <w:i w:val="false"/>
          <w:color w:val="000000"/>
          <w:sz w:val="28"/>
        </w:rPr>
        <w:t>
      Банктің атауы ________________________________</w:t>
      </w:r>
    </w:p>
    <w:p>
      <w:pPr>
        <w:spacing w:after="0"/>
        <w:ind w:left="0"/>
        <w:jc w:val="both"/>
      </w:pPr>
      <w:r>
        <w:rPr>
          <w:rFonts w:ascii="Times New Roman"/>
          <w:b w:val="false"/>
          <w:i w:val="false"/>
          <w:color w:val="000000"/>
          <w:sz w:val="28"/>
        </w:rPr>
        <w:t>
      Жеке шоты № ________________________________</w:t>
      </w:r>
    </w:p>
    <w:p>
      <w:pPr>
        <w:spacing w:after="0"/>
        <w:ind w:left="0"/>
        <w:jc w:val="both"/>
      </w:pPr>
      <w:r>
        <w:rPr>
          <w:rFonts w:ascii="Times New Roman"/>
          <w:b w:val="false"/>
          <w:i w:val="false"/>
          <w:color w:val="000000"/>
          <w:sz w:val="28"/>
        </w:rPr>
        <w:t>
      Шот түрі: ағымдағы _________________</w:t>
      </w:r>
    </w:p>
    <w:p>
      <w:pPr>
        <w:spacing w:after="0"/>
        <w:ind w:left="0"/>
        <w:jc w:val="both"/>
      </w:pPr>
      <w:r>
        <w:rPr>
          <w:rFonts w:ascii="Times New Roman"/>
          <w:b w:val="false"/>
          <w:i w:val="false"/>
          <w:color w:val="000000"/>
          <w:sz w:val="28"/>
        </w:rPr>
        <w:t xml:space="preserve">
      Өтемақыны тағайындау үшін қажетті менің дербес деректерімді жинауға және өңдеуге келісім беремін. </w:t>
      </w:r>
    </w:p>
    <w:p>
      <w:pPr>
        <w:spacing w:after="0"/>
        <w:ind w:left="0"/>
        <w:jc w:val="both"/>
      </w:pPr>
      <w:r>
        <w:rPr>
          <w:rFonts w:ascii="Times New Roman"/>
          <w:b w:val="false"/>
          <w:i w:val="false"/>
          <w:color w:val="000000"/>
          <w:sz w:val="28"/>
        </w:rPr>
        <w:t>
      Өтемақыны алу үшін қажетті Екінші деңгейдегі банктердегі, қаржы нарығы мен қаржы ұйымдарын реттеу және қадағалау жөніндегі уәкілетті органның банк операцияларының жекелеген түрлерін жүзеге асыруға лицензиясы бар ұйымдардағы, "Қазпошта" акционерлік қоғамының аумақтық бөлімшелеріндегі банктік шоттың иесі ретінде өзім және банктік шоттарымның нөмірлері туралы дербес деректерімді жинауға келісім беремін.</w:t>
      </w:r>
    </w:p>
    <w:p>
      <w:pPr>
        <w:spacing w:after="0"/>
        <w:ind w:left="0"/>
        <w:jc w:val="both"/>
      </w:pPr>
      <w:r>
        <w:rPr>
          <w:rFonts w:ascii="Times New Roman"/>
          <w:b w:val="false"/>
          <w:i w:val="false"/>
          <w:color w:val="000000"/>
          <w:sz w:val="28"/>
        </w:rPr>
        <w:t>
      Күні _________________ Қолы __________________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(ша) __________________________________ өтініші қоса берілген құжаттарымен 20__жылғы "__" ____________ _____________ данада қабылданды.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(құжаттарды қабылдаған адамның лауазымы,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w:t>
            </w:r>
            <w:r>
              <w:br/>
            </w:r>
            <w:r>
              <w:rPr>
                <w:rFonts w:ascii="Times New Roman"/>
                <w:b w:val="false"/>
                <w:i w:val="false"/>
                <w:color w:val="000000"/>
                <w:sz w:val="20"/>
              </w:rPr>
              <w:t>полигонындағы ядролық</w:t>
            </w:r>
            <w:r>
              <w:br/>
            </w:r>
            <w:r>
              <w:rPr>
                <w:rFonts w:ascii="Times New Roman"/>
                <w:b w:val="false"/>
                <w:i w:val="false"/>
                <w:color w:val="000000"/>
                <w:sz w:val="20"/>
              </w:rPr>
              <w:t>сынақтардың салдарынан зардап</w:t>
            </w:r>
            <w:r>
              <w:br/>
            </w:r>
            <w:r>
              <w:rPr>
                <w:rFonts w:ascii="Times New Roman"/>
                <w:b w:val="false"/>
                <w:i w:val="false"/>
                <w:color w:val="000000"/>
                <w:sz w:val="20"/>
              </w:rPr>
              <w:t>шеккен азаматтарды тіркеу,</w:t>
            </w:r>
            <w:r>
              <w:br/>
            </w:r>
            <w:r>
              <w:rPr>
                <w:rFonts w:ascii="Times New Roman"/>
                <w:b w:val="false"/>
                <w:i w:val="false"/>
                <w:color w:val="000000"/>
                <w:sz w:val="20"/>
              </w:rPr>
              <w:t>біржолғы мемлекеттік ақшалай</w:t>
            </w:r>
            <w:r>
              <w:br/>
            </w:r>
            <w:r>
              <w:rPr>
                <w:rFonts w:ascii="Times New Roman"/>
                <w:b w:val="false"/>
                <w:i w:val="false"/>
                <w:color w:val="000000"/>
                <w:sz w:val="20"/>
              </w:rPr>
              <w:t>өтемақы төлеу, куәлік беру"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ядролық сынақ </w:t>
            </w:r>
            <w:r>
              <w:br/>
            </w:r>
            <w:r>
              <w:rPr>
                <w:rFonts w:ascii="Times New Roman"/>
                <w:b w:val="false"/>
                <w:i w:val="false"/>
                <w:color w:val="000000"/>
                <w:sz w:val="20"/>
              </w:rPr>
              <w:t xml:space="preserve">полигонында ядролық </w:t>
            </w:r>
            <w:r>
              <w:br/>
            </w:r>
            <w:r>
              <w:rPr>
                <w:rFonts w:ascii="Times New Roman"/>
                <w:b w:val="false"/>
                <w:i w:val="false"/>
                <w:color w:val="000000"/>
                <w:sz w:val="20"/>
              </w:rPr>
              <w:t>сынақтардың салдарынан</w:t>
            </w:r>
            <w:r>
              <w:br/>
            </w:r>
            <w:r>
              <w:rPr>
                <w:rFonts w:ascii="Times New Roman"/>
                <w:b w:val="false"/>
                <w:i w:val="false"/>
                <w:color w:val="000000"/>
                <w:sz w:val="20"/>
              </w:rPr>
              <w:t xml:space="preserve">зардап шеккен азаматтарды </w:t>
            </w:r>
            <w:r>
              <w:br/>
            </w:r>
            <w:r>
              <w:rPr>
                <w:rFonts w:ascii="Times New Roman"/>
                <w:b w:val="false"/>
                <w:i w:val="false"/>
                <w:color w:val="000000"/>
                <w:sz w:val="20"/>
              </w:rPr>
              <w:t xml:space="preserve">тіркеу және есепке алу және </w:t>
            </w:r>
            <w:r>
              <w:br/>
            </w:r>
            <w:r>
              <w:rPr>
                <w:rFonts w:ascii="Times New Roman"/>
                <w:b w:val="false"/>
                <w:i w:val="false"/>
                <w:color w:val="000000"/>
                <w:sz w:val="20"/>
              </w:rPr>
              <w:t xml:space="preserve">олардың жеңілдіктерге құқығын </w:t>
            </w:r>
            <w:r>
              <w:br/>
            </w:r>
            <w:r>
              <w:rPr>
                <w:rFonts w:ascii="Times New Roman"/>
                <w:b w:val="false"/>
                <w:i w:val="false"/>
                <w:color w:val="000000"/>
                <w:sz w:val="20"/>
              </w:rPr>
              <w:t xml:space="preserve">растайтын куәлікті беру </w:t>
            </w:r>
            <w:r>
              <w:br/>
            </w:r>
            <w:r>
              <w:rPr>
                <w:rFonts w:ascii="Times New Roman"/>
                <w:b w:val="false"/>
                <w:i w:val="false"/>
                <w:color w:val="000000"/>
                <w:sz w:val="20"/>
              </w:rPr>
              <w:t>жөніндегі арнайы</w:t>
            </w:r>
            <w:r>
              <w:br/>
            </w:r>
            <w:r>
              <w:rPr>
                <w:rFonts w:ascii="Times New Roman"/>
                <w:b w:val="false"/>
                <w:i w:val="false"/>
                <w:color w:val="000000"/>
                <w:sz w:val="20"/>
              </w:rPr>
              <w:t>комиссияның төрағасы</w:t>
            </w:r>
            <w:r>
              <w:br/>
            </w:r>
            <w:r>
              <w:rPr>
                <w:rFonts w:ascii="Times New Roman"/>
                <w:b w:val="false"/>
                <w:i w:val="false"/>
                <w:color w:val="000000"/>
                <w:sz w:val="20"/>
              </w:rPr>
              <w:t>____________________</w:t>
            </w:r>
            <w:r>
              <w:br/>
            </w:r>
            <w:r>
              <w:rPr>
                <w:rFonts w:ascii="Times New Roman"/>
                <w:b w:val="false"/>
                <w:i w:val="false"/>
                <w:color w:val="000000"/>
                <w:sz w:val="20"/>
              </w:rPr>
              <w:t>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басты куәландыратын </w:t>
            </w:r>
            <w:r>
              <w:br/>
            </w:r>
            <w:r>
              <w:rPr>
                <w:rFonts w:ascii="Times New Roman"/>
                <w:b w:val="false"/>
                <w:i w:val="false"/>
                <w:color w:val="000000"/>
                <w:sz w:val="20"/>
              </w:rPr>
              <w:t>құжат</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 Семей ядролық сынақ полигонындағы ядролық сынақтардың салдарынан зардап шегушінің жеңілдіктер алу құқығын растайтын куәлікті (куәліктің телнұсқасын) беруді сұраймын.</w:t>
      </w:r>
    </w:p>
    <w:p>
      <w:pPr>
        <w:spacing w:after="0"/>
        <w:ind w:left="0"/>
        <w:jc w:val="both"/>
      </w:pPr>
      <w:r>
        <w:rPr>
          <w:rFonts w:ascii="Times New Roman"/>
          <w:b w:val="false"/>
          <w:i w:val="false"/>
          <w:color w:val="000000"/>
          <w:sz w:val="28"/>
        </w:rPr>
        <w:t>
      _______________ бастап _________________ қоса алғанда _______________ радиациялық әсер аймағының аумағында тұрдым.</w:t>
      </w:r>
    </w:p>
    <w:p>
      <w:pPr>
        <w:spacing w:after="0"/>
        <w:ind w:left="0"/>
        <w:jc w:val="both"/>
      </w:pPr>
      <w:r>
        <w:rPr>
          <w:rFonts w:ascii="Times New Roman"/>
          <w:b w:val="false"/>
          <w:i w:val="false"/>
          <w:color w:val="000000"/>
          <w:sz w:val="28"/>
        </w:rPr>
        <w:t>
      Өтінішке жоғарыда көрсетілген аумақтарда тұру фактісін растайтын мынадай құжаттарды қоса беріп отырмын:_____________________</w:t>
      </w:r>
    </w:p>
    <w:p>
      <w:pPr>
        <w:spacing w:after="0"/>
        <w:ind w:left="0"/>
        <w:jc w:val="both"/>
      </w:pPr>
      <w:r>
        <w:rPr>
          <w:rFonts w:ascii="Times New Roman"/>
          <w:b w:val="false"/>
          <w:i w:val="false"/>
          <w:color w:val="000000"/>
          <w:sz w:val="28"/>
        </w:rPr>
        <w:t>
      Ұсынылған құжаттар үшін толық жауапты боламын.</w:t>
      </w:r>
    </w:p>
    <w:p>
      <w:pPr>
        <w:spacing w:after="0"/>
        <w:ind w:left="0"/>
        <w:jc w:val="both"/>
      </w:pPr>
      <w:r>
        <w:rPr>
          <w:rFonts w:ascii="Times New Roman"/>
          <w:b w:val="false"/>
          <w:i w:val="false"/>
          <w:color w:val="000000"/>
          <w:sz w:val="28"/>
        </w:rPr>
        <w:t>
      Куәлікті (куәліктің телнұсқасын) алу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Күні _______________________ Қолы_______________________________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(ша) _____________________ өтініші қоса берілген құжаттарымен </w:t>
      </w:r>
    </w:p>
    <w:p>
      <w:pPr>
        <w:spacing w:after="0"/>
        <w:ind w:left="0"/>
        <w:jc w:val="both"/>
      </w:pPr>
      <w:r>
        <w:rPr>
          <w:rFonts w:ascii="Times New Roman"/>
          <w:b w:val="false"/>
          <w:i w:val="false"/>
          <w:color w:val="000000"/>
          <w:sz w:val="28"/>
        </w:rPr>
        <w:t>
      20______ жылғы "______" ________ __________ данада 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w:t>
            </w:r>
            <w:r>
              <w:br/>
            </w:r>
            <w:r>
              <w:rPr>
                <w:rFonts w:ascii="Times New Roman"/>
                <w:b w:val="false"/>
                <w:i w:val="false"/>
                <w:color w:val="000000"/>
                <w:sz w:val="20"/>
              </w:rPr>
              <w:t>полигонындағы ядролық</w:t>
            </w:r>
            <w:r>
              <w:br/>
            </w:r>
            <w:r>
              <w:rPr>
                <w:rFonts w:ascii="Times New Roman"/>
                <w:b w:val="false"/>
                <w:i w:val="false"/>
                <w:color w:val="000000"/>
                <w:sz w:val="20"/>
              </w:rPr>
              <w:t>сынақтардың салдарынан зардап</w:t>
            </w:r>
            <w:r>
              <w:br/>
            </w:r>
            <w:r>
              <w:rPr>
                <w:rFonts w:ascii="Times New Roman"/>
                <w:b w:val="false"/>
                <w:i w:val="false"/>
                <w:color w:val="000000"/>
                <w:sz w:val="20"/>
              </w:rPr>
              <w:t>шеккен азаматтарды тіркеу,</w:t>
            </w:r>
            <w:r>
              <w:br/>
            </w:r>
            <w:r>
              <w:rPr>
                <w:rFonts w:ascii="Times New Roman"/>
                <w:b w:val="false"/>
                <w:i w:val="false"/>
                <w:color w:val="000000"/>
                <w:sz w:val="20"/>
              </w:rPr>
              <w:t>біржолғы мемлекеттік ақшалай</w:t>
            </w:r>
            <w:r>
              <w:br/>
            </w:r>
            <w:r>
              <w:rPr>
                <w:rFonts w:ascii="Times New Roman"/>
                <w:b w:val="false"/>
                <w:i w:val="false"/>
                <w:color w:val="000000"/>
                <w:sz w:val="20"/>
              </w:rPr>
              <w:t>өтемақы төлеу, куәлік беру"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"Семей ядролық сынақ полигонындағы ядролық сынақтардың салдарынан зардап шеккен азаматтарды тіркеу, біржолғы мемлекеттік ақшалай өтемақы төлеу, куәлік беру" мемлекеттік қызмет көрсетуге қойылатын негізгі талаптар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"Семей ядролық сынақ полигонындағы ядролық сынақтардың салдарынан зардап шеккен азаматтарды тіркеу, біржолғы мемлекеттік ақшалай өтемақы төлеу, куәлік беру".</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Семей ядролық сынақ полигонындағы ядролық сынақтардың салдарынан зардап шеккен азаматтарға куәлік беру;</w:t>
            </w:r>
          </w:p>
          <w:p>
            <w:pPr>
              <w:spacing w:after="20"/>
              <w:ind w:left="20"/>
              <w:jc w:val="both"/>
            </w:pPr>
            <w:r>
              <w:rPr>
                <w:rFonts w:ascii="Times New Roman"/>
                <w:b w:val="false"/>
                <w:i w:val="false"/>
                <w:color w:val="000000"/>
                <w:sz w:val="20"/>
              </w:rPr>
              <w:t>
2) Семей ядролық сынақ полигонындағы ядролық сынақтардың салдарынан зардап шеккен азаматтарға куәліктің телнұсқасын беру;</w:t>
            </w:r>
          </w:p>
          <w:p>
            <w:pPr>
              <w:spacing w:after="20"/>
              <w:ind w:left="20"/>
              <w:jc w:val="both"/>
            </w:pPr>
            <w:r>
              <w:rPr>
                <w:rFonts w:ascii="Times New Roman"/>
                <w:b w:val="false"/>
                <w:i w:val="false"/>
                <w:color w:val="000000"/>
                <w:sz w:val="20"/>
              </w:rPr>
              <w:t>
3) Семей ядролық сынақ полигонындағы ядролық сынақтардың салдарынан зардап шеккен азаматтарға біржолғы мемлекеттік ақшалай өтемақы төлеу.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аудандардың, қалалардың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 арқылы;</w:t>
            </w:r>
          </w:p>
          <w:p>
            <w:pPr>
              <w:spacing w:after="20"/>
              <w:ind w:left="20"/>
              <w:jc w:val="both"/>
            </w:pPr>
            <w:r>
              <w:rPr>
                <w:rFonts w:ascii="Times New Roman"/>
                <w:b w:val="false"/>
                <w:i w:val="false"/>
                <w:color w:val="000000"/>
                <w:sz w:val="20"/>
              </w:rPr>
              <w:t>
3)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немесе порталға жүгінген кезде – көрсетілетін қызметті беруші құжаттардың топтамасын тіркеген сәттен бастап:</w:t>
            </w:r>
          </w:p>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азаматтарды тіркеу немесе тіркеуден бас тарту туралы шешім қабылдау – өтінішті тіркеген күннен бастап 20 (жиырма) жұмыс күні;</w:t>
            </w:r>
          </w:p>
          <w:p>
            <w:pPr>
              <w:spacing w:after="20"/>
              <w:ind w:left="20"/>
              <w:jc w:val="both"/>
            </w:pPr>
            <w:r>
              <w:rPr>
                <w:rFonts w:ascii="Times New Roman"/>
                <w:b w:val="false"/>
                <w:i w:val="false"/>
                <w:color w:val="000000"/>
                <w:sz w:val="20"/>
              </w:rPr>
              <w:t>
алғашқы рет жүгінген көрсетілетін қызметті алушыларға куәлік беру – Семей ядролық сынақ полигонындағы ядролық сынақтардың салдарынан зардап шеккен азаматтарды тіркеу туралы шешім қабылданғаннан кейін 5 (бес) жұмыс күні ішінде;</w:t>
            </w:r>
          </w:p>
          <w:p>
            <w:pPr>
              <w:spacing w:after="20"/>
              <w:ind w:left="20"/>
              <w:jc w:val="both"/>
            </w:pPr>
            <w:r>
              <w:rPr>
                <w:rFonts w:ascii="Times New Roman"/>
                <w:b w:val="false"/>
                <w:i w:val="false"/>
                <w:color w:val="000000"/>
                <w:sz w:val="20"/>
              </w:rPr>
              <w:t>
куәліктің телнұсқасын беру – көрсетілетін қызметті алушының өтініші тіркелген күннен бастап 5 (бес) жұмыс күні;</w:t>
            </w:r>
          </w:p>
          <w:p>
            <w:pPr>
              <w:spacing w:after="20"/>
              <w:ind w:left="20"/>
              <w:jc w:val="both"/>
            </w:pPr>
            <w:r>
              <w:rPr>
                <w:rFonts w:ascii="Times New Roman"/>
                <w:b w:val="false"/>
                <w:i w:val="false"/>
                <w:color w:val="000000"/>
                <w:sz w:val="20"/>
              </w:rPr>
              <w:t>
облыстардың, республикалық маңызы бар қалалардың, астананың бөлінісінде өтемақы төлеу кестесіне сәйкес біржолғы мемлекеттік ақшалай өтемақыны (бұдан әрі – өтемақы) төлеу.</w:t>
            </w:r>
          </w:p>
          <w:p>
            <w:pPr>
              <w:spacing w:after="20"/>
              <w:ind w:left="20"/>
              <w:jc w:val="both"/>
            </w:pPr>
            <w:r>
              <w:rPr>
                <w:rFonts w:ascii="Times New Roman"/>
                <w:b w:val="false"/>
                <w:i w:val="false"/>
                <w:color w:val="000000"/>
                <w:sz w:val="20"/>
              </w:rPr>
              <w:t>
Өтемақы тағайындау жөнiндегi органдар күнтізбелік он күн iшiнде өтемақы тағайындау туралы шешiм қабылдайды және оларды iстермен қоса өтемақы өтемақыны төлеуге арналған қаражат қажеттілігін жасау үшін Мемлекеттік корпорацияның облыстардағы, республикалық маңызы бар қалалардағы, астанадағы филиалдары арқылы Мемлекеттік корпорацияның аудандық (қалалық) бөлiмшелерiне жiбередi.</w:t>
            </w:r>
          </w:p>
          <w:p>
            <w:pPr>
              <w:spacing w:after="20"/>
              <w:ind w:left="20"/>
              <w:jc w:val="both"/>
            </w:pPr>
            <w:r>
              <w:rPr>
                <w:rFonts w:ascii="Times New Roman"/>
                <w:b w:val="false"/>
                <w:i w:val="false"/>
                <w:color w:val="000000"/>
                <w:sz w:val="20"/>
              </w:rPr>
              <w:t>
Мемлекеттік қызмет көрсету мерзімі мемлекеттік қызмет көрсету туралы шешімді қабылдау үшін қосымша сұрау салу, тексеру жүргізу қажет болғанда 1 (бір) айға ұзартылады.</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қызметті көрсету мерзіміне кірмейді;</w:t>
            </w:r>
          </w:p>
          <w:p>
            <w:pPr>
              <w:spacing w:after="20"/>
              <w:ind w:left="20"/>
              <w:jc w:val="both"/>
            </w:pPr>
            <w:r>
              <w:rPr>
                <w:rFonts w:ascii="Times New Roman"/>
                <w:b w:val="false"/>
                <w:i w:val="false"/>
                <w:color w:val="000000"/>
                <w:sz w:val="20"/>
              </w:rPr>
              <w:t>
2) көрсетілетін қызметті берушіде құжаттардың топтамасын тапсыру үшін күтудің рұқсат етілген ең ұзақ уақыты – 30 минут, Мемлекеттік корпорацияда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етілген ең ұзақ уақыты – 30 минут, Мемлекеттік корпорацияда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берушіде:</w:t>
            </w:r>
          </w:p>
          <w:p>
            <w:pPr>
              <w:spacing w:after="20"/>
              <w:ind w:left="20"/>
              <w:jc w:val="both"/>
            </w:pPr>
            <w:r>
              <w:rPr>
                <w:rFonts w:ascii="Times New Roman"/>
                <w:b w:val="false"/>
                <w:i w:val="false"/>
                <w:color w:val="000000"/>
                <w:sz w:val="20"/>
              </w:rPr>
              <w:t>
1) Қазақстан Республикасының азаматтарын Семей ядролық сынақ полигонындағы ядролық сынақтардың салдарынан зардап шеккендер деп тану туралы шешім;</w:t>
            </w:r>
          </w:p>
          <w:p>
            <w:pPr>
              <w:spacing w:after="20"/>
              <w:ind w:left="20"/>
              <w:jc w:val="both"/>
            </w:pPr>
            <w:r>
              <w:rPr>
                <w:rFonts w:ascii="Times New Roman"/>
                <w:b w:val="false"/>
                <w:i w:val="false"/>
                <w:color w:val="000000"/>
                <w:sz w:val="20"/>
              </w:rPr>
              <w:t>
2) куәлікті немесе оның телнұсқасын беру;</w:t>
            </w:r>
          </w:p>
          <w:p>
            <w:pPr>
              <w:spacing w:after="20"/>
              <w:ind w:left="20"/>
              <w:jc w:val="both"/>
            </w:pPr>
            <w:r>
              <w:rPr>
                <w:rFonts w:ascii="Times New Roman"/>
                <w:b w:val="false"/>
                <w:i w:val="false"/>
                <w:color w:val="000000"/>
                <w:sz w:val="20"/>
              </w:rPr>
              <w:t>
Мемлекеттік корпорацияда:</w:t>
            </w:r>
          </w:p>
          <w:p>
            <w:pPr>
              <w:spacing w:after="20"/>
              <w:ind w:left="20"/>
              <w:jc w:val="both"/>
            </w:pPr>
            <w:r>
              <w:rPr>
                <w:rFonts w:ascii="Times New Roman"/>
                <w:b w:val="false"/>
                <w:i w:val="false"/>
                <w:color w:val="000000"/>
                <w:sz w:val="20"/>
              </w:rPr>
              <w:t>
1) Қазақстан Республикасының азаматтарын Семей ядролық сынақ полигонындағы ядролық сынақтардың салдарынан зардап шеккендер деп тану туралы шешім;</w:t>
            </w:r>
          </w:p>
          <w:p>
            <w:pPr>
              <w:spacing w:after="20"/>
              <w:ind w:left="20"/>
              <w:jc w:val="both"/>
            </w:pPr>
            <w:r>
              <w:rPr>
                <w:rFonts w:ascii="Times New Roman"/>
                <w:b w:val="false"/>
                <w:i w:val="false"/>
                <w:color w:val="000000"/>
                <w:sz w:val="20"/>
              </w:rPr>
              <w:t>
2) куәлікті немесе оның телнұсқасын беру;</w:t>
            </w:r>
          </w:p>
          <w:p>
            <w:pPr>
              <w:spacing w:after="20"/>
              <w:ind w:left="20"/>
              <w:jc w:val="both"/>
            </w:pPr>
            <w:r>
              <w:rPr>
                <w:rFonts w:ascii="Times New Roman"/>
                <w:b w:val="false"/>
                <w:i w:val="false"/>
                <w:color w:val="000000"/>
                <w:sz w:val="20"/>
              </w:rPr>
              <w:t>
3) көрсетілетін қызметті алушының банктік шотына аудару арқылы өтемақы төлеу;</w:t>
            </w:r>
          </w:p>
          <w:p>
            <w:pPr>
              <w:spacing w:after="20"/>
              <w:ind w:left="20"/>
              <w:jc w:val="both"/>
            </w:pPr>
            <w:r>
              <w:rPr>
                <w:rFonts w:ascii="Times New Roman"/>
                <w:b w:val="false"/>
                <w:i w:val="false"/>
                <w:color w:val="000000"/>
                <w:sz w:val="20"/>
              </w:rPr>
              <w:t>
4) бас бостандығынан айыру орындарында жазасын өтеп жүрген көрсетілетін қызметті алушылардың жеке және заңды тұлғалардың ақшасын уақытша орналастырудың қолма-қол ақшаны бақылау шоттарына қаражатты аудару арқылы өтемақы төлеу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www.enbek.gov.kz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Мемлекеттік қызметті көрсетуге өтініштер мен мемлекеттік қызмет көрсету нәтижелерін беру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электрондық кезек тәртібінде жүзеге асырылады;</w:t>
            </w:r>
          </w:p>
          <w:p>
            <w:pPr>
              <w:spacing w:after="20"/>
              <w:ind w:left="20"/>
              <w:jc w:val="both"/>
            </w:pPr>
            <w:r>
              <w:rPr>
                <w:rFonts w:ascii="Times New Roman"/>
                <w:b w:val="false"/>
                <w:i w:val="false"/>
                <w:color w:val="000000"/>
                <w:sz w:val="20"/>
              </w:rPr>
              <w:t xml:space="preserve">
2) Мемлекеттік корпорацияда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сенімхат негізінде оның заңды өкілі) мемлекеттік қызметті алу үшін осы Қағидаларға 1 және (немесе) 2-қосымшаларға сәйкес нысандар бойынша өтініш (өтініштерді) осы Қағидаларға 3-қосымшада көрсетілген "Семей ядролық сынақ полигонындағы ядролық сынақтардың салдарынан зардап шеккен азаматтарды тiркеу, біржолғы мемлекеттік ақшалай өтемақы төлеу, куәлік беру" мемлекеттік қызмет көрсетуге қойылатын негізгі талаптар тізбесіне (бұдан әрі – тізбе) сәйкес келесі құжаттарды көрсетілетін қызметті берушіге немесе Мемлекеттік корпорацияға, немесе порталға ұсынады:</w:t>
            </w:r>
          </w:p>
          <w:p>
            <w:pPr>
              <w:spacing w:after="20"/>
              <w:ind w:left="20"/>
              <w:jc w:val="both"/>
            </w:pPr>
            <w:r>
              <w:rPr>
                <w:rFonts w:ascii="Times New Roman"/>
                <w:b w:val="false"/>
                <w:i w:val="false"/>
                <w:color w:val="000000"/>
                <w:sz w:val="20"/>
              </w:rPr>
              <w:t>
1) жеке басты куәландыратын құжат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2) 1949 жылдан бастап 1965 жылды қоса алғандағы, 1966 жылдан бастап 1990 жылды қоса алғандағы кезеңдерде Семей ядролық сынақ полигоны аумағында тұру фактісі мен кезеңін растайтын құжаттар (архив анықтамалары, ауылдық, кенттік Халық депутаттары кеңестерінің, тұрғын үйді пайдалану басқармаларының, үй басқармаларының, кент, ауыл (село), ауылдық (селолық) округ әкімдерінің, пәтер иелері кооперативтерінің анықтамалары; еңбек кітапшасы; оқу орнын бітіргені туралы диплом; әскери билет; туу туралы куәлік, немесе цифрлық құжаттар сервисінен алынған электрондық құжат (сәйкестендіру үшін), негізгі орта білім немесе жалпы орта білім туралы аттестат, неке (ерлі-зайыптылық) туралы куәлік (азаматтық хал актілерін тіркеу туралы анықтама) не некені (ерлі-зайыптылықты) бұзу туралы куәлік (бар болса) немесе некені (ерлі-зайыптылықты) бұзу туралы актілік жазбадан үзінді көшірме (тегін өзгерткен кезде)</w:t>
            </w:r>
          </w:p>
          <w:p>
            <w:pPr>
              <w:spacing w:after="20"/>
              <w:ind w:left="20"/>
              <w:jc w:val="both"/>
            </w:pPr>
            <w:r>
              <w:rPr>
                <w:rFonts w:ascii="Times New Roman"/>
                <w:b w:val="false"/>
                <w:i w:val="false"/>
                <w:color w:val="000000"/>
                <w:sz w:val="20"/>
              </w:rPr>
              <w:t xml:space="preserve">
болғанда – "Семей ядролық сынақ полигонындағы ядролық сынақтардың салдарынан зардап шеккен азаматтарды әлеуметтік қорғау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тәртіппен бұрын берілген куәлік.</w:t>
            </w:r>
          </w:p>
          <w:p>
            <w:pPr>
              <w:spacing w:after="20"/>
              <w:ind w:left="20"/>
              <w:jc w:val="both"/>
            </w:pPr>
            <w:r>
              <w:rPr>
                <w:rFonts w:ascii="Times New Roman"/>
                <w:b w:val="false"/>
                <w:i w:val="false"/>
                <w:color w:val="000000"/>
                <w:sz w:val="20"/>
              </w:rPr>
              <w:t>
Салыстырып тексеру үшін құжаттар түпнұсқаларда ұсынылады, содан кейін құжаттардың түпнұсқалары көрсетілетін қызметті алушыға қайтарылады.</w:t>
            </w:r>
          </w:p>
          <w:p>
            <w:pPr>
              <w:spacing w:after="20"/>
              <w:ind w:left="20"/>
              <w:jc w:val="both"/>
            </w:pPr>
            <w:r>
              <w:rPr>
                <w:rFonts w:ascii="Times New Roman"/>
                <w:b w:val="false"/>
                <w:i w:val="false"/>
                <w:color w:val="000000"/>
                <w:sz w:val="20"/>
              </w:rPr>
              <w:t>
Портал арқылы – жеке басты куәландыратын құжатты қоспағанда, құжаттардың электрондық көшірмелері.</w:t>
            </w:r>
          </w:p>
          <w:p>
            <w:pPr>
              <w:spacing w:after="20"/>
              <w:ind w:left="20"/>
              <w:jc w:val="both"/>
            </w:pPr>
            <w:r>
              <w:rPr>
                <w:rFonts w:ascii="Times New Roman"/>
                <w:b w:val="false"/>
                <w:i w:val="false"/>
                <w:color w:val="000000"/>
                <w:sz w:val="20"/>
              </w:rPr>
              <w:t>
Егер Семей ядролық сынақ полигоны аумағында тұру фактісі мен кезеңін растайтын құжаттар сақталмаса, онда ядролық сынақтардың әсеріне ұшыраған аумақтарда тұрудың заңды фактілерін және кезеңін белгілеу туралы соттың шешімі ұсынылады.</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құжаттар, тұрғылықты жері бойынша тіркелгенін растайтын құжаттар туралы ақпараттарды көрсетілетін қызметті беруші мемлекеттік ақпараттық жүйелерден "электронды үкімет" шлюзі арқылы алады.</w:t>
            </w:r>
          </w:p>
          <w:p>
            <w:pPr>
              <w:spacing w:after="20"/>
              <w:ind w:left="20"/>
              <w:jc w:val="both"/>
            </w:pPr>
            <w:r>
              <w:rPr>
                <w:rFonts w:ascii="Times New Roman"/>
                <w:b w:val="false"/>
                <w:i w:val="false"/>
                <w:color w:val="000000"/>
                <w:sz w:val="20"/>
              </w:rPr>
              <w:t>
Көрсетілетін қызметті беруші, Мемлекеттік корпорация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www.enbek.gov.kz интернет-ресурсында, "Мемлекеттік көрсетілетін қызметтер" бөлімінде;</w:t>
            </w:r>
          </w:p>
          <w:p>
            <w:pPr>
              <w:spacing w:after="20"/>
              <w:ind w:left="20"/>
              <w:jc w:val="both"/>
            </w:pPr>
            <w:r>
              <w:rPr>
                <w:rFonts w:ascii="Times New Roman"/>
                <w:b w:val="false"/>
                <w:i w:val="false"/>
                <w:color w:val="000000"/>
                <w:sz w:val="20"/>
              </w:rPr>
              <w:t>
2) Мемлекеттік корпорацияның www.gov4c.kz интернет-ресурсында орналастырылған.</w:t>
            </w:r>
          </w:p>
          <w:p>
            <w:pPr>
              <w:spacing w:after="20"/>
              <w:ind w:left="20"/>
              <w:jc w:val="both"/>
            </w:pPr>
            <w:r>
              <w:rPr>
                <w:rFonts w:ascii="Times New Roman"/>
                <w:b w:val="false"/>
                <w:i w:val="false"/>
                <w:color w:val="000000"/>
                <w:sz w:val="20"/>
              </w:rPr>
              <w:t xml:space="preserve">
3) Көрсетілетін қызметті алушының электрондық цифрлық қолтаңбасы болған кезде мемлекеттік көрсетілетін қызметті көрсету туралы ақпаратты портал арқылы электрондық нысанда алады. </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w:t>
            </w:r>
            <w:r>
              <w:br/>
            </w:r>
            <w:r>
              <w:rPr>
                <w:rFonts w:ascii="Times New Roman"/>
                <w:b w:val="false"/>
                <w:i w:val="false"/>
                <w:color w:val="000000"/>
                <w:sz w:val="20"/>
              </w:rPr>
              <w:t>полигонындағы ядролық</w:t>
            </w:r>
            <w:r>
              <w:br/>
            </w:r>
            <w:r>
              <w:rPr>
                <w:rFonts w:ascii="Times New Roman"/>
                <w:b w:val="false"/>
                <w:i w:val="false"/>
                <w:color w:val="000000"/>
                <w:sz w:val="20"/>
              </w:rPr>
              <w:t>сынақтардың салдарынан зардап</w:t>
            </w:r>
            <w:r>
              <w:br/>
            </w:r>
            <w:r>
              <w:rPr>
                <w:rFonts w:ascii="Times New Roman"/>
                <w:b w:val="false"/>
                <w:i w:val="false"/>
                <w:color w:val="000000"/>
                <w:sz w:val="20"/>
              </w:rPr>
              <w:t>шеккен азаматтарды тіркеу,</w:t>
            </w:r>
            <w:r>
              <w:br/>
            </w:r>
            <w:r>
              <w:rPr>
                <w:rFonts w:ascii="Times New Roman"/>
                <w:b w:val="false"/>
                <w:i w:val="false"/>
                <w:color w:val="000000"/>
                <w:sz w:val="20"/>
              </w:rPr>
              <w:t>біржолғы мемлекеттік ақшалай</w:t>
            </w:r>
            <w:r>
              <w:br/>
            </w:r>
            <w:r>
              <w:rPr>
                <w:rFonts w:ascii="Times New Roman"/>
                <w:b w:val="false"/>
                <w:i w:val="false"/>
                <w:color w:val="000000"/>
                <w:sz w:val="20"/>
              </w:rPr>
              <w:t>өтемақы төлеу, куәлік беру"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r>
              <w:br/>
            </w:r>
            <w:r>
              <w:rPr>
                <w:rFonts w:ascii="Times New Roman"/>
                <w:b w:val="false"/>
                <w:i w:val="false"/>
                <w:color w:val="000000"/>
                <w:sz w:val="20"/>
              </w:rPr>
              <w:t>не көрсетілетін қызметті алушы</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№____бөлімі (мекенжайын көрсету) Сіздің тізбеге сәйкес құжаттардың толық топтамасын,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w:t>
      </w:r>
    </w:p>
    <w:p>
      <w:pPr>
        <w:spacing w:after="0"/>
        <w:ind w:left="0"/>
        <w:jc w:val="both"/>
      </w:pPr>
      <w:r>
        <w:rPr>
          <w:rFonts w:ascii="Times New Roman"/>
          <w:b w:val="false"/>
          <w:i w:val="false"/>
          <w:color w:val="000000"/>
          <w:sz w:val="28"/>
        </w:rPr>
        <w:t>
      ______________________________________________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p>
      <w:pPr>
        <w:spacing w:after="0"/>
        <w:ind w:left="0"/>
        <w:jc w:val="both"/>
      </w:pPr>
      <w:r>
        <w:rPr>
          <w:rFonts w:ascii="Times New Roman"/>
          <w:b w:val="false"/>
          <w:i w:val="false"/>
          <w:color w:val="000000"/>
          <w:sz w:val="28"/>
        </w:rPr>
        <w:t xml:space="preserve">
      Орындаушы: 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Телефон__________</w:t>
      </w:r>
    </w:p>
    <w:p>
      <w:pPr>
        <w:spacing w:after="0"/>
        <w:ind w:left="0"/>
        <w:jc w:val="both"/>
      </w:pPr>
      <w:r>
        <w:rPr>
          <w:rFonts w:ascii="Times New Roman"/>
          <w:b w:val="false"/>
          <w:i w:val="false"/>
          <w:color w:val="000000"/>
          <w:sz w:val="28"/>
        </w:rPr>
        <w:t>
      Алдым: 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(бар болса)/қолы </w:t>
      </w:r>
    </w:p>
    <w:p>
      <w:pPr>
        <w:spacing w:after="0"/>
        <w:ind w:left="0"/>
        <w:jc w:val="both"/>
      </w:pPr>
      <w:r>
        <w:rPr>
          <w:rFonts w:ascii="Times New Roman"/>
          <w:b w:val="false"/>
          <w:i w:val="false"/>
          <w:color w:val="000000"/>
          <w:sz w:val="28"/>
        </w:rPr>
        <w:t>
      20 ____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"Семей ядролық сынақ </w:t>
            </w:r>
            <w:r>
              <w:br/>
            </w:r>
            <w:r>
              <w:rPr>
                <w:rFonts w:ascii="Times New Roman"/>
                <w:b w:val="false"/>
                <w:i w:val="false"/>
                <w:color w:val="000000"/>
                <w:sz w:val="20"/>
              </w:rPr>
              <w:t xml:space="preserve">полигонындағы ядролық </w:t>
            </w:r>
            <w:r>
              <w:br/>
            </w:r>
            <w:r>
              <w:rPr>
                <w:rFonts w:ascii="Times New Roman"/>
                <w:b w:val="false"/>
                <w:i w:val="false"/>
                <w:color w:val="000000"/>
                <w:sz w:val="20"/>
              </w:rPr>
              <w:t>сынақтардың салдарынан</w:t>
            </w:r>
            <w:r>
              <w:br/>
            </w:r>
            <w:r>
              <w:rPr>
                <w:rFonts w:ascii="Times New Roman"/>
                <w:b w:val="false"/>
                <w:i w:val="false"/>
                <w:color w:val="000000"/>
                <w:sz w:val="20"/>
              </w:rPr>
              <w:t xml:space="preserve">зардап шеккен азаматтарды </w:t>
            </w:r>
            <w:r>
              <w:br/>
            </w:r>
            <w:r>
              <w:rPr>
                <w:rFonts w:ascii="Times New Roman"/>
                <w:b w:val="false"/>
                <w:i w:val="false"/>
                <w:color w:val="000000"/>
                <w:sz w:val="20"/>
              </w:rPr>
              <w:t xml:space="preserve">тіркеу, біржолғы мемлекеттік </w:t>
            </w:r>
            <w:r>
              <w:br/>
            </w:r>
            <w:r>
              <w:rPr>
                <w:rFonts w:ascii="Times New Roman"/>
                <w:b w:val="false"/>
                <w:i w:val="false"/>
                <w:color w:val="000000"/>
                <w:sz w:val="20"/>
              </w:rPr>
              <w:t xml:space="preserve">ақшалай өтемақы төлеу, куәлік </w:t>
            </w:r>
            <w:r>
              <w:br/>
            </w:r>
            <w:r>
              <w:rPr>
                <w:rFonts w:ascii="Times New Roman"/>
                <w:b w:val="false"/>
                <w:i w:val="false"/>
                <w:color w:val="000000"/>
                <w:sz w:val="20"/>
              </w:rPr>
              <w:t xml:space="preserve">беру" 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__________________________ ауданы (қаласы) әкiмi жанындағы ___________________ арнайы комиссияның Қазақстан Республикасының азаматтарын Семей ядролық сынақ полигонындағы ядролық сынақтардың салдарынан зардап шеккен деп тану (танудан бас тарту) туралы шешiмi</w:t>
      </w:r>
    </w:p>
    <w:p>
      <w:pPr>
        <w:spacing w:after="0"/>
        <w:ind w:left="0"/>
        <w:jc w:val="both"/>
      </w:pPr>
      <w:r>
        <w:rPr>
          <w:rFonts w:ascii="Times New Roman"/>
          <w:b w:val="false"/>
          <w:i w:val="false"/>
          <w:color w:val="000000"/>
          <w:sz w:val="28"/>
        </w:rPr>
        <w:t>
      № ____хаттамаға, күнi _______________</w:t>
      </w:r>
    </w:p>
    <w:p>
      <w:pPr>
        <w:spacing w:after="0"/>
        <w:ind w:left="0"/>
        <w:jc w:val="both"/>
      </w:pPr>
      <w:r>
        <w:rPr>
          <w:rFonts w:ascii="Times New Roman"/>
          <w:b w:val="false"/>
          <w:i w:val="false"/>
          <w:color w:val="000000"/>
          <w:sz w:val="28"/>
        </w:rPr>
        <w:t>
      Азамат _________________________________________________________</w:t>
      </w:r>
    </w:p>
    <w:p>
      <w:pPr>
        <w:spacing w:after="0"/>
        <w:ind w:left="0"/>
        <w:jc w:val="both"/>
      </w:pPr>
      <w:r>
        <w:rPr>
          <w:rFonts w:ascii="Times New Roman"/>
          <w:b w:val="false"/>
          <w:i w:val="false"/>
          <w:color w:val="000000"/>
          <w:sz w:val="28"/>
        </w:rPr>
        <w:t xml:space="preserve">
       (тегi, аты, әкесiнiң аты (бар болса), санаты (зейнеткер, мемлекеттік </w:t>
      </w:r>
    </w:p>
    <w:p>
      <w:pPr>
        <w:spacing w:after="0"/>
        <w:ind w:left="0"/>
        <w:jc w:val="both"/>
      </w:pPr>
      <w:r>
        <w:rPr>
          <w:rFonts w:ascii="Times New Roman"/>
          <w:b w:val="false"/>
          <w:i w:val="false"/>
          <w:color w:val="000000"/>
          <w:sz w:val="28"/>
        </w:rPr>
        <w:t>
      әлеуметтік жәрдемақы алушы/жұмыс iстейтiн, жұмыс iстемейтiн)</w:t>
      </w:r>
    </w:p>
    <w:p>
      <w:pPr>
        <w:spacing w:after="0"/>
        <w:ind w:left="0"/>
        <w:jc w:val="both"/>
      </w:pPr>
      <w:r>
        <w:rPr>
          <w:rFonts w:ascii="Times New Roman"/>
          <w:b w:val="false"/>
          <w:i w:val="false"/>
          <w:color w:val="000000"/>
          <w:sz w:val="28"/>
        </w:rPr>
        <w:t>
      1. Азамат ________________</w:t>
      </w:r>
    </w:p>
    <w:p>
      <w:pPr>
        <w:spacing w:after="0"/>
        <w:ind w:left="0"/>
        <w:jc w:val="both"/>
      </w:pPr>
      <w:r>
        <w:rPr>
          <w:rFonts w:ascii="Times New Roman"/>
          <w:b w:val="false"/>
          <w:i w:val="false"/>
          <w:color w:val="000000"/>
          <w:sz w:val="28"/>
        </w:rPr>
        <w:t>
      _______бастап__________дейiн _________ радиациялық қатер аймағында;</w:t>
      </w:r>
    </w:p>
    <w:p>
      <w:pPr>
        <w:spacing w:after="0"/>
        <w:ind w:left="0"/>
        <w:jc w:val="both"/>
      </w:pPr>
      <w:r>
        <w:rPr>
          <w:rFonts w:ascii="Times New Roman"/>
          <w:b w:val="false"/>
          <w:i w:val="false"/>
          <w:color w:val="000000"/>
          <w:sz w:val="28"/>
        </w:rPr>
        <w:t>
      _______бастап__________дейiн _________ радиациялық қатер аймағында;</w:t>
      </w:r>
    </w:p>
    <w:p>
      <w:pPr>
        <w:spacing w:after="0"/>
        <w:ind w:left="0"/>
        <w:jc w:val="both"/>
      </w:pPr>
      <w:r>
        <w:rPr>
          <w:rFonts w:ascii="Times New Roman"/>
          <w:b w:val="false"/>
          <w:i w:val="false"/>
          <w:color w:val="000000"/>
          <w:sz w:val="28"/>
        </w:rPr>
        <w:t>
      _______бастап__________дейiн _________ радиациялық қатер аймағында</w:t>
      </w:r>
    </w:p>
    <w:p>
      <w:pPr>
        <w:spacing w:after="0"/>
        <w:ind w:left="0"/>
        <w:jc w:val="both"/>
      </w:pPr>
      <w:r>
        <w:rPr>
          <w:rFonts w:ascii="Times New Roman"/>
          <w:b w:val="false"/>
          <w:i w:val="false"/>
          <w:color w:val="000000"/>
          <w:sz w:val="28"/>
        </w:rPr>
        <w:t>
      тұрған кезең үшiн Семей ядролық сынақ полигонындағы ядролық сынақтардың салдарынан зардап шегушi деп саналсын.</w:t>
      </w:r>
    </w:p>
    <w:p>
      <w:pPr>
        <w:spacing w:after="0"/>
        <w:ind w:left="0"/>
        <w:jc w:val="both"/>
      </w:pPr>
      <w:r>
        <w:rPr>
          <w:rFonts w:ascii="Times New Roman"/>
          <w:b w:val="false"/>
          <w:i w:val="false"/>
          <w:color w:val="000000"/>
          <w:sz w:val="28"/>
        </w:rPr>
        <w:t>
      2. Өтiнiш берушiнiң өтемақы төлемдерi туралы деректерiн "Қазақстан Халық Банкi" акционерлік қоғамының (бұдан әрi – Банк), "Қазпочта" акционерлік қоғамының деректерiмен салыстырып тексеру қорытындылары бойынша мыналар анықталды:</w:t>
      </w:r>
    </w:p>
    <w:p>
      <w:pPr>
        <w:spacing w:after="0"/>
        <w:ind w:left="0"/>
        <w:jc w:val="both"/>
      </w:pPr>
      <w:r>
        <w:rPr>
          <w:rFonts w:ascii="Times New Roman"/>
          <w:b w:val="false"/>
          <w:i w:val="false"/>
          <w:color w:val="000000"/>
          <w:sz w:val="28"/>
        </w:rPr>
        <w:t>
      Азамат: __________________________________________________</w:t>
      </w:r>
    </w:p>
    <w:p>
      <w:pPr>
        <w:spacing w:after="0"/>
        <w:ind w:left="0"/>
        <w:jc w:val="both"/>
      </w:pPr>
      <w:r>
        <w:rPr>
          <w:rFonts w:ascii="Times New Roman"/>
          <w:b w:val="false"/>
          <w:i w:val="false"/>
          <w:color w:val="000000"/>
          <w:sz w:val="28"/>
        </w:rPr>
        <w:t>
      1) 1993 жылдан бастап осы уақытқа дейiнгi кезеңге өтемақы төлеу жүргiзiлген жоқ/жүргiзiлген (қажеттiсiнiң асты сызылсын);</w:t>
      </w:r>
    </w:p>
    <w:p>
      <w:pPr>
        <w:spacing w:after="0"/>
        <w:ind w:left="0"/>
        <w:jc w:val="both"/>
      </w:pPr>
      <w:r>
        <w:rPr>
          <w:rFonts w:ascii="Times New Roman"/>
          <w:b w:val="false"/>
          <w:i w:val="false"/>
          <w:color w:val="000000"/>
          <w:sz w:val="28"/>
        </w:rPr>
        <w:t>
      _______(күнi көрсетілсiн)_______ теңге___ тиын сомасында жүргiзiлдi.</w:t>
      </w:r>
    </w:p>
    <w:p>
      <w:pPr>
        <w:spacing w:after="0"/>
        <w:ind w:left="0"/>
        <w:jc w:val="both"/>
      </w:pPr>
      <w:r>
        <w:rPr>
          <w:rFonts w:ascii="Times New Roman"/>
          <w:b w:val="false"/>
          <w:i w:val="false"/>
          <w:color w:val="000000"/>
          <w:sz w:val="28"/>
        </w:rPr>
        <w:t>
      2) теңгерiмнен тыс арнайы шотқа (шоттың күнiмен № көрсетiлсiн) жалпы сомасы _______теңге______ тиын нақты аударылды.</w:t>
      </w:r>
    </w:p>
    <w:p>
      <w:pPr>
        <w:spacing w:after="0"/>
        <w:ind w:left="0"/>
        <w:jc w:val="both"/>
      </w:pPr>
      <w:r>
        <w:rPr>
          <w:rFonts w:ascii="Times New Roman"/>
          <w:b w:val="false"/>
          <w:i w:val="false"/>
          <w:color w:val="000000"/>
          <w:sz w:val="28"/>
        </w:rPr>
        <w:t>
      3) _______________________ теңгерiмнен тыс арнайы шот ашылды.</w:t>
      </w:r>
    </w:p>
    <w:p>
      <w:pPr>
        <w:spacing w:after="0"/>
        <w:ind w:left="0"/>
        <w:jc w:val="both"/>
      </w:pPr>
      <w:r>
        <w:rPr>
          <w:rFonts w:ascii="Times New Roman"/>
          <w:b w:val="false"/>
          <w:i w:val="false"/>
          <w:color w:val="000000"/>
          <w:sz w:val="28"/>
        </w:rPr>
        <w:t>
       (шоттың № мен түрi көрсетiлсiн)</w:t>
      </w:r>
    </w:p>
    <w:p>
      <w:pPr>
        <w:spacing w:after="0"/>
        <w:ind w:left="0"/>
        <w:jc w:val="both"/>
      </w:pPr>
      <w:r>
        <w:rPr>
          <w:rFonts w:ascii="Times New Roman"/>
          <w:b w:val="false"/>
          <w:i w:val="false"/>
          <w:color w:val="000000"/>
          <w:sz w:val="28"/>
        </w:rPr>
        <w:t>
      Банктiң деректерiне сәйкес ол бойынша қаржыландыру жүргiзiлмеген, өйткенi өтемақы сомалары бюджет қаражатымен расталмаған.</w:t>
      </w:r>
    </w:p>
    <w:p>
      <w:pPr>
        <w:spacing w:after="0"/>
        <w:ind w:left="0"/>
        <w:jc w:val="both"/>
      </w:pPr>
      <w:r>
        <w:rPr>
          <w:rFonts w:ascii="Times New Roman"/>
          <w:b w:val="false"/>
          <w:i w:val="false"/>
          <w:color w:val="000000"/>
          <w:sz w:val="28"/>
        </w:rPr>
        <w:t>
      3. Банкпен салыстырып тексеру қорытындылары бойынша мыналар қажет деп санаймыз:</w:t>
      </w:r>
    </w:p>
    <w:p>
      <w:pPr>
        <w:spacing w:after="0"/>
        <w:ind w:left="0"/>
        <w:jc w:val="both"/>
      </w:pPr>
      <w:r>
        <w:rPr>
          <w:rFonts w:ascii="Times New Roman"/>
          <w:b w:val="false"/>
          <w:i w:val="false"/>
          <w:color w:val="000000"/>
          <w:sz w:val="28"/>
        </w:rPr>
        <w:t>
      1) 1993 жылдан бастап төлеу сәтiне дейiнгi кезеңде қаражатты қаржыландыру жүргiзiлмеген және теңгерiмнен тыс арнайы шотында көрсетiлген өтемақы сомасы бюджет қаражатымен расталмаған</w:t>
      </w:r>
    </w:p>
    <w:p>
      <w:pPr>
        <w:spacing w:after="0"/>
        <w:ind w:left="0"/>
        <w:jc w:val="both"/>
      </w:pPr>
      <w:r>
        <w:rPr>
          <w:rFonts w:ascii="Times New Roman"/>
          <w:b w:val="false"/>
          <w:i w:val="false"/>
          <w:color w:val="000000"/>
          <w:sz w:val="28"/>
        </w:rPr>
        <w:t>
      _______ (күнi көрсетiлсiн) ашылған №______ теңгерiмнен тыс арнайы</w:t>
      </w:r>
    </w:p>
    <w:p>
      <w:pPr>
        <w:spacing w:after="0"/>
        <w:ind w:left="0"/>
        <w:jc w:val="both"/>
      </w:pPr>
      <w:r>
        <w:rPr>
          <w:rFonts w:ascii="Times New Roman"/>
          <w:b w:val="false"/>
          <w:i w:val="false"/>
          <w:color w:val="000000"/>
          <w:sz w:val="28"/>
        </w:rPr>
        <w:t>
      шот жабылсын.</w:t>
      </w:r>
    </w:p>
    <w:p>
      <w:pPr>
        <w:spacing w:after="0"/>
        <w:ind w:left="0"/>
        <w:jc w:val="both"/>
      </w:pPr>
      <w:r>
        <w:rPr>
          <w:rFonts w:ascii="Times New Roman"/>
          <w:b w:val="false"/>
          <w:i w:val="false"/>
          <w:color w:val="000000"/>
          <w:sz w:val="28"/>
        </w:rPr>
        <w:t>
      2) Банк №________ теңгерiмнен тыс арнайы шотқа _________ (күнi көрсетiлсiн) бұрын нақты аударылған өтемақы төлеудi жүзеге асырсын.</w:t>
      </w:r>
    </w:p>
    <w:p>
      <w:pPr>
        <w:spacing w:after="0"/>
        <w:ind w:left="0"/>
        <w:jc w:val="both"/>
      </w:pPr>
      <w:r>
        <w:rPr>
          <w:rFonts w:ascii="Times New Roman"/>
          <w:b w:val="false"/>
          <w:i w:val="false"/>
          <w:color w:val="000000"/>
          <w:sz w:val="28"/>
        </w:rPr>
        <w:t>
      4. Азамат _________________ Семей ядролық сынақ полигонындағы ядролық сынақтардың салдарынан зардап шегушi ретiнде тiркеуден бас тартылсын.</w:t>
      </w:r>
    </w:p>
    <w:p>
      <w:pPr>
        <w:spacing w:after="0"/>
        <w:ind w:left="0"/>
        <w:jc w:val="both"/>
      </w:pPr>
      <w:r>
        <w:rPr>
          <w:rFonts w:ascii="Times New Roman"/>
          <w:b w:val="false"/>
          <w:i w:val="false"/>
          <w:color w:val="000000"/>
          <w:sz w:val="28"/>
        </w:rPr>
        <w:t>
      5. Қабылданған шешім туралы өтініш беруші хабардар етілсін.</w:t>
      </w:r>
    </w:p>
    <w:p>
      <w:pPr>
        <w:spacing w:after="0"/>
        <w:ind w:left="0"/>
        <w:jc w:val="both"/>
      </w:pPr>
      <w:r>
        <w:rPr>
          <w:rFonts w:ascii="Times New Roman"/>
          <w:b w:val="false"/>
          <w:i w:val="false"/>
          <w:color w:val="000000"/>
          <w:sz w:val="28"/>
        </w:rPr>
        <w:t>
      Комиссияның төрағасы _________________</w:t>
      </w:r>
    </w:p>
    <w:p>
      <w:pPr>
        <w:spacing w:after="0"/>
        <w:ind w:left="0"/>
        <w:jc w:val="both"/>
      </w:pPr>
      <w:r>
        <w:rPr>
          <w:rFonts w:ascii="Times New Roman"/>
          <w:b w:val="false"/>
          <w:i w:val="false"/>
          <w:color w:val="000000"/>
          <w:sz w:val="28"/>
        </w:rPr>
        <w:t>
      Комиссияның мүшелері _________________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"Семей ядролық сынақ</w:t>
            </w:r>
            <w:r>
              <w:br/>
            </w:r>
            <w:r>
              <w:rPr>
                <w:rFonts w:ascii="Times New Roman"/>
                <w:b w:val="false"/>
                <w:i w:val="false"/>
                <w:color w:val="000000"/>
                <w:sz w:val="20"/>
              </w:rPr>
              <w:t>полигонындағы ядролық</w:t>
            </w:r>
            <w:r>
              <w:br/>
            </w:r>
            <w:r>
              <w:rPr>
                <w:rFonts w:ascii="Times New Roman"/>
                <w:b w:val="false"/>
                <w:i w:val="false"/>
                <w:color w:val="000000"/>
                <w:sz w:val="20"/>
              </w:rPr>
              <w:t>сынақтардың салдарынан зардап</w:t>
            </w:r>
            <w:r>
              <w:br/>
            </w:r>
            <w:r>
              <w:rPr>
                <w:rFonts w:ascii="Times New Roman"/>
                <w:b w:val="false"/>
                <w:i w:val="false"/>
                <w:color w:val="000000"/>
                <w:sz w:val="20"/>
              </w:rPr>
              <w:t>шеккен азаматтарды тіркеу,</w:t>
            </w:r>
            <w:r>
              <w:br/>
            </w:r>
            <w:r>
              <w:rPr>
                <w:rFonts w:ascii="Times New Roman"/>
                <w:b w:val="false"/>
                <w:i w:val="false"/>
                <w:color w:val="000000"/>
                <w:sz w:val="20"/>
              </w:rPr>
              <w:t>біржолғы мемлекеттік ақшалай</w:t>
            </w:r>
            <w:r>
              <w:br/>
            </w:r>
            <w:r>
              <w:rPr>
                <w:rFonts w:ascii="Times New Roman"/>
                <w:b w:val="false"/>
                <w:i w:val="false"/>
                <w:color w:val="000000"/>
                <w:sz w:val="20"/>
              </w:rPr>
              <w:t>өтемақы төлеу, куәлік беру"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Семей ядролық сынақ полигонындағы ядролық сынақтардың салдарынан зардап шеккен азаматтарға біржолғы мемлекеттiк ақшалай өтемақы тағайындау туралы шешiм 20 ____ жылғы "___"____________ № ______</w:t>
      </w:r>
    </w:p>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Еңбек және әлеуметтік қорғау комитетінің _________ облысы (қаласы) бойынша департаменті, өтемақы алушы ісінің № ______</w:t>
      </w:r>
    </w:p>
    <w:p>
      <w:pPr>
        <w:spacing w:after="0"/>
        <w:ind w:left="0"/>
        <w:jc w:val="both"/>
      </w:pPr>
      <w:r>
        <w:rPr>
          <w:rFonts w:ascii="Times New Roman"/>
          <w:b w:val="false"/>
          <w:i w:val="false"/>
          <w:color w:val="000000"/>
          <w:sz w:val="28"/>
        </w:rPr>
        <w:t xml:space="preserve">
      Азамат ____________________________________________________________ </w:t>
      </w:r>
    </w:p>
    <w:p>
      <w:pPr>
        <w:spacing w:after="0"/>
        <w:ind w:left="0"/>
        <w:jc w:val="both"/>
      </w:pPr>
      <w:r>
        <w:rPr>
          <w:rFonts w:ascii="Times New Roman"/>
          <w:b w:val="false"/>
          <w:i w:val="false"/>
          <w:color w:val="000000"/>
          <w:sz w:val="28"/>
        </w:rPr>
        <w:t xml:space="preserve">
      (тегi, аты, әкесiнiң аты (бар болса), санаты (зейнеткер, мемлекеттік </w:t>
      </w:r>
    </w:p>
    <w:p>
      <w:pPr>
        <w:spacing w:after="0"/>
        <w:ind w:left="0"/>
        <w:jc w:val="both"/>
      </w:pPr>
      <w:r>
        <w:rPr>
          <w:rFonts w:ascii="Times New Roman"/>
          <w:b w:val="false"/>
          <w:i w:val="false"/>
          <w:color w:val="000000"/>
          <w:sz w:val="28"/>
        </w:rPr>
        <w:t>
      әлеуметтік жәрдемақы алушы/ жұмыс iстейтiн, жұмыс iстемейтiн)</w:t>
      </w:r>
    </w:p>
    <w:p>
      <w:pPr>
        <w:spacing w:after="0"/>
        <w:ind w:left="0"/>
        <w:jc w:val="both"/>
      </w:pPr>
      <w:r>
        <w:rPr>
          <w:rFonts w:ascii="Times New Roman"/>
          <w:b w:val="false"/>
          <w:i w:val="false"/>
          <w:color w:val="000000"/>
          <w:sz w:val="28"/>
        </w:rPr>
        <w:t>
      Жынысы _________ Туған күнi 19___жылғы "__" _______</w:t>
      </w:r>
    </w:p>
    <w:p>
      <w:pPr>
        <w:spacing w:after="0"/>
        <w:ind w:left="0"/>
        <w:jc w:val="both"/>
      </w:pPr>
      <w:r>
        <w:rPr>
          <w:rFonts w:ascii="Times New Roman"/>
          <w:b w:val="false"/>
          <w:i w:val="false"/>
          <w:color w:val="000000"/>
          <w:sz w:val="28"/>
        </w:rPr>
        <w:t xml:space="preserve">
      1. "Семей ядролық сынақ полигонындағы ядролық сынақтардың салдарынан зардап шеккен азаматтарды әлеуметтiк қорғау туралы" Қазақстан Республикасы Заңының </w:t>
      </w:r>
      <w:r>
        <w:rPr>
          <w:rFonts w:ascii="Times New Roman"/>
          <w:b w:val="false"/>
          <w:i w:val="false"/>
          <w:color w:val="000000"/>
          <w:sz w:val="28"/>
        </w:rPr>
        <w:t>12-бабына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 радиациялық қатер аймағында 19___жылғы бастап 19___ жылғы дейiн тұрған кезең үшiн ________ теңге сомасында (айлық есептік көрсеткішпен (бұдан әрі – АЕК)_____)</w:t>
      </w:r>
    </w:p>
    <w:p>
      <w:pPr>
        <w:spacing w:after="0"/>
        <w:ind w:left="0"/>
        <w:jc w:val="both"/>
      </w:pPr>
      <w:r>
        <w:rPr>
          <w:rFonts w:ascii="Times New Roman"/>
          <w:b w:val="false"/>
          <w:i w:val="false"/>
          <w:color w:val="000000"/>
          <w:sz w:val="28"/>
        </w:rPr>
        <w:t>
      __________ радиациялық қатер аймағында 19 __ жылғы бастап 19___ жылғы дейiн тұрған кезең үшiн ________ теңге сомасында (АЕК-пен_____)</w:t>
      </w:r>
    </w:p>
    <w:p>
      <w:pPr>
        <w:spacing w:after="0"/>
        <w:ind w:left="0"/>
        <w:jc w:val="both"/>
      </w:pPr>
      <w:r>
        <w:rPr>
          <w:rFonts w:ascii="Times New Roman"/>
          <w:b w:val="false"/>
          <w:i w:val="false"/>
          <w:color w:val="000000"/>
          <w:sz w:val="28"/>
        </w:rPr>
        <w:t>
      __________ радиациялық қатер аймағында 19___ жылғы бастап 19__ жылғы дейiн тұрған кезең үшін _________ теңге сомасында (АЕК-пен_____)</w:t>
      </w:r>
    </w:p>
    <w:p>
      <w:pPr>
        <w:spacing w:after="0"/>
        <w:ind w:left="0"/>
        <w:jc w:val="both"/>
      </w:pPr>
      <w:r>
        <w:rPr>
          <w:rFonts w:ascii="Times New Roman"/>
          <w:b w:val="false"/>
          <w:i w:val="false"/>
          <w:color w:val="000000"/>
          <w:sz w:val="28"/>
        </w:rPr>
        <w:t>
      __________ радиациялық қатер аймағында 19___ жылғы бастап 19___ жылғы дейiн тұрған кезең үшiн ________ теңге сомасында (АЕК-пен_____)</w:t>
      </w:r>
    </w:p>
    <w:p>
      <w:pPr>
        <w:spacing w:after="0"/>
        <w:ind w:left="0"/>
        <w:jc w:val="both"/>
      </w:pPr>
      <w:r>
        <w:rPr>
          <w:rFonts w:ascii="Times New Roman"/>
          <w:b w:val="false"/>
          <w:i w:val="false"/>
          <w:color w:val="000000"/>
          <w:sz w:val="28"/>
        </w:rPr>
        <w:t>
      __________ радиациялық қатер аймағында 19___ жылғы бастап 19___ жылғы дейiн тұрған кезең үшiн __________ теңге сомасында (АЕК-пен_____) бiржолғы мемлекеттiк ақшалай өтемақы (бұдан әрі – өтемақы) тағайындалсын.</w:t>
      </w:r>
    </w:p>
    <w:p>
      <w:pPr>
        <w:spacing w:after="0"/>
        <w:ind w:left="0"/>
        <w:jc w:val="both"/>
      </w:pPr>
      <w:r>
        <w:rPr>
          <w:rFonts w:ascii="Times New Roman"/>
          <w:b w:val="false"/>
          <w:i w:val="false"/>
          <w:color w:val="000000"/>
          <w:sz w:val="28"/>
        </w:rPr>
        <w:t>
      Тағайындалған өтемақы сомасының жиыны: _____ теңге ______ тиын (АЕК-пен____)</w:t>
      </w:r>
    </w:p>
    <w:p>
      <w:pPr>
        <w:spacing w:after="0"/>
        <w:ind w:left="0"/>
        <w:jc w:val="both"/>
      </w:pPr>
      <w:r>
        <w:rPr>
          <w:rFonts w:ascii="Times New Roman"/>
          <w:b w:val="false"/>
          <w:i w:val="false"/>
          <w:color w:val="000000"/>
          <w:sz w:val="28"/>
        </w:rPr>
        <w:t>
      2. Төленген өтемақының сомасы (оның iшiнде теңгерiмнен тыс арнайы шотқа аударылғаны)</w:t>
      </w:r>
    </w:p>
    <w:p>
      <w:pPr>
        <w:spacing w:after="0"/>
        <w:ind w:left="0"/>
        <w:jc w:val="both"/>
      </w:pPr>
      <w:r>
        <w:rPr>
          <w:rFonts w:ascii="Times New Roman"/>
          <w:b w:val="false"/>
          <w:i w:val="false"/>
          <w:color w:val="000000"/>
          <w:sz w:val="28"/>
        </w:rPr>
        <w:t>
      жылы ___________ теңге (АЕК-пен________)</w:t>
      </w:r>
    </w:p>
    <w:p>
      <w:pPr>
        <w:spacing w:after="0"/>
        <w:ind w:left="0"/>
        <w:jc w:val="both"/>
      </w:pPr>
      <w:r>
        <w:rPr>
          <w:rFonts w:ascii="Times New Roman"/>
          <w:b w:val="false"/>
          <w:i w:val="false"/>
          <w:color w:val="000000"/>
          <w:sz w:val="28"/>
        </w:rPr>
        <w:t>
      жылы ___________ теңге (АЕК-пен _______)</w:t>
      </w:r>
    </w:p>
    <w:p>
      <w:pPr>
        <w:spacing w:after="0"/>
        <w:ind w:left="0"/>
        <w:jc w:val="both"/>
      </w:pPr>
      <w:r>
        <w:rPr>
          <w:rFonts w:ascii="Times New Roman"/>
          <w:b w:val="false"/>
          <w:i w:val="false"/>
          <w:color w:val="000000"/>
          <w:sz w:val="28"/>
        </w:rPr>
        <w:t>
      3. Төленетiн өтемақының қалған сомасы (төленген (теңгерiмнен тыс арнайы шотқа нақты аударылған) өтемақыны шегергенде) жылы _____ _____ теңге (АЕК-пен___)</w:t>
      </w:r>
    </w:p>
    <w:p>
      <w:pPr>
        <w:spacing w:after="0"/>
        <w:ind w:left="0"/>
        <w:jc w:val="both"/>
      </w:pPr>
      <w:r>
        <w:rPr>
          <w:rFonts w:ascii="Times New Roman"/>
          <w:b w:val="false"/>
          <w:i w:val="false"/>
          <w:color w:val="000000"/>
          <w:sz w:val="28"/>
        </w:rPr>
        <w:t>
      (сомасы жазумен, теңге)</w:t>
      </w:r>
    </w:p>
    <w:p>
      <w:pPr>
        <w:spacing w:after="0"/>
        <w:ind w:left="0"/>
        <w:jc w:val="both"/>
      </w:pPr>
      <w:r>
        <w:rPr>
          <w:rFonts w:ascii="Times New Roman"/>
          <w:b w:val="false"/>
          <w:i w:val="false"/>
          <w:color w:val="000000"/>
          <w:sz w:val="28"/>
        </w:rPr>
        <w:t>
      4. Өтемақы тағайындаудан бас тартылсын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(бac тарту негiздемесi)</w:t>
      </w:r>
    </w:p>
    <w:p>
      <w:pPr>
        <w:spacing w:after="0"/>
        <w:ind w:left="0"/>
        <w:jc w:val="both"/>
      </w:pPr>
      <w:r>
        <w:rPr>
          <w:rFonts w:ascii="Times New Roman"/>
          <w:b w:val="false"/>
          <w:i w:val="false"/>
          <w:color w:val="000000"/>
          <w:sz w:val="28"/>
        </w:rPr>
        <w:t>
      Тексерiлдi және бекiтiлдi:</w:t>
      </w:r>
    </w:p>
    <w:p>
      <w:pPr>
        <w:spacing w:after="0"/>
        <w:ind w:left="0"/>
        <w:jc w:val="both"/>
      </w:pPr>
      <w:r>
        <w:rPr>
          <w:rFonts w:ascii="Times New Roman"/>
          <w:b w:val="false"/>
          <w:i w:val="false"/>
          <w:color w:val="000000"/>
          <w:sz w:val="28"/>
        </w:rPr>
        <w:t>
      Mөрдің орны</w:t>
      </w:r>
    </w:p>
    <w:p>
      <w:pPr>
        <w:spacing w:after="0"/>
        <w:ind w:left="0"/>
        <w:jc w:val="both"/>
      </w:pPr>
      <w:r>
        <w:rPr>
          <w:rFonts w:ascii="Times New Roman"/>
          <w:b w:val="false"/>
          <w:i w:val="false"/>
          <w:color w:val="000000"/>
          <w:sz w:val="28"/>
        </w:rPr>
        <w:t xml:space="preserve">
      Департамент басшысы __________ ________________________ </w:t>
      </w:r>
    </w:p>
    <w:p>
      <w:pPr>
        <w:spacing w:after="0"/>
        <w:ind w:left="0"/>
        <w:jc w:val="both"/>
      </w:pP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Зейнетақы және жәрдемақы тағайындау жөніндегі бөлімнің басшысы</w:t>
      </w:r>
    </w:p>
    <w:p>
      <w:pPr>
        <w:spacing w:after="0"/>
        <w:ind w:left="0"/>
        <w:jc w:val="both"/>
      </w:pPr>
      <w:r>
        <w:rPr>
          <w:rFonts w:ascii="Times New Roman"/>
          <w:b w:val="false"/>
          <w:i w:val="false"/>
          <w:color w:val="000000"/>
          <w:sz w:val="28"/>
        </w:rPr>
        <w:t xml:space="preserve">
      ______________ __________________________ </w:t>
      </w:r>
    </w:p>
    <w:p>
      <w:pPr>
        <w:spacing w:after="0"/>
        <w:ind w:left="0"/>
        <w:jc w:val="both"/>
      </w:pP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xml:space="preserve">
      Тағайындау жөнiндегi маман ______________ ________________ </w:t>
      </w:r>
    </w:p>
    <w:p>
      <w:pPr>
        <w:spacing w:after="0"/>
        <w:ind w:left="0"/>
        <w:jc w:val="both"/>
      </w:pP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Шешiм жобасын дайындаған:</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Мемлекеттік корпорация бөлімшесінің басшысы</w:t>
      </w:r>
    </w:p>
    <w:p>
      <w:pPr>
        <w:spacing w:after="0"/>
        <w:ind w:left="0"/>
        <w:jc w:val="both"/>
      </w:pPr>
      <w:r>
        <w:rPr>
          <w:rFonts w:ascii="Times New Roman"/>
          <w:b w:val="false"/>
          <w:i w:val="false"/>
          <w:color w:val="000000"/>
          <w:sz w:val="28"/>
        </w:rPr>
        <w:t xml:space="preserve">
      ___________________ ___________________________ </w:t>
      </w:r>
    </w:p>
    <w:p>
      <w:pPr>
        <w:spacing w:after="0"/>
        <w:ind w:left="0"/>
        <w:jc w:val="both"/>
      </w:pPr>
      <w:r>
        <w:rPr>
          <w:rFonts w:ascii="Times New Roman"/>
          <w:b w:val="false"/>
          <w:i w:val="false"/>
          <w:color w:val="000000"/>
          <w:sz w:val="28"/>
        </w:rPr>
        <w:t>
      (қолы)                   (тегі)</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 __________________________ </w:t>
      </w:r>
    </w:p>
    <w:p>
      <w:pPr>
        <w:spacing w:after="0"/>
        <w:ind w:left="0"/>
        <w:jc w:val="both"/>
      </w:pPr>
      <w:r>
        <w:rPr>
          <w:rFonts w:ascii="Times New Roman"/>
          <w:b w:val="false"/>
          <w:i w:val="false"/>
          <w:color w:val="000000"/>
          <w:sz w:val="28"/>
        </w:rPr>
        <w:t>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2021 жылғы 25 наурыздағы</w:t>
            </w:r>
            <w:r>
              <w:br/>
            </w:r>
            <w:r>
              <w:rPr>
                <w:rFonts w:ascii="Times New Roman"/>
                <w:b w:val="false"/>
                <w:i w:val="false"/>
                <w:color w:val="000000"/>
                <w:sz w:val="20"/>
              </w:rPr>
              <w:t>№ 84 бұйрығына</w:t>
            </w:r>
            <w:r>
              <w:br/>
            </w:r>
            <w:r>
              <w:rPr>
                <w:rFonts w:ascii="Times New Roman"/>
                <w:b w:val="false"/>
                <w:i w:val="false"/>
                <w:color w:val="000000"/>
                <w:sz w:val="20"/>
              </w:rPr>
              <w:t>2-қосымша</w:t>
            </w:r>
          </w:p>
        </w:tc>
      </w:tr>
    </w:tbl>
    <w:bookmarkStart w:name="z55" w:id="41"/>
    <w:p>
      <w:pPr>
        <w:spacing w:after="0"/>
        <w:ind w:left="0"/>
        <w:jc w:val="left"/>
      </w:pPr>
      <w:r>
        <w:rPr>
          <w:rFonts w:ascii="Times New Roman"/>
          <w:b/>
          <w:i w:val="false"/>
          <w:color w:val="000000"/>
        </w:rPr>
        <w:t xml:space="preserve"> "Жергілікті өкілді органдардың шешімдері бойынша мұқтаж азаматтардың жекелеген санаттарына әлеуметтік көмек тағайындау" мемлекеттік қызметін көрсету қағидалары</w:t>
      </w:r>
    </w:p>
    <w:bookmarkEnd w:id="41"/>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24.11.2022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49" w:id="42"/>
    <w:p>
      <w:pPr>
        <w:spacing w:after="0"/>
        <w:ind w:left="0"/>
        <w:jc w:val="left"/>
      </w:pPr>
      <w:r>
        <w:rPr>
          <w:rFonts w:ascii="Times New Roman"/>
          <w:b/>
          <w:i w:val="false"/>
          <w:color w:val="000000"/>
        </w:rPr>
        <w:t xml:space="preserve"> 1-тарау. Жалпы ережелер</w:t>
      </w:r>
    </w:p>
    <w:bookmarkEnd w:id="42"/>
    <w:bookmarkStart w:name="z350" w:id="43"/>
    <w:p>
      <w:pPr>
        <w:spacing w:after="0"/>
        <w:ind w:left="0"/>
        <w:jc w:val="both"/>
      </w:pPr>
      <w:r>
        <w:rPr>
          <w:rFonts w:ascii="Times New Roman"/>
          <w:b w:val="false"/>
          <w:i w:val="false"/>
          <w:color w:val="000000"/>
          <w:sz w:val="28"/>
        </w:rPr>
        <w:t xml:space="preserve">
      1. Осы "Жергілікті өкілді органдардың шешімдері бойынша мұқтаж азаматтардың жекелеген санаттарына әлеуметтік көмек тағайындау" мемлекеттік қызметін көрсету қағидалары (бұдан әрі – Қағидалар)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"Жергілікті өкілді органдардың шешімдері бойынша мұқтаж азаматтардың жекелеген санаттарына әлеуметтік көмек тағайындау" мемлекеттік қызметін (бұдан әрі – мемлекеттік көрсетілетін қызмет) көрсету тәртібін белгілейді.</w:t>
      </w:r>
    </w:p>
    <w:bookmarkEnd w:id="43"/>
    <w:bookmarkStart w:name="z351" w:id="44"/>
    <w:p>
      <w:pPr>
        <w:spacing w:after="0"/>
        <w:ind w:left="0"/>
        <w:jc w:val="both"/>
      </w:pPr>
      <w:r>
        <w:rPr>
          <w:rFonts w:ascii="Times New Roman"/>
          <w:b w:val="false"/>
          <w:i w:val="false"/>
          <w:color w:val="000000"/>
          <w:sz w:val="28"/>
        </w:rPr>
        <w:t>
      2. Мемлекеттік қызметті республикалық маңызы бар қалалардың, астананың, облыстық маңызы бар аудандардың, қалалардың жергілікті атқарушы органдары (бұдан әрі – көрсетілетін қызметті беруші) жеке тұлғаларға (бұдан әрі – көрсетілетін қызметті алушы) осы Қағидаларға сәйкес көрсетеді.</w:t>
      </w:r>
    </w:p>
    <w:bookmarkEnd w:id="4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кент, ауыл, ауылдық округ әкімі (бұдан әрі – ауылдық округ әкімі);</w:t>
      </w:r>
    </w:p>
    <w:p>
      <w:pPr>
        <w:spacing w:after="0"/>
        <w:ind w:left="0"/>
        <w:jc w:val="both"/>
      </w:pPr>
      <w:r>
        <w:rPr>
          <w:rFonts w:ascii="Times New Roman"/>
          <w:b w:val="false"/>
          <w:i w:val="false"/>
          <w:color w:val="000000"/>
          <w:sz w:val="28"/>
        </w:rPr>
        <w:t>
      3) "электрондық үкімет" веб-порталы (бұдан әрі – портал) арқылы жүзеге асырады.</w:t>
      </w:r>
    </w:p>
    <w:bookmarkStart w:name="z352" w:id="45"/>
    <w:p>
      <w:pPr>
        <w:spacing w:after="0"/>
        <w:ind w:left="0"/>
        <w:jc w:val="left"/>
      </w:pPr>
      <w:r>
        <w:rPr>
          <w:rFonts w:ascii="Times New Roman"/>
          <w:b/>
          <w:i w:val="false"/>
          <w:color w:val="000000"/>
        </w:rPr>
        <w:t xml:space="preserve"> 2-тарау. Мемлекеттік қызметті көрсету тәртібі</w:t>
      </w:r>
    </w:p>
    <w:bookmarkEnd w:id="45"/>
    <w:bookmarkStart w:name="z353" w:id="46"/>
    <w:p>
      <w:pPr>
        <w:spacing w:after="0"/>
        <w:ind w:left="0"/>
        <w:jc w:val="both"/>
      </w:pPr>
      <w:r>
        <w:rPr>
          <w:rFonts w:ascii="Times New Roman"/>
          <w:b w:val="false"/>
          <w:i w:val="false"/>
          <w:color w:val="000000"/>
          <w:sz w:val="28"/>
        </w:rPr>
        <w:t xml:space="preserve">
      3. Мемлекеттік қызметті алу үшін көрсетілетін қызметті алушы өзінің немесе отбасының атынан көрсетілетін қызметті берушіге немесе ауылдық округ әкіміне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жазбаша өтінішті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 мемлекеттік қызмет көрсету үшін көрсетілетін қызметті алушыдан талап етілетін құжаттар мен мәліметтердің тізбесінде (бұдан әрі – тізбе) көрсетілген құжаттарды </w:t>
      </w:r>
    </w:p>
    <w:bookmarkEnd w:id="46"/>
    <w:bookmarkStart w:name="z354" w:id="47"/>
    <w:p>
      <w:pPr>
        <w:spacing w:after="0"/>
        <w:ind w:left="0"/>
        <w:jc w:val="both"/>
      </w:pPr>
      <w:r>
        <w:rPr>
          <w:rFonts w:ascii="Times New Roman"/>
          <w:b w:val="false"/>
          <w:i w:val="false"/>
          <w:color w:val="000000"/>
          <w:sz w:val="28"/>
        </w:rPr>
        <w:t>
      4.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2-қосымшаға сәйкес тізбеде келтірілген.қоса бере отырып ұсыну арқылы жүгінеді.</w:t>
      </w:r>
    </w:p>
    <w:bookmarkEnd w:id="47"/>
    <w:bookmarkStart w:name="z355" w:id="48"/>
    <w:p>
      <w:pPr>
        <w:spacing w:after="0"/>
        <w:ind w:left="0"/>
        <w:jc w:val="both"/>
      </w:pPr>
      <w:r>
        <w:rPr>
          <w:rFonts w:ascii="Times New Roman"/>
          <w:b w:val="false"/>
          <w:i w:val="false"/>
          <w:color w:val="000000"/>
          <w:sz w:val="28"/>
        </w:rPr>
        <w:t>
      5. Құжаттарды қарау мен мемлекеттік қызмет көрсету нәтижесін берудің жалпы мерзімі көрсетілетін қызметті беруші құжаттар топтамасын қабылдаған және тіркеген күннен бастап сегіз жұмыс күнін құрайды.</w:t>
      </w:r>
    </w:p>
    <w:bookmarkEnd w:id="48"/>
    <w:bookmarkStart w:name="z356" w:id="49"/>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тізбеде көзделген құжаттардың толық топтамасын ұсынған кезде көрсетілетін қызметті алушыға:</w:t>
      </w:r>
    </w:p>
    <w:bookmarkEnd w:id="49"/>
    <w:p>
      <w:pPr>
        <w:spacing w:after="0"/>
        <w:ind w:left="0"/>
        <w:jc w:val="both"/>
      </w:pPr>
      <w:r>
        <w:rPr>
          <w:rFonts w:ascii="Times New Roman"/>
          <w:b w:val="false"/>
          <w:i w:val="false"/>
          <w:color w:val="000000"/>
          <w:sz w:val="28"/>
        </w:rPr>
        <w:t>
      көрсетілетін қызметті берушіде немесе ауылдық округ әкімінде – тіркелген күні мен мемлекеттік қызметті алатын күні, құжаттарды қабылдаған адамның тегі мен аты-жөні көрсетілген өтініштің үзбелі талоны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статус көрінеді.</w:t>
      </w:r>
    </w:p>
    <w:bookmarkStart w:name="z357" w:id="50"/>
    <w:p>
      <w:pPr>
        <w:spacing w:after="0"/>
        <w:ind w:left="0"/>
        <w:jc w:val="both"/>
      </w:pPr>
      <w:r>
        <w:rPr>
          <w:rFonts w:ascii="Times New Roman"/>
          <w:b w:val="false"/>
          <w:i w:val="false"/>
          <w:color w:val="000000"/>
          <w:sz w:val="28"/>
        </w:rPr>
        <w:t>
      7.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50"/>
    <w:bookmarkStart w:name="z358" w:id="51"/>
    <w:p>
      <w:pPr>
        <w:spacing w:after="0"/>
        <w:ind w:left="0"/>
        <w:jc w:val="both"/>
      </w:pPr>
      <w:r>
        <w:rPr>
          <w:rFonts w:ascii="Times New Roman"/>
          <w:b w:val="false"/>
          <w:i w:val="false"/>
          <w:color w:val="000000"/>
          <w:sz w:val="28"/>
        </w:rPr>
        <w:t xml:space="preserve">
      8. Учаскелік комиссия құжаттарды алған күннен бастап екі жұмыс күні ішінде өтініш берушіге тексеру жүргізеді, оның нәтижелері бойынша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 жасайды, адамның (отбасының) әлеуметтік көмекке мұқтаждығы туралы қорытынды дайындайды және оларды уәкілетті органға немесе кенттің, ауылдың, ауылдық округтің әкіміне жібереді.</w:t>
      </w:r>
    </w:p>
    <w:bookmarkEnd w:id="51"/>
    <w:p>
      <w:pPr>
        <w:spacing w:after="0"/>
        <w:ind w:left="0"/>
        <w:jc w:val="both"/>
      </w:pPr>
      <w:r>
        <w:rPr>
          <w:rFonts w:ascii="Times New Roman"/>
          <w:b w:val="false"/>
          <w:i w:val="false"/>
          <w:color w:val="000000"/>
          <w:sz w:val="28"/>
        </w:rPr>
        <w:t>
      Кенттің, ауылдың, ауылдық округтің әкімі учаскелік комиссияның актісі мен қорытындысын алған күннен бастап екі жұмыс күні ішінде оларды қоса берілген құжаттармен қоса көрсетілген қызметті берушіге жібереді.</w:t>
      </w:r>
    </w:p>
    <w:bookmarkStart w:name="z359" w:id="52"/>
    <w:p>
      <w:pPr>
        <w:spacing w:after="0"/>
        <w:ind w:left="0"/>
        <w:jc w:val="both"/>
      </w:pPr>
      <w:r>
        <w:rPr>
          <w:rFonts w:ascii="Times New Roman"/>
          <w:b w:val="false"/>
          <w:i w:val="false"/>
          <w:color w:val="000000"/>
          <w:sz w:val="28"/>
        </w:rPr>
        <w:t>
      9. Әлеуметтік көмек көрсету үшін құжаттар жетіспегенде уәкілетті орган әлеуметтік көмек көрсетуге ұсынылған құжаттарды қарау үшін тиісті органдардан қажетті мәліметтерді сұратады.</w:t>
      </w:r>
    </w:p>
    <w:bookmarkEnd w:id="52"/>
    <w:bookmarkStart w:name="z360" w:id="53"/>
    <w:p>
      <w:pPr>
        <w:spacing w:after="0"/>
        <w:ind w:left="0"/>
        <w:jc w:val="both"/>
      </w:pPr>
      <w:r>
        <w:rPr>
          <w:rFonts w:ascii="Times New Roman"/>
          <w:b w:val="false"/>
          <w:i w:val="false"/>
          <w:color w:val="000000"/>
          <w:sz w:val="28"/>
        </w:rPr>
        <w:t>
      10. Өтініш берушінің қажетті құжаттарды олардың бүлінуіне, жоғалуына байланысты ұсынуға мүмкіндігі болмағанда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53"/>
    <w:bookmarkStart w:name="z361" w:id="54"/>
    <w:p>
      <w:pPr>
        <w:spacing w:after="0"/>
        <w:ind w:left="0"/>
        <w:jc w:val="both"/>
      </w:pPr>
      <w:r>
        <w:rPr>
          <w:rFonts w:ascii="Times New Roman"/>
          <w:b w:val="false"/>
          <w:i w:val="false"/>
          <w:color w:val="000000"/>
          <w:sz w:val="28"/>
        </w:rPr>
        <w:t xml:space="preserve">
      11. Уәкілетті орган учаскелік комиссиядан немесе кенттің, ауылдың, ауылдық округтің әкімінен құжаттар келіп түскен күннен бастап бір жұмыс күні ішінде Қазақстан Республикасы Еңбек және халықты әлеуметтік қорғау министрінің 2009 жылғы 28 шілдедегі № 237-ө "Мемлекеттік атаулы әлеуметтік көмек алуға үміткер адамның (отбасының) жиынтық табысын есептеудің ережесін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адамның (отбасының) жан басына шаққандағы орташа табысын есептеуді жүргізеді және құжаттардың толық топтамасын арнайы комиссияның қарауына ұсынады.</w:t>
      </w:r>
    </w:p>
    <w:bookmarkEnd w:id="54"/>
    <w:bookmarkStart w:name="z362" w:id="55"/>
    <w:p>
      <w:pPr>
        <w:spacing w:after="0"/>
        <w:ind w:left="0"/>
        <w:jc w:val="both"/>
      </w:pPr>
      <w:r>
        <w:rPr>
          <w:rFonts w:ascii="Times New Roman"/>
          <w:b w:val="false"/>
          <w:i w:val="false"/>
          <w:color w:val="000000"/>
          <w:sz w:val="28"/>
        </w:rPr>
        <w:t>
      12. Арнайы комиссия құжаттар келіп түскен күннен бастап екі жұмыс күні ішінде әлеуметтік көмек көрсетуге қажеттілік туралы қорытынды шығарады, оң қорытынды болған кезде әлеуметтік көмектің мөлшерін көрсетеді.</w:t>
      </w:r>
    </w:p>
    <w:bookmarkEnd w:id="55"/>
    <w:bookmarkStart w:name="z363" w:id="56"/>
    <w:p>
      <w:pPr>
        <w:spacing w:after="0"/>
        <w:ind w:left="0"/>
        <w:jc w:val="both"/>
      </w:pPr>
      <w:r>
        <w:rPr>
          <w:rFonts w:ascii="Times New Roman"/>
          <w:b w:val="false"/>
          <w:i w:val="false"/>
          <w:color w:val="000000"/>
          <w:sz w:val="28"/>
        </w:rPr>
        <w:t>
      13.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көрсетуге қажеттілік туралы қорытындысының негізінде әлеуметтік көмек көрсету не көрсетуден бас тарту туралы шешім қабылдайды.</w:t>
      </w:r>
    </w:p>
    <w:bookmarkEnd w:id="56"/>
    <w:p>
      <w:pPr>
        <w:spacing w:after="0"/>
        <w:ind w:left="0"/>
        <w:jc w:val="both"/>
      </w:pPr>
      <w:r>
        <w:rPr>
          <w:rFonts w:ascii="Times New Roman"/>
          <w:b w:val="false"/>
          <w:i w:val="false"/>
          <w:color w:val="000000"/>
          <w:sz w:val="28"/>
        </w:rPr>
        <w:t>
      Осы Қағидалардың 9 және 10-тармақтарында көрсетілген жағдайларда уәкілетті орган өтініш берушіден немесе кенттің, ауылдың,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64" w:id="57"/>
    <w:p>
      <w:pPr>
        <w:spacing w:after="0"/>
        <w:ind w:left="0"/>
        <w:jc w:val="both"/>
      </w:pPr>
      <w:r>
        <w:rPr>
          <w:rFonts w:ascii="Times New Roman"/>
          <w:b w:val="false"/>
          <w:i w:val="false"/>
          <w:color w:val="000000"/>
          <w:sz w:val="28"/>
        </w:rPr>
        <w:t xml:space="preserve">
      14. Мемлекеттік қызметті көрсету нәтижесі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тізбеге сай беріледі.</w:t>
      </w:r>
    </w:p>
    <w:bookmarkEnd w:id="57"/>
    <w:bookmarkStart w:name="z365" w:id="58"/>
    <w:p>
      <w:pPr>
        <w:spacing w:after="0"/>
        <w:ind w:left="0"/>
        <w:jc w:val="both"/>
      </w:pPr>
      <w:r>
        <w:rPr>
          <w:rFonts w:ascii="Times New Roman"/>
          <w:b w:val="false"/>
          <w:i w:val="false"/>
          <w:color w:val="000000"/>
          <w:sz w:val="28"/>
        </w:rPr>
        <w:t xml:space="preserve">
      15.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көзделген мемлекеттік қызметті көрсетуден бас тарту негіздері анықталғанда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алдын ала, бірақ шешім қабылданғанға дейін үш жұмыс күнінен кешіктірмей, мемлекеттік қызметті көрсетуден бас тарту туралы алдын ала шешім туралы, сондай-ақ алдын ала шешім бойынша ұстанымды білдіру мүмкіндігі үшін тыңдау туралы хабарлама жібереді.</w:t>
      </w:r>
    </w:p>
    <w:bookmarkEnd w:id="58"/>
    <w:p>
      <w:pPr>
        <w:spacing w:after="0"/>
        <w:ind w:left="0"/>
        <w:jc w:val="both"/>
      </w:pPr>
      <w:r>
        <w:rPr>
          <w:rFonts w:ascii="Times New Roman"/>
          <w:b w:val="false"/>
          <w:i w:val="false"/>
          <w:color w:val="000000"/>
          <w:sz w:val="28"/>
        </w:rPr>
        <w:t xml:space="preserve">
      ҚР ӘРПК 73-бабының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көрсетілетін қызметті алушы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 немесе себептерін көрсете отырып, мемлекеттік қызметті көрсетуден бас тарту туралы шешім қабылдайды.</w:t>
      </w:r>
    </w:p>
    <w:bookmarkStart w:name="z366" w:id="59"/>
    <w:p>
      <w:pPr>
        <w:spacing w:after="0"/>
        <w:ind w:left="0"/>
        <w:jc w:val="both"/>
      </w:pPr>
      <w:r>
        <w:rPr>
          <w:rFonts w:ascii="Times New Roman"/>
          <w:b w:val="false"/>
          <w:i w:val="false"/>
          <w:color w:val="000000"/>
          <w:sz w:val="28"/>
        </w:rPr>
        <w:t>
      16. Көрсетілетін қызметті алушы мемлекеттік қызмет көрсетудің негіздерін жойғанда көрсетілетін қызметті алушы осы Қағидаларда көзделген тәртіп бойынша мемлекеттік қызмет алуға қайта жүгіне алады.</w:t>
      </w:r>
    </w:p>
    <w:bookmarkEnd w:id="59"/>
    <w:bookmarkStart w:name="z367" w:id="60"/>
    <w:p>
      <w:pPr>
        <w:spacing w:after="0"/>
        <w:ind w:left="0"/>
        <w:jc w:val="both"/>
      </w:pPr>
      <w:r>
        <w:rPr>
          <w:rFonts w:ascii="Times New Roman"/>
          <w:b w:val="false"/>
          <w:i w:val="false"/>
          <w:color w:val="000000"/>
          <w:sz w:val="28"/>
        </w:rPr>
        <w:t>
      17. Көрсетілетін қызметті беруші мемлекеттік қызметтерді көрсету мониторингінің ақпараттық жүйесіне мемлекеттік қызметті көрсету сатысы туралы деректерді енгізуді қамтамасыз етеді.</w:t>
      </w:r>
    </w:p>
    <w:bookmarkEnd w:id="60"/>
    <w:bookmarkStart w:name="z368" w:id="61"/>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61"/>
    <w:bookmarkStart w:name="z369" w:id="62"/>
    <w:p>
      <w:pPr>
        <w:spacing w:after="0"/>
        <w:ind w:left="0"/>
        <w:jc w:val="both"/>
      </w:pPr>
      <w:r>
        <w:rPr>
          <w:rFonts w:ascii="Times New Roman"/>
          <w:b w:val="false"/>
          <w:i w:val="false"/>
          <w:color w:val="000000"/>
          <w:sz w:val="28"/>
        </w:rPr>
        <w:t xml:space="preserve">
      18. ҚР ӘРПК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қызметті алушы көрсетілетін қызметті берушінің шешіміне, әрекетіне (әрекетсіздігіне) шағым жасауға құқылы.</w:t>
      </w:r>
    </w:p>
    <w:bookmarkEnd w:id="62"/>
    <w:p>
      <w:pPr>
        <w:spacing w:after="0"/>
        <w:ind w:left="0"/>
        <w:jc w:val="both"/>
      </w:pPr>
      <w:r>
        <w:rPr>
          <w:rFonts w:ascii="Times New Roman"/>
          <w:b w:val="false"/>
          <w:i w:val="false"/>
          <w:color w:val="000000"/>
          <w:sz w:val="28"/>
        </w:rPr>
        <w:t>
      Шағым шешіміне, әрекетіне (әрекетсіздігіне) шағым жасалатын көрсетілетін қызметті берушіге,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лауазымды адам шағым келіп түскен күннен бастап үш жұмыс күнінен кешіктірмей оны және әкімшілік істі жоғары тұрған әкімшілік органға (бұдан әрі – шағымды қарайтын орган)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көрсетілетін қызметті беруші, лауазымды адам, егер ол үш жұмыс күні ішінде шағымда көрсетілген талаптарды толық қанағаттандыратын шешім қабылдаса, әкімшілік әрекет жасаса, шағымды қарайтын органға шағымды жібермеуге құқылы.</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көрсетілген мемлекеттік қызметтің нәтижелерімен келіспегенде, көрсетілетін қызметті алушы мемлекеттік қызметтер көрсету сапасын бағалау және бақылау жөніндегі уәкілетті органға шағыммен жүгінуге құқылы.</w:t>
      </w:r>
    </w:p>
    <w:p>
      <w:pPr>
        <w:spacing w:after="0"/>
        <w:ind w:left="0"/>
        <w:jc w:val="both"/>
      </w:pPr>
      <w:r>
        <w:rPr>
          <w:rFonts w:ascii="Times New Roman"/>
          <w:b w:val="false"/>
          <w:i w:val="false"/>
          <w:color w:val="000000"/>
          <w:sz w:val="28"/>
        </w:rPr>
        <w:t>
      Мемлекеттік қызметтерді тікелей көрсететін қызметті берушінің атына келіп түскен көрсетілетін қызметті алушының шағымы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өкілді органдардың</w:t>
            </w:r>
            <w:r>
              <w:br/>
            </w:r>
            <w:r>
              <w:rPr>
                <w:rFonts w:ascii="Times New Roman"/>
                <w:b w:val="false"/>
                <w:i w:val="false"/>
                <w:color w:val="000000"/>
                <w:sz w:val="20"/>
              </w:rPr>
              <w:t>шешімдері бойынша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әлеуметтік көмек</w:t>
            </w:r>
            <w:r>
              <w:br/>
            </w:r>
            <w:r>
              <w:rPr>
                <w:rFonts w:ascii="Times New Roman"/>
                <w:b w:val="false"/>
                <w:i w:val="false"/>
                <w:color w:val="000000"/>
                <w:sz w:val="20"/>
              </w:rPr>
              <w:t xml:space="preserve">тағайындау" мемлекеттік </w:t>
            </w:r>
            <w:r>
              <w:br/>
            </w:r>
            <w:r>
              <w:rPr>
                <w:rFonts w:ascii="Times New Roman"/>
                <w:b w:val="false"/>
                <w:i w:val="false"/>
                <w:color w:val="000000"/>
                <w:sz w:val="20"/>
              </w:rPr>
              <w:t xml:space="preserve">қызметін көрсету 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өкілді органдардың</w:t>
            </w:r>
            <w:r>
              <w:br/>
            </w:r>
            <w:r>
              <w:rPr>
                <w:rFonts w:ascii="Times New Roman"/>
                <w:b w:val="false"/>
                <w:i w:val="false"/>
                <w:color w:val="000000"/>
                <w:sz w:val="20"/>
              </w:rPr>
              <w:t>шешімдері бойынша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әлеуметтік көмек</w:t>
            </w:r>
            <w:r>
              <w:br/>
            </w:r>
            <w:r>
              <w:rPr>
                <w:rFonts w:ascii="Times New Roman"/>
                <w:b w:val="false"/>
                <w:i w:val="false"/>
                <w:color w:val="000000"/>
                <w:sz w:val="20"/>
              </w:rPr>
              <w:t>тағайындауға арналған өтініш</w:t>
            </w:r>
            <w:r>
              <w:br/>
            </w:r>
            <w:r>
              <w:rPr>
                <w:rFonts w:ascii="Times New Roman"/>
                <w:b w:val="false"/>
                <w:i w:val="false"/>
                <w:color w:val="000000"/>
                <w:sz w:val="20"/>
              </w:rPr>
              <w:t>Республикалық маңызы бар</w:t>
            </w:r>
            <w:r>
              <w:br/>
            </w:r>
            <w:r>
              <w:rPr>
                <w:rFonts w:ascii="Times New Roman"/>
                <w:b w:val="false"/>
                <w:i w:val="false"/>
                <w:color w:val="000000"/>
                <w:sz w:val="20"/>
              </w:rPr>
              <w:t xml:space="preserve">қаланың, ауданның және </w:t>
            </w:r>
            <w:r>
              <w:br/>
            </w:r>
            <w:r>
              <w:rPr>
                <w:rFonts w:ascii="Times New Roman"/>
                <w:b w:val="false"/>
                <w:i w:val="false"/>
                <w:color w:val="000000"/>
                <w:sz w:val="20"/>
              </w:rPr>
              <w:t xml:space="preserve">облыстық маңызы бар қаланың </w:t>
            </w:r>
            <w:r>
              <w:br/>
            </w:r>
            <w:r>
              <w:rPr>
                <w:rFonts w:ascii="Times New Roman"/>
                <w:b w:val="false"/>
                <w:i w:val="false"/>
                <w:color w:val="000000"/>
                <w:sz w:val="20"/>
              </w:rPr>
              <w:t xml:space="preserve">жергілікті атқарушы органының </w:t>
            </w:r>
            <w:r>
              <w:br/>
            </w:r>
            <w:r>
              <w:rPr>
                <w:rFonts w:ascii="Times New Roman"/>
                <w:b w:val="false"/>
                <w:i w:val="false"/>
                <w:color w:val="000000"/>
                <w:sz w:val="20"/>
              </w:rPr>
              <w:t>басшысына</w:t>
            </w:r>
            <w:r>
              <w:br/>
            </w:r>
            <w:r>
              <w:rPr>
                <w:rFonts w:ascii="Times New Roman"/>
                <w:b w:val="false"/>
                <w:i w:val="false"/>
                <w:color w:val="000000"/>
                <w:sz w:val="20"/>
              </w:rPr>
              <w:t>____________________________</w:t>
            </w:r>
            <w:r>
              <w:br/>
            </w:r>
            <w:r>
              <w:rPr>
                <w:rFonts w:ascii="Times New Roman"/>
                <w:b w:val="false"/>
                <w:i w:val="false"/>
                <w:color w:val="000000"/>
                <w:sz w:val="20"/>
              </w:rPr>
              <w:t>(елді мекен, аудан, облыс)</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Тегі: 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w:t>
      </w:r>
    </w:p>
    <w:p>
      <w:pPr>
        <w:spacing w:after="0"/>
        <w:ind w:left="0"/>
        <w:jc w:val="both"/>
      </w:pPr>
      <w:r>
        <w:rPr>
          <w:rFonts w:ascii="Times New Roman"/>
          <w:b w:val="false"/>
          <w:i w:val="false"/>
          <w:color w:val="000000"/>
          <w:sz w:val="28"/>
        </w:rPr>
        <w:t>
      Туған күні 20 ___ жылғы "____" _____________</w:t>
      </w:r>
    </w:p>
    <w:p>
      <w:pPr>
        <w:spacing w:after="0"/>
        <w:ind w:left="0"/>
        <w:jc w:val="both"/>
      </w:pPr>
      <w:r>
        <w:rPr>
          <w:rFonts w:ascii="Times New Roman"/>
          <w:b w:val="false"/>
          <w:i w:val="false"/>
          <w:color w:val="000000"/>
          <w:sz w:val="28"/>
        </w:rPr>
        <w:t>
      Статусы: ______________________________________________________</w:t>
      </w:r>
    </w:p>
    <w:p>
      <w:pPr>
        <w:spacing w:after="0"/>
        <w:ind w:left="0"/>
        <w:jc w:val="both"/>
      </w:pPr>
      <w:r>
        <w:rPr>
          <w:rFonts w:ascii="Times New Roman"/>
          <w:b w:val="false"/>
          <w:i w:val="false"/>
          <w:color w:val="000000"/>
          <w:sz w:val="28"/>
        </w:rPr>
        <w:t xml:space="preserve">
      Сізден ________________________ санаты бойынша </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(төлем түрі) санаты көрсетуді сұраймын.</w:t>
      </w:r>
    </w:p>
    <w:p>
      <w:pPr>
        <w:spacing w:after="0"/>
        <w:ind w:left="0"/>
        <w:jc w:val="both"/>
      </w:pPr>
      <w:r>
        <w:rPr>
          <w:rFonts w:ascii="Times New Roman"/>
          <w:b w:val="false"/>
          <w:i w:val="false"/>
          <w:color w:val="000000"/>
          <w:sz w:val="28"/>
        </w:rPr>
        <w:t>
      Үйінің мекенжайы: _____________________________________________</w:t>
      </w:r>
    </w:p>
    <w:p>
      <w:pPr>
        <w:spacing w:after="0"/>
        <w:ind w:left="0"/>
        <w:jc w:val="both"/>
      </w:pPr>
      <w:r>
        <w:rPr>
          <w:rFonts w:ascii="Times New Roman"/>
          <w:b w:val="false"/>
          <w:i w:val="false"/>
          <w:color w:val="000000"/>
          <w:sz w:val="28"/>
        </w:rPr>
        <w:t>
      Телефоны: ____________________________________________________</w:t>
      </w:r>
    </w:p>
    <w:p>
      <w:pPr>
        <w:spacing w:after="0"/>
        <w:ind w:left="0"/>
        <w:jc w:val="both"/>
      </w:pPr>
      <w:r>
        <w:rPr>
          <w:rFonts w:ascii="Times New Roman"/>
          <w:b w:val="false"/>
          <w:i w:val="false"/>
          <w:color w:val="000000"/>
          <w:sz w:val="28"/>
        </w:rPr>
        <w:t>
      Банктік деректемелер:</w:t>
      </w:r>
    </w:p>
    <w:p>
      <w:pPr>
        <w:spacing w:after="0"/>
        <w:ind w:left="0"/>
        <w:jc w:val="both"/>
      </w:pPr>
      <w:r>
        <w:rPr>
          <w:rFonts w:ascii="Times New Roman"/>
          <w:b w:val="false"/>
          <w:i w:val="false"/>
          <w:color w:val="000000"/>
          <w:sz w:val="28"/>
        </w:rPr>
        <w:t>
      Банктің атауы: ________________________________________</w:t>
      </w:r>
    </w:p>
    <w:p>
      <w:pPr>
        <w:spacing w:after="0"/>
        <w:ind w:left="0"/>
        <w:jc w:val="both"/>
      </w:pPr>
      <w:r>
        <w:rPr>
          <w:rFonts w:ascii="Times New Roman"/>
          <w:b w:val="false"/>
          <w:i w:val="false"/>
          <w:color w:val="000000"/>
          <w:sz w:val="28"/>
        </w:rPr>
        <w:t>
      Жеке шот № _________________________________________</w:t>
      </w:r>
    </w:p>
    <w:p>
      <w:pPr>
        <w:spacing w:after="0"/>
        <w:ind w:left="0"/>
        <w:jc w:val="both"/>
      </w:pPr>
      <w:r>
        <w:rPr>
          <w:rFonts w:ascii="Times New Roman"/>
          <w:b w:val="false"/>
          <w:i w:val="false"/>
          <w:color w:val="000000"/>
          <w:sz w:val="28"/>
        </w:rPr>
        <w:t>
      Шот түрі: ағымдағы _________________</w:t>
      </w:r>
    </w:p>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автоматтандырылған ақпараттық жүйесінен менің (менің отбасымның) табыстарын сәйкестендіруге келісім беремін.</w:t>
      </w:r>
    </w:p>
    <w:p>
      <w:pPr>
        <w:spacing w:after="0"/>
        <w:ind w:left="0"/>
        <w:jc w:val="both"/>
      </w:pPr>
      <w:r>
        <w:rPr>
          <w:rFonts w:ascii="Times New Roman"/>
          <w:b w:val="false"/>
          <w:i w:val="false"/>
          <w:color w:val="000000"/>
          <w:sz w:val="28"/>
        </w:rPr>
        <w:t>
      Әлеуметтік көмекті алуға қажетті екінші деңгейдегі банктердегі, қаржы нарығы мен қаржы ұйымдарын реттеу және қадағалау жөніндегі уәкілетті органның банк операцияларының жекелеген түрлерін жүзеге асыруға лицензиясы бар ұйымдардағы, "Қазпошта" акционерлік қоғамының аумақтық бөлімшелеріндегі банктік шоттың иесі ретінде өзім және банктік шоттарымның нөмірлері туралы дербес деректерімді жинауға келісім беремін.</w:t>
      </w:r>
    </w:p>
    <w:p>
      <w:pPr>
        <w:spacing w:after="0"/>
        <w:ind w:left="0"/>
        <w:jc w:val="both"/>
      </w:pPr>
      <w:r>
        <w:rPr>
          <w:rFonts w:ascii="Times New Roman"/>
          <w:b w:val="false"/>
          <w:i w:val="false"/>
          <w:color w:val="000000"/>
          <w:sz w:val="28"/>
        </w:rPr>
        <w:t>
      Жүгінген күні 20 ___ жылғы "____" 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өкілді органдардың</w:t>
            </w:r>
            <w:r>
              <w:br/>
            </w:r>
            <w:r>
              <w:rPr>
                <w:rFonts w:ascii="Times New Roman"/>
                <w:b w:val="false"/>
                <w:i w:val="false"/>
                <w:color w:val="000000"/>
                <w:sz w:val="20"/>
              </w:rPr>
              <w:t>шешімдері бойынша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әлеуметтік көмек</w:t>
            </w:r>
            <w:r>
              <w:br/>
            </w:r>
            <w:r>
              <w:rPr>
                <w:rFonts w:ascii="Times New Roman"/>
                <w:b w:val="false"/>
                <w:i w:val="false"/>
                <w:color w:val="000000"/>
                <w:sz w:val="20"/>
              </w:rPr>
              <w:t>тағайындау"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 мемлекеттік қызмет көрсетуге қойылатын негізгі талаптар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"Әлеуметтік көмек көрсетудің, оның мөлшерлерін белгілеудің және мұқтаж азаматтардың жекелеген санаттарының тізбесін айқындау"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аудандардың, қалалардың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кент, ауыл, ауылдық округ әкімі (бұдан әрі – ауылдық округ әкімі);</w:t>
            </w:r>
          </w:p>
          <w:p>
            <w:pPr>
              <w:spacing w:after="20"/>
              <w:ind w:left="20"/>
              <w:jc w:val="both"/>
            </w:pPr>
            <w:r>
              <w:rPr>
                <w:rFonts w:ascii="Times New Roman"/>
                <w:b w:val="false"/>
                <w:i w:val="false"/>
                <w:color w:val="000000"/>
                <w:sz w:val="20"/>
              </w:rPr>
              <w:t>
3)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құжаттардың топтамасын көрсетілетін қызметті берушіге немесе ауылдық округ әкіміне тапсырған сәттен бастап, сондай-ақ порталға жүгінген кезде – 8 (сегіз) жұмыс күні;</w:t>
            </w:r>
          </w:p>
          <w:p>
            <w:pPr>
              <w:spacing w:after="20"/>
              <w:ind w:left="20"/>
              <w:jc w:val="both"/>
            </w:pPr>
            <w:r>
              <w:rPr>
                <w:rFonts w:ascii="Times New Roman"/>
                <w:b w:val="false"/>
                <w:i w:val="false"/>
                <w:color w:val="000000"/>
                <w:sz w:val="20"/>
              </w:rPr>
              <w:t>
2) құжаттар топтамасын тапсыру үшін күтудің рұқсат етілген ең ұзақ уақыты – 30 минут;</w:t>
            </w:r>
          </w:p>
          <w:p>
            <w:pPr>
              <w:spacing w:after="20"/>
              <w:ind w:left="20"/>
              <w:jc w:val="both"/>
            </w:pPr>
            <w:r>
              <w:rPr>
                <w:rFonts w:ascii="Times New Roman"/>
                <w:b w:val="false"/>
                <w:i w:val="false"/>
                <w:color w:val="000000"/>
                <w:sz w:val="20"/>
              </w:rPr>
              <w:t>
3) көрсетілетін қызметті алушыға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9-тармағында көзделген негіздер бойынша дәлелді жауап көрсетілген немесе қабылданған шешім туралы хабарлама ұсынылады.</w:t>
            </w:r>
          </w:p>
          <w:p>
            <w:pPr>
              <w:spacing w:after="20"/>
              <w:ind w:left="20"/>
              <w:jc w:val="both"/>
            </w:pPr>
            <w:r>
              <w:rPr>
                <w:rFonts w:ascii="Times New Roman"/>
                <w:b w:val="false"/>
                <w:i w:val="false"/>
                <w:color w:val="000000"/>
                <w:sz w:val="20"/>
              </w:rPr>
              <w:t>
Порталда әлеуметтік көмек тағайындау туралы хабарлама, сондай-ақ әлеуметтік көмек тағайындау туралы ақпарат көрсетілетін қызметті берушінің уәкілетті адамының электрондық цифрлық қолтаңбасымен куәландырылған электрондық құжат нысанында көрсетілетін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немесе ауылдық округ әкімінде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14.00-ге дейін түскі үзіліспен сағат 9.00-ден 18.00-ге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ауылдық округ әкіміне:</w:t>
            </w:r>
          </w:p>
          <w:p>
            <w:pPr>
              <w:spacing w:after="20"/>
              <w:ind w:left="20"/>
              <w:jc w:val="both"/>
            </w:pPr>
            <w:r>
              <w:rPr>
                <w:rFonts w:ascii="Times New Roman"/>
                <w:b w:val="false"/>
                <w:i w:val="false"/>
                <w:color w:val="000000"/>
                <w:sz w:val="20"/>
              </w:rPr>
              <w:t>
1) жеке басты куәландыратын құжат (жеке басын сәйкестендіру ұшін қажет);</w:t>
            </w:r>
          </w:p>
          <w:p>
            <w:pPr>
              <w:spacing w:after="20"/>
              <w:ind w:left="20"/>
              <w:jc w:val="both"/>
            </w:pPr>
            <w:r>
              <w:rPr>
                <w:rFonts w:ascii="Times New Roman"/>
                <w:b w:val="false"/>
                <w:i w:val="false"/>
                <w:color w:val="000000"/>
                <w:sz w:val="20"/>
              </w:rPr>
              <w:t>
2) адамның (отбасы мүшелерінің) табыстары туралы мәліметтер;</w:t>
            </w:r>
          </w:p>
          <w:p>
            <w:pPr>
              <w:spacing w:after="20"/>
              <w:ind w:left="20"/>
              <w:jc w:val="both"/>
            </w:pPr>
            <w:r>
              <w:rPr>
                <w:rFonts w:ascii="Times New Roman"/>
                <w:b w:val="false"/>
                <w:i w:val="false"/>
                <w:color w:val="000000"/>
                <w:sz w:val="20"/>
              </w:rPr>
              <w:t>
3) өмірлік қиын жағдайдың туындағанын растайтын акт және/немесе құжат.</w:t>
            </w:r>
          </w:p>
          <w:p>
            <w:pPr>
              <w:spacing w:after="20"/>
              <w:ind w:left="20"/>
              <w:jc w:val="both"/>
            </w:pPr>
            <w:r>
              <w:rPr>
                <w:rFonts w:ascii="Times New Roman"/>
                <w:b w:val="false"/>
                <w:i w:val="false"/>
                <w:color w:val="000000"/>
                <w:sz w:val="20"/>
              </w:rPr>
              <w:t>
Жеке тұлғаның (отбасы мүшелерінің) табысына тәуелсіз тағайындалатын әлеуметтік көмекті алу үшін жеке тұлғаның (отбасы мүшелерінің) табысы туралы мәліметтер талап етілмейді.</w:t>
            </w:r>
          </w:p>
          <w:p>
            <w:pPr>
              <w:spacing w:after="20"/>
              <w:ind w:left="20"/>
              <w:jc w:val="both"/>
            </w:pPr>
            <w:r>
              <w:rPr>
                <w:rFonts w:ascii="Times New Roman"/>
                <w:b w:val="false"/>
                <w:i w:val="false"/>
                <w:color w:val="000000"/>
                <w:sz w:val="20"/>
              </w:rPr>
              <w:t>
Салыстырып тексеру үшін құжаттар түпнұсқаларда ұсынылады, содан кейін құжаттардың түпнұсқалары көрсетілетін қызметті алушыға қайтарылады.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мемлекеттік қызметті көрсету үшін – "Жергілікті өкілді органдардың шешімдері бойынша мұқтаж азаматтардың жекелеген санаттарына әлеуметтік көмек тағайындау" мемлекеттік қызметін көрсету қағидаларына (бұдан әрі – Қағидалар) 1-қосымшаға сәйкес өтініш;</w:t>
            </w:r>
          </w:p>
          <w:p>
            <w:pPr>
              <w:spacing w:after="20"/>
              <w:ind w:left="20"/>
              <w:jc w:val="both"/>
            </w:pPr>
            <w:r>
              <w:rPr>
                <w:rFonts w:ascii="Times New Roman"/>
                <w:b w:val="false"/>
                <w:i w:val="false"/>
                <w:color w:val="000000"/>
                <w:sz w:val="20"/>
              </w:rPr>
              <w:t>
мемлекеттік қызметті көрсету туралы ақпарат алу үшін – көрсетілетін қызметті алушының электрондық цифрлық қолтаңбасымен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Электрондық өтініште көрсетілген жеке басты куәландыратын құжаттың, тұрғылықты тұратын жері бойынша тіркелгенін растайтын құжаттың, мүгедектікті растайтын құжаттың, адамда әлеуметтік маңызды аурудың бар-жоғын растайтын құжаттың мәліметтерін көрсетілетін қызметті алушы "электрондық үкімет"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w:t>
            </w:r>
          </w:p>
          <w:p>
            <w:pPr>
              <w:spacing w:after="20"/>
              <w:ind w:left="20"/>
              <w:jc w:val="both"/>
            </w:pPr>
            <w:r>
              <w:rPr>
                <w:rFonts w:ascii="Times New Roman"/>
                <w:b w:val="false"/>
                <w:i w:val="false"/>
                <w:color w:val="000000"/>
                <w:sz w:val="20"/>
              </w:rPr>
              <w:t>
1) өтініш беруші ұсынған мәліметтердің дәйексіздігі анықталған;</w:t>
            </w:r>
          </w:p>
          <w:p>
            <w:pPr>
              <w:spacing w:after="20"/>
              <w:ind w:left="20"/>
              <w:jc w:val="both"/>
            </w:pPr>
            <w:r>
              <w:rPr>
                <w:rFonts w:ascii="Times New Roman"/>
                <w:b w:val="false"/>
                <w:i w:val="false"/>
                <w:color w:val="000000"/>
                <w:sz w:val="20"/>
              </w:rPr>
              <w:t>
2) өтініш беруші адамның (отбасының) материалдық жағдайына тексеру жүргізуден бас тартқан, жалтарған;</w:t>
            </w:r>
          </w:p>
          <w:p>
            <w:pPr>
              <w:spacing w:after="20"/>
              <w:ind w:left="20"/>
              <w:jc w:val="both"/>
            </w:pPr>
            <w:r>
              <w:rPr>
                <w:rFonts w:ascii="Times New Roman"/>
                <w:b w:val="false"/>
                <w:i w:val="false"/>
                <w:color w:val="000000"/>
                <w:sz w:val="20"/>
              </w:rPr>
              <w:t>
3) адамның (отбасының) жан басына шаққандағы орташа табысы әлеуметтік көмек көрсету үшін жергілікті өкілді органдар белгілеген шектен артық болғанда әлеуметтік көмек көрсетуден бас тарту жүзеге асырылады;</w:t>
            </w:r>
          </w:p>
          <w:p>
            <w:pPr>
              <w:spacing w:after="20"/>
              <w:ind w:left="20"/>
              <w:jc w:val="both"/>
            </w:pPr>
            <w:r>
              <w:rPr>
                <w:rFonts w:ascii="Times New Roman"/>
                <w:b w:val="false"/>
                <w:i w:val="false"/>
                <w:color w:val="000000"/>
                <w:sz w:val="20"/>
              </w:rPr>
              <w:t>
4)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 көрсету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қашықтықтан қол жеткізу режимінде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өкілді органдардың</w:t>
            </w:r>
            <w:r>
              <w:br/>
            </w:r>
            <w:r>
              <w:rPr>
                <w:rFonts w:ascii="Times New Roman"/>
                <w:b w:val="false"/>
                <w:i w:val="false"/>
                <w:color w:val="000000"/>
                <w:sz w:val="20"/>
              </w:rPr>
              <w:t>шешімдері бойынша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әлеуметтік көмек</w:t>
            </w:r>
            <w:r>
              <w:br/>
            </w:r>
            <w:r>
              <w:rPr>
                <w:rFonts w:ascii="Times New Roman"/>
                <w:b w:val="false"/>
                <w:i w:val="false"/>
                <w:color w:val="000000"/>
                <w:sz w:val="20"/>
              </w:rPr>
              <w:t>тағайындау"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p>
      <w:pPr>
        <w:spacing w:after="0"/>
        <w:ind w:left="0"/>
        <w:jc w:val="both"/>
      </w:pPr>
      <w:r>
        <w:rPr>
          <w:rFonts w:ascii="Times New Roman"/>
          <w:b w:val="false"/>
          <w:i w:val="false"/>
          <w:color w:val="000000"/>
          <w:sz w:val="28"/>
        </w:rPr>
        <w:t xml:space="preserve">
      20___ жылғы "___" ________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1.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2. Тұратын жерінің мекенжайы 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ескеріледі) ______ 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Еңбекке қабілетті барлығы ______________________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 ____ адам.</w:t>
      </w:r>
    </w:p>
    <w:p>
      <w:pPr>
        <w:spacing w:after="0"/>
        <w:ind w:left="0"/>
        <w:jc w:val="both"/>
      </w:pPr>
      <w:r>
        <w:rPr>
          <w:rFonts w:ascii="Times New Roman"/>
          <w:b w:val="false"/>
          <w:i w:val="false"/>
          <w:color w:val="000000"/>
          <w:sz w:val="28"/>
        </w:rPr>
        <w:t>
      Балалар саны: ________________________________ жоғары және орта оқу орындарында ақылы негізде оқитындар ______ адам, оқу құны жылына ______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кезеңінде жаралануы, контузия алуы, зақымдануы, ауруы салдарынан мүгедектігі бар адамдардың, Ұлы Отан соғысына қатысушыларға және Ұлы Отан соғысы кезеңінде жаралануы, контузия алуы, зақымдануы, ауруы салдарынан мүгедектігі бар адамдарға теңестірілген адамдардың,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мүгедектігі бар адамдардың, мүгедектігі бар балалардың болуы (көрсету немесе өзге санатты қосу керек)</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қажет):</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Тұрғын үйді ұстауға арналған шығыстар:</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 (бар болса)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 мен құс),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қазіргі уақытта өздері тұрып жатқаннан бөлек өзге де тұрғын үйдің болуы </w:t>
      </w:r>
    </w:p>
    <w:p>
      <w:pPr>
        <w:spacing w:after="0"/>
        <w:ind w:left="0"/>
        <w:jc w:val="both"/>
      </w:pPr>
      <w:r>
        <w:rPr>
          <w:rFonts w:ascii="Times New Roman"/>
          <w:b w:val="false"/>
          <w:i w:val="false"/>
          <w:color w:val="000000"/>
          <w:sz w:val="28"/>
        </w:rPr>
        <w:t xml:space="preserve">
      (оны пайдаланғаннан түскен мәлімделген табыс)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7. Бұрын алған көмегі туралы мәліметтер (нысаны, сомасы, көзі):</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8. Отбасының өзге де табыстары (нысаны, сомасы, көзі):</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9. Балалардың мектеп керек-жарағымен, киіммен, аяқкиіммен қамтамасыз етілуі 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Тұратын жерінің санитариялық-эпидемиологиялық жағдайы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 ___________________</w:t>
      </w:r>
    </w:p>
    <w:p>
      <w:pPr>
        <w:spacing w:after="0"/>
        <w:ind w:left="0"/>
        <w:jc w:val="both"/>
      </w:pPr>
      <w:r>
        <w:rPr>
          <w:rFonts w:ascii="Times New Roman"/>
          <w:b w:val="false"/>
          <w:i w:val="false"/>
          <w:color w:val="000000"/>
          <w:sz w:val="28"/>
        </w:rPr>
        <w:t>
      __________________ ___________________</w:t>
      </w:r>
    </w:p>
    <w:p>
      <w:pPr>
        <w:spacing w:after="0"/>
        <w:ind w:left="0"/>
        <w:jc w:val="both"/>
      </w:pPr>
      <w:r>
        <w:rPr>
          <w:rFonts w:ascii="Times New Roman"/>
          <w:b w:val="false"/>
          <w:i w:val="false"/>
          <w:color w:val="000000"/>
          <w:sz w:val="28"/>
        </w:rPr>
        <w:t>
      __________________ ___________________</w:t>
      </w:r>
    </w:p>
    <w:p>
      <w:pPr>
        <w:spacing w:after="0"/>
        <w:ind w:left="0"/>
        <w:jc w:val="both"/>
      </w:pPr>
      <w:r>
        <w:rPr>
          <w:rFonts w:ascii="Times New Roman"/>
          <w:b w:val="false"/>
          <w:i w:val="false"/>
          <w:color w:val="000000"/>
          <w:sz w:val="28"/>
        </w:rPr>
        <w:t>
      __________________ ___________________</w:t>
      </w:r>
    </w:p>
    <w:p>
      <w:pPr>
        <w:spacing w:after="0"/>
        <w:ind w:left="0"/>
        <w:jc w:val="both"/>
      </w:pPr>
      <w:r>
        <w:rPr>
          <w:rFonts w:ascii="Times New Roman"/>
          <w:b w:val="false"/>
          <w:i w:val="false"/>
          <w:color w:val="000000"/>
          <w:sz w:val="28"/>
        </w:rPr>
        <w:t>
      (қолдары) (тегі, аты, әкесінің аты (бар болса))</w:t>
      </w:r>
    </w:p>
    <w:p>
      <w:pPr>
        <w:spacing w:after="0"/>
        <w:ind w:left="0"/>
        <w:jc w:val="both"/>
      </w:pPr>
      <w:r>
        <w:rPr>
          <w:rFonts w:ascii="Times New Roman"/>
          <w:b w:val="false"/>
          <w:i w:val="false"/>
          <w:color w:val="000000"/>
          <w:sz w:val="28"/>
        </w:rPr>
        <w:t xml:space="preserve">
      Жасалған актімен таныстым: 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Тексеру жүргізуден бас тартамын ______________________ өтініш берушінің (немесе отбасы мүшелерінің бірінің)</w:t>
      </w:r>
    </w:p>
    <w:p>
      <w:pPr>
        <w:spacing w:after="0"/>
        <w:ind w:left="0"/>
        <w:jc w:val="both"/>
      </w:pPr>
      <w:r>
        <w:rPr>
          <w:rFonts w:ascii="Times New Roman"/>
          <w:b w:val="false"/>
          <w:i w:val="false"/>
          <w:color w:val="000000"/>
          <w:sz w:val="28"/>
        </w:rPr>
        <w:t>
      Тегі, аты, әкесінің аты (бар болса) және қолы, күні</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(өтініш беруші тексеру жүргізуден бас тартқанда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өкілді органдардың</w:t>
            </w:r>
            <w:r>
              <w:br/>
            </w:r>
            <w:r>
              <w:rPr>
                <w:rFonts w:ascii="Times New Roman"/>
                <w:b w:val="false"/>
                <w:i w:val="false"/>
                <w:color w:val="000000"/>
                <w:sz w:val="20"/>
              </w:rPr>
              <w:t>шешімдері бойынша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әлеуметтік көмек</w:t>
            </w:r>
            <w:r>
              <w:br/>
            </w:r>
            <w:r>
              <w:rPr>
                <w:rFonts w:ascii="Times New Roman"/>
                <w:b w:val="false"/>
                <w:i w:val="false"/>
                <w:color w:val="000000"/>
                <w:sz w:val="20"/>
              </w:rPr>
              <w:t>тағайындау"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Учаскелік комиссияның № ______ қорытындысы  20__ жылғы ___ ______</w:t>
      </w:r>
    </w:p>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(қажеттілігі, қажеттіліктің жоқтығы)</w:t>
      </w:r>
    </w:p>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__________________ _______________________</w:t>
      </w:r>
    </w:p>
    <w:p>
      <w:pPr>
        <w:spacing w:after="0"/>
        <w:ind w:left="0"/>
        <w:jc w:val="both"/>
      </w:pPr>
      <w:r>
        <w:rPr>
          <w:rFonts w:ascii="Times New Roman"/>
          <w:b w:val="false"/>
          <w:i w:val="false"/>
          <w:color w:val="000000"/>
          <w:sz w:val="28"/>
        </w:rPr>
        <w:t>
      Комиссия мүшелері: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(қолдары) (Тегі, аты, әкесінің аты (бар болса))</w:t>
      </w:r>
    </w:p>
    <w:p>
      <w:pPr>
        <w:spacing w:after="0"/>
        <w:ind w:left="0"/>
        <w:jc w:val="both"/>
      </w:pPr>
      <w:r>
        <w:rPr>
          <w:rFonts w:ascii="Times New Roman"/>
          <w:b w:val="false"/>
          <w:i w:val="false"/>
          <w:color w:val="000000"/>
          <w:sz w:val="28"/>
        </w:rPr>
        <w:t>
      Қорытынды қоса берілген құжаттармен ___ данада</w:t>
      </w:r>
    </w:p>
    <w:p>
      <w:pPr>
        <w:spacing w:after="0"/>
        <w:ind w:left="0"/>
        <w:jc w:val="both"/>
      </w:pPr>
      <w:r>
        <w:rPr>
          <w:rFonts w:ascii="Times New Roman"/>
          <w:b w:val="false"/>
          <w:i w:val="false"/>
          <w:color w:val="000000"/>
          <w:sz w:val="28"/>
        </w:rPr>
        <w:t>
      20__ жылғы "___" ___________ қабылданды</w:t>
      </w:r>
    </w:p>
    <w:p>
      <w:pPr>
        <w:spacing w:after="0"/>
        <w:ind w:left="0"/>
        <w:jc w:val="both"/>
      </w:pPr>
      <w:r>
        <w:rPr>
          <w:rFonts w:ascii="Times New Roman"/>
          <w:b w:val="false"/>
          <w:i w:val="false"/>
          <w:color w:val="000000"/>
          <w:sz w:val="28"/>
        </w:rPr>
        <w:t>
      Құжаттарды қабылдаған кент, ауыл, ауылдық округ әкімінің немесе уәкілетті орган қызметкерінің тегі, аты, әкесінің аты (бар болса), лауазымы, қолы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2021 жылғы 25 наурыздағы</w:t>
            </w:r>
            <w:r>
              <w:br/>
            </w:r>
            <w:r>
              <w:rPr>
                <w:rFonts w:ascii="Times New Roman"/>
                <w:b w:val="false"/>
                <w:i w:val="false"/>
                <w:color w:val="000000"/>
                <w:sz w:val="20"/>
              </w:rPr>
              <w:t>№ 84 бұйрығына</w:t>
            </w:r>
            <w:r>
              <w:br/>
            </w:r>
            <w:r>
              <w:rPr>
                <w:rFonts w:ascii="Times New Roman"/>
                <w:b w:val="false"/>
                <w:i w:val="false"/>
                <w:color w:val="000000"/>
                <w:sz w:val="20"/>
              </w:rPr>
              <w:t>3-қосымша</w:t>
            </w:r>
          </w:p>
        </w:tc>
      </w:tr>
    </w:tbl>
    <w:bookmarkStart w:name="z87" w:id="63"/>
    <w:p>
      <w:pPr>
        <w:spacing w:after="0"/>
        <w:ind w:left="0"/>
        <w:jc w:val="left"/>
      </w:pPr>
      <w:r>
        <w:rPr>
          <w:rFonts w:ascii="Times New Roman"/>
          <w:b/>
          <w:i w:val="false"/>
          <w:color w:val="000000"/>
        </w:rPr>
        <w:t xml:space="preserve"> "Мүгедектігі бар балаларды үйде оқытуға жұмсалған шығындарды өтеу" мемлекеттік қызметін көрсету қағидалары</w:t>
      </w:r>
    </w:p>
    <w:bookmarkEnd w:id="63"/>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24.11.2022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74" w:id="64"/>
    <w:p>
      <w:pPr>
        <w:spacing w:after="0"/>
        <w:ind w:left="0"/>
        <w:jc w:val="left"/>
      </w:pPr>
      <w:r>
        <w:rPr>
          <w:rFonts w:ascii="Times New Roman"/>
          <w:b/>
          <w:i w:val="false"/>
          <w:color w:val="000000"/>
        </w:rPr>
        <w:t xml:space="preserve"> 1-тарау. Жалпы ережелер</w:t>
      </w:r>
    </w:p>
    <w:bookmarkEnd w:id="64"/>
    <w:bookmarkStart w:name="z375" w:id="65"/>
    <w:p>
      <w:pPr>
        <w:spacing w:after="0"/>
        <w:ind w:left="0"/>
        <w:jc w:val="both"/>
      </w:pPr>
      <w:r>
        <w:rPr>
          <w:rFonts w:ascii="Times New Roman"/>
          <w:b w:val="false"/>
          <w:i w:val="false"/>
          <w:color w:val="000000"/>
          <w:sz w:val="28"/>
        </w:rPr>
        <w:t xml:space="preserve">
      1. Осы "Мүгедектігі бар балаларды үйде оқытуға жұмсалған шығындарды өтеу" мемлекеттік қызметін көрсету қағидалары (бұдан әрі – Қағидалалры)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"Мүгедектігі бар балаларды үйде оқытуға жұмсалған шығындарды өтеу" мемлекеттік қызметін (бұдан әрі – мемлекеттік көрсетілетін қызмет) көрсету тәртібін айқындайды.</w:t>
      </w:r>
    </w:p>
    <w:bookmarkEnd w:id="65"/>
    <w:bookmarkStart w:name="z376" w:id="66"/>
    <w:p>
      <w:pPr>
        <w:spacing w:after="0"/>
        <w:ind w:left="0"/>
        <w:jc w:val="both"/>
      </w:pPr>
      <w:r>
        <w:rPr>
          <w:rFonts w:ascii="Times New Roman"/>
          <w:b w:val="false"/>
          <w:i w:val="false"/>
          <w:color w:val="000000"/>
          <w:sz w:val="28"/>
        </w:rPr>
        <w:t>
      2. Мемлекеттік қызметті осы Қағидаларға сәйкес республикалық маңызы бар қалалардың, астананың, облыстық маңызы бар аудандардың, қалалардың жергілікті атқарушы органдары жеке тұлғаларға (бұдан әрі – көрсетілетін қызметті алушылар) көрсетеді.</w:t>
      </w:r>
    </w:p>
    <w:bookmarkEnd w:id="66"/>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ақционерлік қоғамы (бұдан әрі – Мемлекеттік корпорация);</w:t>
      </w:r>
    </w:p>
    <w:p>
      <w:pPr>
        <w:spacing w:after="0"/>
        <w:ind w:left="0"/>
        <w:jc w:val="both"/>
      </w:pPr>
      <w:r>
        <w:rPr>
          <w:rFonts w:ascii="Times New Roman"/>
          <w:b w:val="false"/>
          <w:i w:val="false"/>
          <w:color w:val="000000"/>
          <w:sz w:val="28"/>
        </w:rPr>
        <w:t>
      2) "электрондық үкімет" веб-порталы (бұдан әрі – портал) арқылы жүзеге асырылады.</w:t>
      </w:r>
    </w:p>
    <w:bookmarkStart w:name="z377" w:id="67"/>
    <w:p>
      <w:pPr>
        <w:spacing w:after="0"/>
        <w:ind w:left="0"/>
        <w:jc w:val="left"/>
      </w:pPr>
      <w:r>
        <w:rPr>
          <w:rFonts w:ascii="Times New Roman"/>
          <w:b/>
          <w:i w:val="false"/>
          <w:color w:val="000000"/>
        </w:rPr>
        <w:t xml:space="preserve"> 2-тарау. Мемлекеттік қызметті көрсету тәртібі</w:t>
      </w:r>
    </w:p>
    <w:bookmarkEnd w:id="67"/>
    <w:bookmarkStart w:name="z378" w:id="68"/>
    <w:p>
      <w:pPr>
        <w:spacing w:after="0"/>
        <w:ind w:left="0"/>
        <w:jc w:val="both"/>
      </w:pPr>
      <w:r>
        <w:rPr>
          <w:rFonts w:ascii="Times New Roman"/>
          <w:b w:val="false"/>
          <w:i w:val="false"/>
          <w:color w:val="000000"/>
          <w:sz w:val="28"/>
        </w:rPr>
        <w:t>
      3. Жеке жоспар бойынша мүгедектігі бар балаларды үйде оқытуға жұмсалған шығындарды өтеуді аудандық жұмыспен қамту және әлеуметтік бағдарламалар бөлімі жергілікті атқарушы өкілді органдар айқындайтын тәртіп пен мөлшерлерде мүгедектігі бар баланың үйде оқу фактісін растайтын оқу орнының анықтамасы негізінде жүргізеді.</w:t>
      </w:r>
    </w:p>
    <w:bookmarkEnd w:id="68"/>
    <w:bookmarkStart w:name="z379" w:id="69"/>
    <w:p>
      <w:pPr>
        <w:spacing w:after="0"/>
        <w:ind w:left="0"/>
        <w:jc w:val="both"/>
      </w:pPr>
      <w:r>
        <w:rPr>
          <w:rFonts w:ascii="Times New Roman"/>
          <w:b w:val="false"/>
          <w:i w:val="false"/>
          <w:color w:val="000000"/>
          <w:sz w:val="28"/>
        </w:rPr>
        <w:t>
      4. Үйде оқытуға жұмсалған шығындарды өтеу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9"/>
    <w:bookmarkStart w:name="z380" w:id="70"/>
    <w:p>
      <w:pPr>
        <w:spacing w:after="0"/>
        <w:ind w:left="0"/>
        <w:jc w:val="both"/>
      </w:pPr>
      <w:r>
        <w:rPr>
          <w:rFonts w:ascii="Times New Roman"/>
          <w:b w:val="false"/>
          <w:i w:val="false"/>
          <w:color w:val="000000"/>
          <w:sz w:val="28"/>
        </w:rPr>
        <w:t>
      5.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0"/>
    <w:bookmarkStart w:name="z381" w:id="71"/>
    <w:p>
      <w:pPr>
        <w:spacing w:after="0"/>
        <w:ind w:left="0"/>
        <w:jc w:val="both"/>
      </w:pPr>
      <w:r>
        <w:rPr>
          <w:rFonts w:ascii="Times New Roman"/>
          <w:b w:val="false"/>
          <w:i w:val="false"/>
          <w:color w:val="000000"/>
          <w:sz w:val="28"/>
        </w:rPr>
        <w:t xml:space="preserve">
      6. Үйде оқытуға жұмсалған шығындарды өтеу үшін өтініш беруші Мемлекеттік корпорация арқылы уәкілетті органға немесе порталға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(бұдан әрі – тізбе) көрсетілген құжаттарды қоса осы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өтінішпен жүгінеді.</w:t>
      </w:r>
    </w:p>
    <w:bookmarkEnd w:id="71"/>
    <w:p>
      <w:pPr>
        <w:spacing w:after="0"/>
        <w:ind w:left="0"/>
        <w:jc w:val="both"/>
      </w:pPr>
      <w:r>
        <w:rPr>
          <w:rFonts w:ascii="Times New Roman"/>
          <w:b w:val="false"/>
          <w:i w:val="false"/>
          <w:color w:val="000000"/>
          <w:sz w:val="28"/>
        </w:rPr>
        <w:t xml:space="preserve">
      Өтініш беруші мүгедектігі бар балаларды үйде оқытуға жұмсалған шығындарды өтеу бойынша төлемді тағайындау үшін портал арқылы жүгінген кезде ұсынылған мәліметтерді растау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 </w:t>
      </w:r>
    </w:p>
    <w:bookmarkStart w:name="z382" w:id="72"/>
    <w:p>
      <w:pPr>
        <w:spacing w:after="0"/>
        <w:ind w:left="0"/>
        <w:jc w:val="both"/>
      </w:pPr>
      <w:r>
        <w:rPr>
          <w:rFonts w:ascii="Times New Roman"/>
          <w:b w:val="false"/>
          <w:i w:val="false"/>
          <w:color w:val="000000"/>
          <w:sz w:val="28"/>
        </w:rPr>
        <w:t xml:space="preserve">
      7.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талаптардың құжаттар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тізбеде келтірілген.</w:t>
      </w:r>
    </w:p>
    <w:bookmarkEnd w:id="72"/>
    <w:bookmarkStart w:name="z383" w:id="73"/>
    <w:p>
      <w:pPr>
        <w:spacing w:after="0"/>
        <w:ind w:left="0"/>
        <w:jc w:val="both"/>
      </w:pPr>
      <w:r>
        <w:rPr>
          <w:rFonts w:ascii="Times New Roman"/>
          <w:b w:val="false"/>
          <w:i w:val="false"/>
          <w:color w:val="000000"/>
          <w:sz w:val="28"/>
        </w:rPr>
        <w:t>
      8. Құжаттарды қараудың және мемлекеттік қызметті көрсету нәтижесін берудің жалпы мерзімі көрсетілетін қызметті беруші құжаттар топтамасын қабылдаған және тіркеген күннен бастап сегіз жұмыс күнін құрайды.</w:t>
      </w:r>
    </w:p>
    <w:bookmarkEnd w:id="73"/>
    <w:bookmarkStart w:name="z384" w:id="74"/>
    <w:p>
      <w:pPr>
        <w:spacing w:after="0"/>
        <w:ind w:left="0"/>
        <w:jc w:val="both"/>
      </w:pPr>
      <w:r>
        <w:rPr>
          <w:rFonts w:ascii="Times New Roman"/>
          <w:b w:val="false"/>
          <w:i w:val="false"/>
          <w:color w:val="000000"/>
          <w:sz w:val="28"/>
        </w:rPr>
        <w:t xml:space="preserve">
      9. Тізбеде көзделген құжаттарды ұсынған кезде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корпорацияда тиісті құжаттарды қабылдау туралы қолхат беріледі.</w:t>
      </w:r>
    </w:p>
    <w:bookmarkEnd w:id="74"/>
    <w:p>
      <w:pPr>
        <w:spacing w:after="0"/>
        <w:ind w:left="0"/>
        <w:jc w:val="both"/>
      </w:pPr>
      <w:r>
        <w:rPr>
          <w:rFonts w:ascii="Times New Roman"/>
          <w:b w:val="false"/>
          <w:i w:val="false"/>
          <w:color w:val="000000"/>
          <w:sz w:val="28"/>
        </w:rPr>
        <w:t>
      Құжаттарды портал арқылы ұсынған кезде – көрсетілетін қызметті алушының "жеке кабинетінде" мемлекеттік қызметті көрсету үшін сұранысты қабылдау туралы мәртебе көрінеді.</w:t>
      </w:r>
    </w:p>
    <w:bookmarkStart w:name="z385" w:id="75"/>
    <w:p>
      <w:pPr>
        <w:spacing w:after="0"/>
        <w:ind w:left="0"/>
        <w:jc w:val="both"/>
      </w:pPr>
      <w:r>
        <w:rPr>
          <w:rFonts w:ascii="Times New Roman"/>
          <w:b w:val="false"/>
          <w:i w:val="false"/>
          <w:color w:val="000000"/>
          <w:sz w:val="28"/>
        </w:rPr>
        <w:t>
      10. Өтініш беруші мүгедектігі бар балаларды үйде оқытуға жұмсалған шығындарды өтеу бойынша төлемдерді тағайындау үшін тиісті құжаттарды ұсынғаннан кейін Мемлекеттік корпорация бөлімшесінің маманы өтініштің дұрыс толтырылуын және ұсынылған құжаттардың толықтығын тексереді;</w:t>
      </w:r>
    </w:p>
    <w:bookmarkEnd w:id="75"/>
    <w:p>
      <w:pPr>
        <w:spacing w:after="0"/>
        <w:ind w:left="0"/>
        <w:jc w:val="both"/>
      </w:pPr>
      <w:r>
        <w:rPr>
          <w:rFonts w:ascii="Times New Roman"/>
          <w:b w:val="false"/>
          <w:i w:val="false"/>
          <w:color w:val="000000"/>
          <w:sz w:val="28"/>
        </w:rPr>
        <w:t>
      өтінішті "Халыққа қызмет көрсету орталықтарына арналған бірыңғай ақпараттық жүйе" ақпараттық жүйесінде тіркейді және өтініш берушіге тиісті құжаттарды қабылдағаны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тізбеде көзделген тізбеге сай құжаттардың толық емес топтамасын және (немесе) қолданылу мерзімі өткен құжаттарды ұсынғанда Мемлекеттік корпорацияның қызметкері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тізбеде көзделген мемлекеттік қызметті көрсетуден бас тарту негіздері анықталған кезде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алдын ала, бірақ шешім қабылданғанға дейін үш жұмыс күнінен кешіктірмей, мемлекеттік қызметті көрсетуден бас тарту туралы алдын ала шешім туралы, сондай-ақ алдын ала шешім бойынша ұстанымды білдіру мүмкіндігі үшін тыңдау туралы хабарлама жібереді.</w:t>
      </w:r>
    </w:p>
    <w:p>
      <w:pPr>
        <w:spacing w:after="0"/>
        <w:ind w:left="0"/>
        <w:jc w:val="both"/>
      </w:pPr>
      <w:r>
        <w:rPr>
          <w:rFonts w:ascii="Times New Roman"/>
          <w:b w:val="false"/>
          <w:i w:val="false"/>
          <w:color w:val="000000"/>
          <w:sz w:val="28"/>
        </w:rPr>
        <w:t xml:space="preserve">
      ҚР ӘРПК 73-бабының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көрсетілетін қызметті алушы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 немесе себептерін көрсете отырып, мемлекеттік қызметті көрсетуден бас тарту туралы шешім қабылдайды.</w:t>
      </w:r>
    </w:p>
    <w:bookmarkStart w:name="z386" w:id="76"/>
    <w:p>
      <w:pPr>
        <w:spacing w:after="0"/>
        <w:ind w:left="0"/>
        <w:jc w:val="both"/>
      </w:pPr>
      <w:r>
        <w:rPr>
          <w:rFonts w:ascii="Times New Roman"/>
          <w:b w:val="false"/>
          <w:i w:val="false"/>
          <w:color w:val="000000"/>
          <w:sz w:val="28"/>
        </w:rPr>
        <w:t xml:space="preserve">
      11. Көрсетілетін қызметті беруші құжаттарды тіркеген күннен бастап сегіз жұмыс күні ішінде уәкілетті орган ұсынылған құжаттарды қарайды, шығындарды өтеу бойынша төлемді тағайындау туралы немесе тағайындаудан бас тарту туралы шешім қабылдайды, мемлекеттік қызметті көрсету нәтижесін не бас тарту себептері көрсетілген жауапты Мемлекеттік корпорацияға немесе уәкілетті орган басшысының электрондық цифрлық қолтаңбасы арқылы қол қойылған электрондық құжат нысанында өтініш берушінің "Жеке кабинетіне" жібереді. </w:t>
      </w:r>
    </w:p>
    <w:bookmarkEnd w:id="76"/>
    <w:bookmarkStart w:name="z387" w:id="77"/>
    <w:p>
      <w:pPr>
        <w:spacing w:after="0"/>
        <w:ind w:left="0"/>
        <w:jc w:val="both"/>
      </w:pPr>
      <w:r>
        <w:rPr>
          <w:rFonts w:ascii="Times New Roman"/>
          <w:b w:val="false"/>
          <w:i w:val="false"/>
          <w:color w:val="000000"/>
          <w:sz w:val="28"/>
        </w:rPr>
        <w:t>
      12. Мемлекеттік қызмет көрсету нәтижесі Мемлекеттік корпорацияның жұмыс кестесіне сәйкес өзінің немесе оның өкілінің тиісті өкілеттігі көрсетілетін, Қазақстан Республикасының азаматтық заңнамасына сәйкес берілген құжат негізінде әрекет ететін оның өкілі жеке басын куәландыратын құжаттарды көрсеткенде жүзеге асырылады.</w:t>
      </w:r>
    </w:p>
    <w:bookmarkEnd w:id="77"/>
    <w:p>
      <w:pPr>
        <w:spacing w:after="0"/>
        <w:ind w:left="0"/>
        <w:jc w:val="both"/>
      </w:pPr>
      <w:r>
        <w:rPr>
          <w:rFonts w:ascii="Times New Roman"/>
          <w:b w:val="false"/>
          <w:i w:val="false"/>
          <w:color w:val="000000"/>
          <w:sz w:val="28"/>
        </w:rPr>
        <w:t xml:space="preserve">
      Мемлекеттік корпорация нәтижені алған күннен бастап бір ай бойы нәтижені сақтауды қамтамасыз етеді, содан кейін оларды көрсетілетін қызметті берушіге одан әрі сақтау үшін береді. Көрсетілетін қызметті алушы нәтижені алған күннен бастап бір ай өткен соң жүгінгенде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 </w:t>
      </w:r>
    </w:p>
    <w:p>
      <w:pPr>
        <w:spacing w:after="0"/>
        <w:ind w:left="0"/>
        <w:jc w:val="both"/>
      </w:pPr>
      <w:r>
        <w:rPr>
          <w:rFonts w:ascii="Times New Roman"/>
          <w:b w:val="false"/>
          <w:i w:val="false"/>
          <w:color w:val="000000"/>
          <w:sz w:val="28"/>
        </w:rPr>
        <w:t xml:space="preserve">
      Порталда мемлекеттік көрсетілетін қызметтің нәтижесі туралы хабарлама, сондай-ақ, мемлекеттік көрсетілетін қызметтің нәтижесі туралы хабарлама ақпарат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нысанда көрсетілетін қызметті алушының "жеке кабинетіне" жіберіледі.</w:t>
      </w:r>
    </w:p>
    <w:bookmarkStart w:name="z388" w:id="78"/>
    <w:p>
      <w:pPr>
        <w:spacing w:after="0"/>
        <w:ind w:left="0"/>
        <w:jc w:val="both"/>
      </w:pPr>
      <w:r>
        <w:rPr>
          <w:rFonts w:ascii="Times New Roman"/>
          <w:b w:val="false"/>
          <w:i w:val="false"/>
          <w:color w:val="000000"/>
          <w:sz w:val="28"/>
        </w:rPr>
        <w:t>
      13. Мемлекеттік қызметті көрсету үшін қажетті мәліметтерді қамтитын ақпараттық жүйелердің техникалық ақаулары болғанда көрсетілетін қызметті беруші істен шыққан сәттен бастап дереу мемлекеттік көрсетілетін қызметтің атауы, мемлекеттік көрсетілетін қызметті алу үшін өтініштің тіркеу нөмірі, жеке сәйкестендіру нөмірі, қатеге әкеп соқтыратын іс-қимылдар реттілігінің сипаттамасы бойынша ақпаратты, туындаған проблеманы түсіндіретін скриншоттарды міндетті түрде ұсына отырып, support_newesobes@enbek.kz электрондық поштасы арқылы қолдау қызметіне сұрау салу жолдайды.</w:t>
      </w:r>
    </w:p>
    <w:bookmarkEnd w:id="78"/>
    <w:bookmarkStart w:name="z389" w:id="79"/>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әрекеттеріне (әрекетсіздігіне) шағымдану тәртібі</w:t>
      </w:r>
    </w:p>
    <w:bookmarkEnd w:id="79"/>
    <w:bookmarkStart w:name="z390" w:id="80"/>
    <w:p>
      <w:pPr>
        <w:spacing w:after="0"/>
        <w:ind w:left="0"/>
        <w:jc w:val="both"/>
      </w:pPr>
      <w:r>
        <w:rPr>
          <w:rFonts w:ascii="Times New Roman"/>
          <w:b w:val="false"/>
          <w:i w:val="false"/>
          <w:color w:val="000000"/>
          <w:sz w:val="28"/>
        </w:rPr>
        <w:t xml:space="preserve">
      14. ҚР ӘРПК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қызметті алушы көрсетілетін қызметті берушінің шешіміне, әрекетіне (әрекетсіздігіне) шағым жасауға құқылы.</w:t>
      </w:r>
    </w:p>
    <w:bookmarkEnd w:id="80"/>
    <w:p>
      <w:pPr>
        <w:spacing w:after="0"/>
        <w:ind w:left="0"/>
        <w:jc w:val="both"/>
      </w:pPr>
      <w:r>
        <w:rPr>
          <w:rFonts w:ascii="Times New Roman"/>
          <w:b w:val="false"/>
          <w:i w:val="false"/>
          <w:color w:val="000000"/>
          <w:sz w:val="28"/>
        </w:rPr>
        <w:t>
      Шағым шешіміне, әрекетіне (әрекетсіздігіне) шағым жасалатын көрсетілетін қызметті берушіге,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лауазымды адам шағым келіп түскен күннен бастап үш жұмыс күнінен кешіктірмей оны және әкімшілік істі жоғары тұрған әкімшілік органға (бұдан әрі – шағымды қарайтын орган)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көрсетілетін қызметті беруші, лауазымды адам, егер ол үш жұмыс күні ішінде шағымда көрсетілген талаптарды толық қанағаттандыратын шешім қабылдаса, әкімшілік әрекет жасаса, шағымды қарайтын органға шағымды жібермеуге құқылы.</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көрсетілген мемлекеттік қызметтің нәтижелерімен келіспеген кезде, көрсетілетін қызметті алушы мемлекеттік қызметтер көрсету сапасын бағалау және бақылау жөніндегі уәкілетті органға шағыммен жүгінуге құқылы.</w:t>
      </w:r>
    </w:p>
    <w:p>
      <w:pPr>
        <w:spacing w:after="0"/>
        <w:ind w:left="0"/>
        <w:jc w:val="both"/>
      </w:pPr>
      <w:r>
        <w:rPr>
          <w:rFonts w:ascii="Times New Roman"/>
          <w:b w:val="false"/>
          <w:i w:val="false"/>
          <w:color w:val="000000"/>
          <w:sz w:val="28"/>
        </w:rPr>
        <w:t>
      Мемлекеттік қызметтерді тікелей көрсететін қызметті берушінің атына келіп түскен көрсетілетін қызметті алушының шағымы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xml:space="preserve">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балаларды</w:t>
            </w:r>
            <w:r>
              <w:br/>
            </w:r>
            <w:r>
              <w:rPr>
                <w:rFonts w:ascii="Times New Roman"/>
                <w:b w:val="false"/>
                <w:i w:val="false"/>
                <w:color w:val="000000"/>
                <w:sz w:val="20"/>
              </w:rPr>
              <w:t>үйде оқытуға жұмсалған</w:t>
            </w:r>
            <w:r>
              <w:br/>
            </w:r>
            <w:r>
              <w:rPr>
                <w:rFonts w:ascii="Times New Roman"/>
                <w:b w:val="false"/>
                <w:i w:val="false"/>
                <w:color w:val="000000"/>
                <w:sz w:val="20"/>
              </w:rPr>
              <w:t>шығындарды өтеу"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w:t>
            </w:r>
            <w:r>
              <w:br/>
            </w:r>
            <w:r>
              <w:rPr>
                <w:rFonts w:ascii="Times New Roman"/>
                <w:b w:val="false"/>
                <w:i w:val="false"/>
                <w:color w:val="000000"/>
                <w:sz w:val="20"/>
              </w:rPr>
              <w:t>уәкілеттік берген мемлекеттік</w:t>
            </w:r>
            <w:r>
              <w:br/>
            </w:r>
            <w:r>
              <w:rPr>
                <w:rFonts w:ascii="Times New Roman"/>
                <w:b w:val="false"/>
                <w:i w:val="false"/>
                <w:color w:val="000000"/>
                <w:sz w:val="20"/>
              </w:rPr>
              <w:t>ұйымның басшысына</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Өтініш беруші туралы мәліметтер (қанат белгімен белгілеу): ата-ана _____ қорғаншы (қамқоршы) ____</w:t>
      </w:r>
    </w:p>
    <w:p>
      <w:pPr>
        <w:spacing w:after="0"/>
        <w:ind w:left="0"/>
        <w:jc w:val="both"/>
      </w:pPr>
      <w:r>
        <w:rPr>
          <w:rFonts w:ascii="Times New Roman"/>
          <w:b w:val="false"/>
          <w:i w:val="false"/>
          <w:color w:val="000000"/>
          <w:sz w:val="28"/>
        </w:rPr>
        <w:t>
      Жеке сәйкестендіру нөмірі ______________________</w:t>
      </w:r>
    </w:p>
    <w:p>
      <w:pPr>
        <w:spacing w:after="0"/>
        <w:ind w:left="0"/>
        <w:jc w:val="both"/>
      </w:pPr>
      <w:r>
        <w:rPr>
          <w:rFonts w:ascii="Times New Roman"/>
          <w:b w:val="false"/>
          <w:i w:val="false"/>
          <w:color w:val="000000"/>
          <w:sz w:val="28"/>
        </w:rPr>
        <w:t>
      Тегі __________________________________________</w:t>
      </w:r>
    </w:p>
    <w:p>
      <w:pPr>
        <w:spacing w:after="0"/>
        <w:ind w:left="0"/>
        <w:jc w:val="both"/>
      </w:pPr>
      <w:r>
        <w:rPr>
          <w:rFonts w:ascii="Times New Roman"/>
          <w:b w:val="false"/>
          <w:i w:val="false"/>
          <w:color w:val="000000"/>
          <w:sz w:val="28"/>
        </w:rPr>
        <w:t>
      Аты__________________________________________</w:t>
      </w:r>
    </w:p>
    <w:p>
      <w:pPr>
        <w:spacing w:after="0"/>
        <w:ind w:left="0"/>
        <w:jc w:val="both"/>
      </w:pPr>
      <w:r>
        <w:rPr>
          <w:rFonts w:ascii="Times New Roman"/>
          <w:b w:val="false"/>
          <w:i w:val="false"/>
          <w:color w:val="000000"/>
          <w:sz w:val="28"/>
        </w:rPr>
        <w:t>
      Әкесінің аты (бар болса) ________________________</w:t>
      </w:r>
    </w:p>
    <w:p>
      <w:pPr>
        <w:spacing w:after="0"/>
        <w:ind w:left="0"/>
        <w:jc w:val="both"/>
      </w:pPr>
      <w:r>
        <w:rPr>
          <w:rFonts w:ascii="Times New Roman"/>
          <w:b w:val="false"/>
          <w:i w:val="false"/>
          <w:color w:val="000000"/>
          <w:sz w:val="28"/>
        </w:rPr>
        <w:t>
      Туған күні "___" ___________ ____ жыл</w:t>
      </w:r>
    </w:p>
    <w:p>
      <w:pPr>
        <w:spacing w:after="0"/>
        <w:ind w:left="0"/>
        <w:jc w:val="both"/>
      </w:pPr>
      <w:r>
        <w:rPr>
          <w:rFonts w:ascii="Times New Roman"/>
          <w:b w:val="false"/>
          <w:i w:val="false"/>
          <w:color w:val="000000"/>
          <w:sz w:val="28"/>
        </w:rPr>
        <w:t>
      Жеке басын куәландыратын құжат ________________</w:t>
      </w:r>
    </w:p>
    <w:p>
      <w:pPr>
        <w:spacing w:after="0"/>
        <w:ind w:left="0"/>
        <w:jc w:val="both"/>
      </w:pPr>
      <w:r>
        <w:rPr>
          <w:rFonts w:ascii="Times New Roman"/>
          <w:b w:val="false"/>
          <w:i w:val="false"/>
          <w:color w:val="000000"/>
          <w:sz w:val="28"/>
        </w:rPr>
        <w:t>
      Құжат сериясы _________ Құжат нөмірі ___________</w:t>
      </w:r>
    </w:p>
    <w:p>
      <w:pPr>
        <w:spacing w:after="0"/>
        <w:ind w:left="0"/>
        <w:jc w:val="both"/>
      </w:pPr>
      <w:r>
        <w:rPr>
          <w:rFonts w:ascii="Times New Roman"/>
          <w:b w:val="false"/>
          <w:i w:val="false"/>
          <w:color w:val="000000"/>
          <w:sz w:val="28"/>
        </w:rPr>
        <w:t>
      Кіммен берілді _________ Берілген күні "___" ___ ____ жыл</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Облыс ____________________________</w:t>
      </w:r>
    </w:p>
    <w:p>
      <w:pPr>
        <w:spacing w:after="0"/>
        <w:ind w:left="0"/>
        <w:jc w:val="both"/>
      </w:pPr>
      <w:r>
        <w:rPr>
          <w:rFonts w:ascii="Times New Roman"/>
          <w:b w:val="false"/>
          <w:i w:val="false"/>
          <w:color w:val="000000"/>
          <w:sz w:val="28"/>
        </w:rPr>
        <w:t>
      Қала (аудан) _________________ Ауыл ____________</w:t>
      </w:r>
    </w:p>
    <w:p>
      <w:pPr>
        <w:spacing w:after="0"/>
        <w:ind w:left="0"/>
        <w:jc w:val="both"/>
      </w:pPr>
      <w:r>
        <w:rPr>
          <w:rFonts w:ascii="Times New Roman"/>
          <w:b w:val="false"/>
          <w:i w:val="false"/>
          <w:color w:val="000000"/>
          <w:sz w:val="28"/>
        </w:rPr>
        <w:t>
      Көшесі (шағын ауданы) _______________ ____ үй ____ пәтер</w:t>
      </w:r>
    </w:p>
    <w:p>
      <w:pPr>
        <w:spacing w:after="0"/>
        <w:ind w:left="0"/>
        <w:jc w:val="both"/>
      </w:pPr>
      <w:r>
        <w:rPr>
          <w:rFonts w:ascii="Times New Roman"/>
          <w:b w:val="false"/>
          <w:i w:val="false"/>
          <w:color w:val="000000"/>
          <w:sz w:val="28"/>
        </w:rPr>
        <w:t>
      Мүгедектігі бар балаларды үйде оқытуға жұмсалған шығындарды өтеу бойынша төлем тағайындалатын бала туралы мәліметтер:</w:t>
      </w:r>
    </w:p>
    <w:p>
      <w:pPr>
        <w:spacing w:after="0"/>
        <w:ind w:left="0"/>
        <w:jc w:val="both"/>
      </w:pPr>
      <w:r>
        <w:rPr>
          <w:rFonts w:ascii="Times New Roman"/>
          <w:b w:val="false"/>
          <w:i w:val="false"/>
          <w:color w:val="000000"/>
          <w:sz w:val="28"/>
        </w:rPr>
        <w:t>
      Баланың жеке сәйкестендіру нөмірі ______________________</w:t>
      </w:r>
    </w:p>
    <w:p>
      <w:pPr>
        <w:spacing w:after="0"/>
        <w:ind w:left="0"/>
        <w:jc w:val="both"/>
      </w:pPr>
      <w:r>
        <w:rPr>
          <w:rFonts w:ascii="Times New Roman"/>
          <w:b w:val="false"/>
          <w:i w:val="false"/>
          <w:color w:val="000000"/>
          <w:sz w:val="28"/>
        </w:rPr>
        <w:t>
      Баланың тегі, аты және әкесінің аты (бар болса):</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Баланың туған күні "___" ___________ 20___ жыл</w:t>
      </w:r>
    </w:p>
    <w:p>
      <w:pPr>
        <w:spacing w:after="0"/>
        <w:ind w:left="0"/>
        <w:jc w:val="both"/>
      </w:pPr>
      <w:r>
        <w:rPr>
          <w:rFonts w:ascii="Times New Roman"/>
          <w:b w:val="false"/>
          <w:i w:val="false"/>
          <w:color w:val="000000"/>
          <w:sz w:val="28"/>
        </w:rPr>
        <w:t>
      Мүгедектігі __________________________________</w:t>
      </w:r>
    </w:p>
    <w:p>
      <w:pPr>
        <w:spacing w:after="0"/>
        <w:ind w:left="0"/>
        <w:jc w:val="both"/>
      </w:pPr>
      <w:r>
        <w:rPr>
          <w:rFonts w:ascii="Times New Roman"/>
          <w:b w:val="false"/>
          <w:i w:val="false"/>
          <w:color w:val="000000"/>
          <w:sz w:val="28"/>
        </w:rPr>
        <w:t>
      Мүгедектігі бар балаларды үйде оқытуға жұмсалған шығындарды өтеу бойынша төлемді тағайындауға құжаттар қабылдауды сұраймын.</w:t>
      </w:r>
    </w:p>
    <w:p>
      <w:pPr>
        <w:spacing w:after="0"/>
        <w:ind w:left="0"/>
        <w:jc w:val="both"/>
      </w:pPr>
      <w:r>
        <w:rPr>
          <w:rFonts w:ascii="Times New Roman"/>
          <w:b w:val="false"/>
          <w:i w:val="false"/>
          <w:color w:val="000000"/>
          <w:sz w:val="28"/>
        </w:rPr>
        <w:t>
      Келесі құжаттардың көшірмелерін қоса беремін:</w:t>
      </w:r>
    </w:p>
    <w:p>
      <w:pPr>
        <w:spacing w:after="0"/>
        <w:ind w:left="0"/>
        <w:jc w:val="both"/>
      </w:pPr>
      <w:r>
        <w:rPr>
          <w:rFonts w:ascii="Times New Roman"/>
          <w:b w:val="false"/>
          <w:i w:val="false"/>
          <w:color w:val="000000"/>
          <w:sz w:val="28"/>
        </w:rPr>
        <w:t>
      1 ____________________________________________</w:t>
      </w:r>
    </w:p>
    <w:p>
      <w:pPr>
        <w:spacing w:after="0"/>
        <w:ind w:left="0"/>
        <w:jc w:val="both"/>
      </w:pPr>
      <w:r>
        <w:rPr>
          <w:rFonts w:ascii="Times New Roman"/>
          <w:b w:val="false"/>
          <w:i w:val="false"/>
          <w:color w:val="000000"/>
          <w:sz w:val="28"/>
        </w:rPr>
        <w:t>
      2_____________________________________________</w:t>
      </w:r>
    </w:p>
    <w:p>
      <w:pPr>
        <w:spacing w:after="0"/>
        <w:ind w:left="0"/>
        <w:jc w:val="both"/>
      </w:pPr>
      <w:r>
        <w:rPr>
          <w:rFonts w:ascii="Times New Roman"/>
          <w:b w:val="false"/>
          <w:i w:val="false"/>
          <w:color w:val="000000"/>
          <w:sz w:val="28"/>
        </w:rPr>
        <w:t>
      3 ____________________________________________</w:t>
      </w:r>
    </w:p>
    <w:p>
      <w:pPr>
        <w:spacing w:after="0"/>
        <w:ind w:left="0"/>
        <w:jc w:val="both"/>
      </w:pPr>
      <w:r>
        <w:rPr>
          <w:rFonts w:ascii="Times New Roman"/>
          <w:b w:val="false"/>
          <w:i w:val="false"/>
          <w:color w:val="000000"/>
          <w:sz w:val="28"/>
        </w:rPr>
        <w:t>
      4 ____________________________________________</w:t>
      </w:r>
    </w:p>
    <w:p>
      <w:pPr>
        <w:spacing w:after="0"/>
        <w:ind w:left="0"/>
        <w:jc w:val="both"/>
      </w:pPr>
      <w:r>
        <w:rPr>
          <w:rFonts w:ascii="Times New Roman"/>
          <w:b w:val="false"/>
          <w:i w:val="false"/>
          <w:color w:val="000000"/>
          <w:sz w:val="28"/>
        </w:rPr>
        <w:t>
      5 ____________________________________________</w:t>
      </w:r>
    </w:p>
    <w:p>
      <w:pPr>
        <w:spacing w:after="0"/>
        <w:ind w:left="0"/>
        <w:jc w:val="both"/>
      </w:pPr>
      <w:r>
        <w:rPr>
          <w:rFonts w:ascii="Times New Roman"/>
          <w:b w:val="false"/>
          <w:i w:val="false"/>
          <w:color w:val="000000"/>
          <w:sz w:val="28"/>
        </w:rPr>
        <w:t>
      Ұсынылған мәліметтердің дәйектілігіне жауапкершілікте боламын.</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Мүгедектігі бар балаларды үйде оқытуға жұмсалған шығындарды өтеу бойынша төлемді алу үшін қажетті екінші деңгейдегі банктердегі, Қаржы нарығын реттеу және қадағалау жөніндегі уәкілетті органның және қаржы ұйымдарының банк операцияларының тиісті түрлеріне лицензиясы бар ұйымдардағы, "Қазпошта" акционерлік қоғамының аумақтық бөлімшелеріндегі өзімнің банк шотының иесі ретінде және шоттарымның нөмірлері туралы мәліметтерді алуға келісім беремін.</w:t>
      </w:r>
    </w:p>
    <w:p>
      <w:pPr>
        <w:spacing w:after="0"/>
        <w:ind w:left="0"/>
        <w:jc w:val="both"/>
      </w:pPr>
      <w:r>
        <w:rPr>
          <w:rFonts w:ascii="Times New Roman"/>
          <w:b w:val="false"/>
          <w:i w:val="false"/>
          <w:color w:val="000000"/>
          <w:sz w:val="28"/>
        </w:rPr>
        <w:t>
      Тұрғылықты мекенжайымның (оның ішінде Қазақстан Республикасынан тыс жерлерге шығу), анкеталық деректердің, банк реквизиттерінің өзгергені туралы барлық өзгерістер жөнінде он жұмыс күні ішінде Мемлекетттік корпорация бөлімшесіне хабарлауға міндеттенемін.</w:t>
      </w:r>
    </w:p>
    <w:p>
      <w:pPr>
        <w:spacing w:after="0"/>
        <w:ind w:left="0"/>
        <w:jc w:val="both"/>
      </w:pPr>
      <w:r>
        <w:rPr>
          <w:rFonts w:ascii="Times New Roman"/>
          <w:b w:val="false"/>
          <w:i w:val="false"/>
          <w:color w:val="000000"/>
          <w:sz w:val="28"/>
        </w:rPr>
        <w:t>
      Мемлекеттік бюджеттен төленетін әлеуметтік төлемдерді аудару үшін бөлек банк шотын ашу мүмкіндігі туралы, сондай-ақ, мұндай шотта болатын ақшаға үшінші тұлғалардың өндіріп алуына жол берілмейтіні туралы хабардар етілді.</w:t>
      </w:r>
    </w:p>
    <w:p>
      <w:pPr>
        <w:spacing w:after="0"/>
        <w:ind w:left="0"/>
        <w:jc w:val="both"/>
      </w:pPr>
      <w:r>
        <w:rPr>
          <w:rFonts w:ascii="Times New Roman"/>
          <w:b w:val="false"/>
          <w:i w:val="false"/>
          <w:color w:val="000000"/>
          <w:sz w:val="28"/>
        </w:rPr>
        <w:t>
      ___________________________ __________________</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20 ___ жылғы "___" ______</w:t>
      </w:r>
    </w:p>
    <w:p>
      <w:pPr>
        <w:spacing w:after="0"/>
        <w:ind w:left="0"/>
        <w:jc w:val="both"/>
      </w:pPr>
      <w:r>
        <w:rPr>
          <w:rFonts w:ascii="Times New Roman"/>
          <w:b w:val="false"/>
          <w:i w:val="false"/>
          <w:color w:val="000000"/>
          <w:sz w:val="28"/>
        </w:rPr>
        <w:t>
      Құжаттарды қабылдаған: _______________ ________</w:t>
      </w:r>
    </w:p>
    <w:p>
      <w:pPr>
        <w:spacing w:after="0"/>
        <w:ind w:left="0"/>
        <w:jc w:val="both"/>
      </w:pPr>
      <w:r>
        <w:rPr>
          <w:rFonts w:ascii="Times New Roman"/>
          <w:b w:val="false"/>
          <w:i w:val="false"/>
          <w:color w:val="000000"/>
          <w:sz w:val="28"/>
        </w:rPr>
        <w:t>
      (лауазымы, тегі, аты, әкесінің аты (бар болса) және 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балаларды</w:t>
            </w:r>
            <w:r>
              <w:br/>
            </w:r>
            <w:r>
              <w:rPr>
                <w:rFonts w:ascii="Times New Roman"/>
                <w:b w:val="false"/>
                <w:i w:val="false"/>
                <w:color w:val="000000"/>
                <w:sz w:val="20"/>
              </w:rPr>
              <w:t>үйде оқытуға жұмсалған</w:t>
            </w:r>
            <w:r>
              <w:br/>
            </w:r>
            <w:r>
              <w:rPr>
                <w:rFonts w:ascii="Times New Roman"/>
                <w:b w:val="false"/>
                <w:i w:val="false"/>
                <w:color w:val="000000"/>
                <w:sz w:val="20"/>
              </w:rPr>
              <w:t>шығындарды өтеу"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"Электрондық үкіметтің" веб-порталы арқылы мүгедектігі бар балаларды үйде оқытуға жұмсалған шығындарды өтеу бойынша төлемді тағайындауға өтініш</w:t>
      </w:r>
    </w:p>
    <w:p>
      <w:pPr>
        <w:spacing w:after="0"/>
        <w:ind w:left="0"/>
        <w:jc w:val="both"/>
      </w:pPr>
      <w:r>
        <w:rPr>
          <w:rFonts w:ascii="Times New Roman"/>
          <w:b w:val="false"/>
          <w:i w:val="false"/>
          <w:color w:val="000000"/>
          <w:sz w:val="28"/>
        </w:rPr>
        <w:t>
      Өтініш беруші туралы мәліметтер (қанат белгімен белгілеу): ата-ана ________________</w:t>
      </w:r>
    </w:p>
    <w:p>
      <w:pPr>
        <w:spacing w:after="0"/>
        <w:ind w:left="0"/>
        <w:jc w:val="both"/>
      </w:pPr>
      <w:r>
        <w:rPr>
          <w:rFonts w:ascii="Times New Roman"/>
          <w:b w:val="false"/>
          <w:i w:val="false"/>
          <w:color w:val="000000"/>
          <w:sz w:val="28"/>
        </w:rPr>
        <w:t>
      орғаншы (қамқоршы) _____________</w:t>
      </w:r>
    </w:p>
    <w:p>
      <w:pPr>
        <w:spacing w:after="0"/>
        <w:ind w:left="0"/>
        <w:jc w:val="both"/>
      </w:pPr>
      <w:r>
        <w:rPr>
          <w:rFonts w:ascii="Times New Roman"/>
          <w:b w:val="false"/>
          <w:i w:val="false"/>
          <w:color w:val="000000"/>
          <w:sz w:val="28"/>
        </w:rPr>
        <w:t>
      Жеке сәйкестендіру нөмірі __________________________</w:t>
      </w:r>
    </w:p>
    <w:p>
      <w:pPr>
        <w:spacing w:after="0"/>
        <w:ind w:left="0"/>
        <w:jc w:val="both"/>
      </w:pPr>
      <w:r>
        <w:rPr>
          <w:rFonts w:ascii="Times New Roman"/>
          <w:b w:val="false"/>
          <w:i w:val="false"/>
          <w:color w:val="000000"/>
          <w:sz w:val="28"/>
        </w:rPr>
        <w:t>
      Тегі ___________________________________________</w:t>
      </w:r>
    </w:p>
    <w:p>
      <w:pPr>
        <w:spacing w:after="0"/>
        <w:ind w:left="0"/>
        <w:jc w:val="both"/>
      </w:pPr>
      <w:r>
        <w:rPr>
          <w:rFonts w:ascii="Times New Roman"/>
          <w:b w:val="false"/>
          <w:i w:val="false"/>
          <w:color w:val="000000"/>
          <w:sz w:val="28"/>
        </w:rPr>
        <w:t>
      Аты___________________________________________</w:t>
      </w:r>
    </w:p>
    <w:p>
      <w:pPr>
        <w:spacing w:after="0"/>
        <w:ind w:left="0"/>
        <w:jc w:val="both"/>
      </w:pPr>
      <w:r>
        <w:rPr>
          <w:rFonts w:ascii="Times New Roman"/>
          <w:b w:val="false"/>
          <w:i w:val="false"/>
          <w:color w:val="000000"/>
          <w:sz w:val="28"/>
        </w:rPr>
        <w:t>
      Әкесінің аты (бар болса) _________________________</w:t>
      </w:r>
    </w:p>
    <w:p>
      <w:pPr>
        <w:spacing w:after="0"/>
        <w:ind w:left="0"/>
        <w:jc w:val="both"/>
      </w:pPr>
      <w:r>
        <w:rPr>
          <w:rFonts w:ascii="Times New Roman"/>
          <w:b w:val="false"/>
          <w:i w:val="false"/>
          <w:color w:val="000000"/>
          <w:sz w:val="28"/>
        </w:rPr>
        <w:t>
      Туған күні "___" ___________ ____ жыл</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Облыс ____________________________</w:t>
      </w:r>
    </w:p>
    <w:p>
      <w:pPr>
        <w:spacing w:after="0"/>
        <w:ind w:left="0"/>
        <w:jc w:val="both"/>
      </w:pPr>
      <w:r>
        <w:rPr>
          <w:rFonts w:ascii="Times New Roman"/>
          <w:b w:val="false"/>
          <w:i w:val="false"/>
          <w:color w:val="000000"/>
          <w:sz w:val="28"/>
        </w:rPr>
        <w:t>
      Қала (аудан) _______________________ Ауыл __________</w:t>
      </w:r>
    </w:p>
    <w:p>
      <w:pPr>
        <w:spacing w:after="0"/>
        <w:ind w:left="0"/>
        <w:jc w:val="both"/>
      </w:pPr>
      <w:r>
        <w:rPr>
          <w:rFonts w:ascii="Times New Roman"/>
          <w:b w:val="false"/>
          <w:i w:val="false"/>
          <w:color w:val="000000"/>
          <w:sz w:val="28"/>
        </w:rPr>
        <w:t>
      Көшесі (шағын ауданы) ____________________ ____ үй ____ пәтер</w:t>
      </w:r>
    </w:p>
    <w:p>
      <w:pPr>
        <w:spacing w:after="0"/>
        <w:ind w:left="0"/>
        <w:jc w:val="both"/>
      </w:pPr>
      <w:r>
        <w:rPr>
          <w:rFonts w:ascii="Times New Roman"/>
          <w:b w:val="false"/>
          <w:i w:val="false"/>
          <w:color w:val="000000"/>
          <w:sz w:val="28"/>
        </w:rPr>
        <w:t>
      Маған мүгедектігі бар балаларды үйде оқытуға жұмсалған шығындарды өтеу бойынша төлемді тағайындауды сұраймын.</w:t>
      </w:r>
    </w:p>
    <w:p>
      <w:pPr>
        <w:spacing w:after="0"/>
        <w:ind w:left="0"/>
        <w:jc w:val="both"/>
      </w:pPr>
      <w:r>
        <w:rPr>
          <w:rFonts w:ascii="Times New Roman"/>
          <w:b w:val="false"/>
          <w:i w:val="false"/>
          <w:color w:val="000000"/>
          <w:sz w:val="28"/>
        </w:rPr>
        <w:t>
      Мүгедектігі бар балаларды үйде оқытуға жұмсалған шығындарды өтеу бойынша төлем тағайындалатын бала туралы мәліметтер:</w:t>
      </w:r>
    </w:p>
    <w:p>
      <w:pPr>
        <w:spacing w:after="0"/>
        <w:ind w:left="0"/>
        <w:jc w:val="both"/>
      </w:pPr>
      <w:r>
        <w:rPr>
          <w:rFonts w:ascii="Times New Roman"/>
          <w:b w:val="false"/>
          <w:i w:val="false"/>
          <w:color w:val="000000"/>
          <w:sz w:val="28"/>
        </w:rPr>
        <w:t>
      Баланың жеке сәйкестендіру нөмірі ___________________</w:t>
      </w:r>
    </w:p>
    <w:p>
      <w:pPr>
        <w:spacing w:after="0"/>
        <w:ind w:left="0"/>
        <w:jc w:val="both"/>
      </w:pPr>
      <w:r>
        <w:rPr>
          <w:rFonts w:ascii="Times New Roman"/>
          <w:b w:val="false"/>
          <w:i w:val="false"/>
          <w:color w:val="000000"/>
          <w:sz w:val="28"/>
        </w:rPr>
        <w:t>
      Баланың тегі, аты және әкесінің аты (бар болса):</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Баланың туған күні "___" ___________ 20___ жыл</w:t>
      </w:r>
    </w:p>
    <w:p>
      <w:pPr>
        <w:spacing w:after="0"/>
        <w:ind w:left="0"/>
        <w:jc w:val="both"/>
      </w:pPr>
      <w:r>
        <w:rPr>
          <w:rFonts w:ascii="Times New Roman"/>
          <w:b w:val="false"/>
          <w:i w:val="false"/>
          <w:color w:val="000000"/>
          <w:sz w:val="28"/>
        </w:rPr>
        <w:t>
      Тұрғылықты мекен-жайы:</w:t>
      </w:r>
    </w:p>
    <w:p>
      <w:pPr>
        <w:spacing w:after="0"/>
        <w:ind w:left="0"/>
        <w:jc w:val="both"/>
      </w:pPr>
      <w:r>
        <w:rPr>
          <w:rFonts w:ascii="Times New Roman"/>
          <w:b w:val="false"/>
          <w:i w:val="false"/>
          <w:color w:val="000000"/>
          <w:sz w:val="28"/>
        </w:rPr>
        <w:t>
      Облыс ____________________________</w:t>
      </w:r>
    </w:p>
    <w:p>
      <w:pPr>
        <w:spacing w:after="0"/>
        <w:ind w:left="0"/>
        <w:jc w:val="both"/>
      </w:pPr>
      <w:r>
        <w:rPr>
          <w:rFonts w:ascii="Times New Roman"/>
          <w:b w:val="false"/>
          <w:i w:val="false"/>
          <w:color w:val="000000"/>
          <w:sz w:val="28"/>
        </w:rPr>
        <w:t>
      Қала (аудан) _______________________ Ауыл __________</w:t>
      </w:r>
    </w:p>
    <w:p>
      <w:pPr>
        <w:spacing w:after="0"/>
        <w:ind w:left="0"/>
        <w:jc w:val="both"/>
      </w:pPr>
      <w:r>
        <w:rPr>
          <w:rFonts w:ascii="Times New Roman"/>
          <w:b w:val="false"/>
          <w:i w:val="false"/>
          <w:color w:val="000000"/>
          <w:sz w:val="28"/>
        </w:rPr>
        <w:t>
      Көшесі (шағын ауданы) _______________________ ____ үй ____ пәтер</w:t>
      </w:r>
    </w:p>
    <w:p>
      <w:pPr>
        <w:spacing w:after="0"/>
        <w:ind w:left="0"/>
        <w:jc w:val="both"/>
      </w:pPr>
      <w:r>
        <w:rPr>
          <w:rFonts w:ascii="Times New Roman"/>
          <w:b w:val="false"/>
          <w:i w:val="false"/>
          <w:color w:val="000000"/>
          <w:sz w:val="28"/>
        </w:rPr>
        <w:t>
      Дәрігерлік-консультациялық комиссия қорытындысының нөмірі: ______________</w:t>
      </w:r>
    </w:p>
    <w:p>
      <w:pPr>
        <w:spacing w:after="0"/>
        <w:ind w:left="0"/>
        <w:jc w:val="both"/>
      </w:pPr>
      <w:r>
        <w:rPr>
          <w:rFonts w:ascii="Times New Roman"/>
          <w:b w:val="false"/>
          <w:i w:val="false"/>
          <w:color w:val="000000"/>
          <w:sz w:val="28"/>
        </w:rPr>
        <w:t>
      Дәрігерлік-консультациялық комиссия қорытындысының күні: ______________</w:t>
      </w:r>
    </w:p>
    <w:p>
      <w:pPr>
        <w:spacing w:after="0"/>
        <w:ind w:left="0"/>
        <w:jc w:val="both"/>
      </w:pPr>
      <w:r>
        <w:rPr>
          <w:rFonts w:ascii="Times New Roman"/>
          <w:b w:val="false"/>
          <w:i w:val="false"/>
          <w:color w:val="000000"/>
          <w:sz w:val="28"/>
        </w:rPr>
        <w:t>
      Үйде оқыту басталатын күн: ______________</w:t>
      </w:r>
    </w:p>
    <w:p>
      <w:pPr>
        <w:spacing w:after="0"/>
        <w:ind w:left="0"/>
        <w:jc w:val="both"/>
      </w:pPr>
      <w:r>
        <w:rPr>
          <w:rFonts w:ascii="Times New Roman"/>
          <w:b w:val="false"/>
          <w:i w:val="false"/>
          <w:color w:val="000000"/>
          <w:sz w:val="28"/>
        </w:rPr>
        <w:t>
      Үйде оқыту аяқталатын күн: ______________</w:t>
      </w:r>
    </w:p>
    <w:p>
      <w:pPr>
        <w:spacing w:after="0"/>
        <w:ind w:left="0"/>
        <w:jc w:val="both"/>
      </w:pPr>
      <w:r>
        <w:rPr>
          <w:rFonts w:ascii="Times New Roman"/>
          <w:b w:val="false"/>
          <w:i w:val="false"/>
          <w:color w:val="000000"/>
          <w:sz w:val="28"/>
        </w:rPr>
        <w:t>
      Мемлекеттік органдардың растаулары:</w:t>
      </w:r>
    </w:p>
    <w:p>
      <w:pPr>
        <w:spacing w:after="0"/>
        <w:ind w:left="0"/>
        <w:jc w:val="both"/>
      </w:pPr>
      <w:r>
        <w:rPr>
          <w:rFonts w:ascii="Times New Roman"/>
          <w:b w:val="false"/>
          <w:i w:val="false"/>
          <w:color w:val="000000"/>
          <w:sz w:val="28"/>
        </w:rPr>
        <w:t>
      "Жеке тұлғалардың мемлекеттік деректер қоры" ақпараттық жүйесінен мәліметтер</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басын куәландыратын құжаттың түрі ____________________</w:t>
      </w:r>
    </w:p>
    <w:p>
      <w:pPr>
        <w:spacing w:after="0"/>
        <w:ind w:left="0"/>
        <w:jc w:val="both"/>
      </w:pPr>
      <w:r>
        <w:rPr>
          <w:rFonts w:ascii="Times New Roman"/>
          <w:b w:val="false"/>
          <w:i w:val="false"/>
          <w:color w:val="000000"/>
          <w:sz w:val="28"/>
        </w:rPr>
        <w:t>
      Құжаттың сериясы _________ Құжаттың нөмірі ___________________________</w:t>
      </w:r>
    </w:p>
    <w:p>
      <w:pPr>
        <w:spacing w:after="0"/>
        <w:ind w:left="0"/>
        <w:jc w:val="both"/>
      </w:pPr>
      <w:r>
        <w:rPr>
          <w:rFonts w:ascii="Times New Roman"/>
          <w:b w:val="false"/>
          <w:i w:val="false"/>
          <w:color w:val="000000"/>
          <w:sz w:val="28"/>
        </w:rPr>
        <w:t>
      Кім берген _________ Берілген күні "___"_________ ____ жыл</w:t>
      </w:r>
    </w:p>
    <w:p>
      <w:pPr>
        <w:spacing w:after="0"/>
        <w:ind w:left="0"/>
        <w:jc w:val="both"/>
      </w:pPr>
      <w:r>
        <w:rPr>
          <w:rFonts w:ascii="Times New Roman"/>
          <w:b w:val="false"/>
          <w:i w:val="false"/>
          <w:color w:val="000000"/>
          <w:sz w:val="28"/>
        </w:rPr>
        <w:t>
      Ақпараттық жүйелердегі деректер</w:t>
      </w:r>
    </w:p>
    <w:p>
      <w:pPr>
        <w:spacing w:after="0"/>
        <w:ind w:left="0"/>
        <w:jc w:val="both"/>
      </w:pPr>
      <w:r>
        <w:rPr>
          <w:rFonts w:ascii="Times New Roman"/>
          <w:b w:val="false"/>
          <w:i w:val="false"/>
          <w:color w:val="000000"/>
          <w:sz w:val="28"/>
        </w:rPr>
        <w:t>
      1. Өтініш берушіге/асыраудағы адамға қорғаншылық (қамқоршылық) туралы мәліметтер:</w:t>
      </w:r>
    </w:p>
    <w:p>
      <w:pPr>
        <w:spacing w:after="0"/>
        <w:ind w:left="0"/>
        <w:jc w:val="both"/>
      </w:pPr>
      <w:r>
        <w:rPr>
          <w:rFonts w:ascii="Times New Roman"/>
          <w:b w:val="false"/>
          <w:i w:val="false"/>
          <w:color w:val="000000"/>
          <w:sz w:val="28"/>
        </w:rPr>
        <w:t>
      Қорғаншылық (қамқоршылық) туралы шешім нөмірі: ____</w:t>
      </w:r>
    </w:p>
    <w:p>
      <w:pPr>
        <w:spacing w:after="0"/>
        <w:ind w:left="0"/>
        <w:jc w:val="both"/>
      </w:pPr>
      <w:r>
        <w:rPr>
          <w:rFonts w:ascii="Times New Roman"/>
          <w:b w:val="false"/>
          <w:i w:val="false"/>
          <w:color w:val="000000"/>
          <w:sz w:val="28"/>
        </w:rPr>
        <w:t>
      Қорғаншылық (қамқоршылық) туралы шешім күні: _____</w:t>
      </w:r>
    </w:p>
    <w:p>
      <w:pPr>
        <w:spacing w:after="0"/>
        <w:ind w:left="0"/>
        <w:jc w:val="both"/>
      </w:pPr>
      <w:r>
        <w:rPr>
          <w:rFonts w:ascii="Times New Roman"/>
          <w:b w:val="false"/>
          <w:i w:val="false"/>
          <w:color w:val="000000"/>
          <w:sz w:val="28"/>
        </w:rPr>
        <w:t>
      Қорғаншылық (қамқоршылық) туралы шешім берген орган: ____________</w:t>
      </w:r>
    </w:p>
    <w:p>
      <w:pPr>
        <w:spacing w:after="0"/>
        <w:ind w:left="0"/>
        <w:jc w:val="both"/>
      </w:pPr>
      <w:r>
        <w:rPr>
          <w:rFonts w:ascii="Times New Roman"/>
          <w:b w:val="false"/>
          <w:i w:val="false"/>
          <w:color w:val="000000"/>
          <w:sz w:val="28"/>
        </w:rPr>
        <w:t>
      2. Асырап алу туралы мәліметтер:</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Өтініш берушінің туған күні "___" ___________ ____ жыл</w:t>
      </w:r>
    </w:p>
    <w:p>
      <w:pPr>
        <w:spacing w:after="0"/>
        <w:ind w:left="0"/>
        <w:jc w:val="both"/>
      </w:pPr>
      <w:r>
        <w:rPr>
          <w:rFonts w:ascii="Times New Roman"/>
          <w:b w:val="false"/>
          <w:i w:val="false"/>
          <w:color w:val="000000"/>
          <w:sz w:val="28"/>
        </w:rPr>
        <w:t>
      Асырап алынған баланың тегі, аты, әкесінің аты (бар болса)</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Асырап алынған баланың туған күні "___" ____ ____ жыл</w:t>
      </w:r>
    </w:p>
    <w:p>
      <w:pPr>
        <w:spacing w:after="0"/>
        <w:ind w:left="0"/>
        <w:jc w:val="both"/>
      </w:pPr>
      <w:r>
        <w:rPr>
          <w:rFonts w:ascii="Times New Roman"/>
          <w:b w:val="false"/>
          <w:i w:val="false"/>
          <w:color w:val="000000"/>
          <w:sz w:val="28"/>
        </w:rPr>
        <w:t>
      Құжатты берген органның атауы: ____________</w:t>
      </w:r>
    </w:p>
    <w:p>
      <w:pPr>
        <w:spacing w:after="0"/>
        <w:ind w:left="0"/>
        <w:jc w:val="both"/>
      </w:pPr>
      <w:r>
        <w:rPr>
          <w:rFonts w:ascii="Times New Roman"/>
          <w:b w:val="false"/>
          <w:i w:val="false"/>
          <w:color w:val="000000"/>
          <w:sz w:val="28"/>
        </w:rPr>
        <w:t>
      Шешім нөмірі: __________________</w:t>
      </w:r>
    </w:p>
    <w:p>
      <w:pPr>
        <w:spacing w:after="0"/>
        <w:ind w:left="0"/>
        <w:jc w:val="both"/>
      </w:pPr>
      <w:r>
        <w:rPr>
          <w:rFonts w:ascii="Times New Roman"/>
          <w:b w:val="false"/>
          <w:i w:val="false"/>
          <w:color w:val="000000"/>
          <w:sz w:val="28"/>
        </w:rPr>
        <w:t>
      Шешім күні: __________________</w:t>
      </w:r>
    </w:p>
    <w:p>
      <w:pPr>
        <w:spacing w:after="0"/>
        <w:ind w:left="0"/>
        <w:jc w:val="both"/>
      </w:pPr>
      <w:r>
        <w:rPr>
          <w:rFonts w:ascii="Times New Roman"/>
          <w:b w:val="false"/>
          <w:i w:val="false"/>
          <w:color w:val="000000"/>
          <w:sz w:val="28"/>
        </w:rPr>
        <w:t>
      Шешімнің заңды күшіне енген күні: 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w:t>
      </w:r>
    </w:p>
    <w:p>
      <w:pPr>
        <w:spacing w:after="0"/>
        <w:ind w:left="0"/>
        <w:jc w:val="both"/>
      </w:pPr>
      <w:r>
        <w:rPr>
          <w:rFonts w:ascii="Times New Roman"/>
          <w:b w:val="false"/>
          <w:i w:val="false"/>
          <w:color w:val="000000"/>
          <w:sz w:val="28"/>
        </w:rPr>
        <w:t>
      Банк шотының нөмірі __________________</w:t>
      </w:r>
    </w:p>
    <w:p>
      <w:pPr>
        <w:spacing w:after="0"/>
        <w:ind w:left="0"/>
        <w:jc w:val="both"/>
      </w:pPr>
      <w:r>
        <w:rPr>
          <w:rFonts w:ascii="Times New Roman"/>
          <w:b w:val="false"/>
          <w:i w:val="false"/>
          <w:color w:val="000000"/>
          <w:sz w:val="28"/>
        </w:rPr>
        <w:t>
      Шот түрі: ағымдағы 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 ______Ұялы телефон ______ E-mail_______</w:t>
      </w:r>
    </w:p>
    <w:p>
      <w:pPr>
        <w:spacing w:after="0"/>
        <w:ind w:left="0"/>
        <w:jc w:val="both"/>
      </w:pPr>
      <w:r>
        <w:rPr>
          <w:rFonts w:ascii="Times New Roman"/>
          <w:b w:val="false"/>
          <w:i w:val="false"/>
          <w:color w:val="000000"/>
          <w:sz w:val="28"/>
        </w:rPr>
        <w:t>
      Ұсынылған мәліметтердің дәйектілігіне жауапкершілікте боламын.</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Мүгедектігі бар балаларды үйде оқытуға жұмсалған шығындарды өтеу бойынша төлемді алу үшін қажетті екінші деңгейдегі банктердегі, Қаржы нарығын реттеу және қадағалау жөніндегі уәкілетті органның және қаржы ұйымдарының банк операцияларының тиісті түрлеріне лицензиясы бар ұйымдардағы, "Қазпошта" акционерлік қоғамының аумақтық бөлімшелеріндегі өзімнің банк шотының иесі ретінде және шоттарымның нөмірлері туралы мәліметтерді алуға келісім беремін.</w:t>
      </w:r>
    </w:p>
    <w:p>
      <w:pPr>
        <w:spacing w:after="0"/>
        <w:ind w:left="0"/>
        <w:jc w:val="both"/>
      </w:pPr>
      <w:r>
        <w:rPr>
          <w:rFonts w:ascii="Times New Roman"/>
          <w:b w:val="false"/>
          <w:i w:val="false"/>
          <w:color w:val="000000"/>
          <w:sz w:val="28"/>
        </w:rPr>
        <w:t>
      Тұрғылықты мекенжайымның (оның ішінде Қазақстан Республикасынан тыс жерлерге шығу), анкеталық деректердің, банк деректемелерінің өзгергені туралы барлық өзгерістер жөнінде он жұмыс күні ішінде Мемлекетттік корпорация бөлімшесіне хабарлауға міндеттенемін.</w:t>
      </w:r>
    </w:p>
    <w:p>
      <w:pPr>
        <w:spacing w:after="0"/>
        <w:ind w:left="0"/>
        <w:jc w:val="both"/>
      </w:pPr>
      <w:r>
        <w:rPr>
          <w:rFonts w:ascii="Times New Roman"/>
          <w:b w:val="false"/>
          <w:i w:val="false"/>
          <w:color w:val="000000"/>
          <w:sz w:val="28"/>
        </w:rPr>
        <w:t>
      Мемлекеттік бюджеттен төленетін әлеуметтік төлемдерді аудару үшін бөлек банк шотын ашу мүмкіндігі туралы, сондай-ақ, мұндай шотта болатын ақшаға үшінші тұлғалардың өндіріп алуына жол берілмейтіні туралы хабардар етілді.</w:t>
      </w:r>
    </w:p>
    <w:p>
      <w:pPr>
        <w:spacing w:after="0"/>
        <w:ind w:left="0"/>
        <w:jc w:val="both"/>
      </w:pPr>
      <w:r>
        <w:rPr>
          <w:rFonts w:ascii="Times New Roman"/>
          <w:b w:val="false"/>
          <w:i w:val="false"/>
          <w:color w:val="000000"/>
          <w:sz w:val="28"/>
        </w:rPr>
        <w:t>
      Өтініш берушінің электрондық цифрлық қолтаңбасы __________________</w:t>
      </w:r>
    </w:p>
    <w:p>
      <w:pPr>
        <w:spacing w:after="0"/>
        <w:ind w:left="0"/>
        <w:jc w:val="both"/>
      </w:pPr>
      <w:r>
        <w:rPr>
          <w:rFonts w:ascii="Times New Roman"/>
          <w:b w:val="false"/>
          <w:i w:val="false"/>
          <w:color w:val="000000"/>
          <w:sz w:val="28"/>
        </w:rPr>
        <w:t>
      Өтінішті қол қойған күні мен уақыты:</w:t>
      </w:r>
    </w:p>
    <w:p>
      <w:pPr>
        <w:spacing w:after="0"/>
        <w:ind w:left="0"/>
        <w:jc w:val="both"/>
      </w:pPr>
      <w:r>
        <w:rPr>
          <w:rFonts w:ascii="Times New Roman"/>
          <w:b w:val="false"/>
          <w:i w:val="false"/>
          <w:color w:val="000000"/>
          <w:sz w:val="28"/>
        </w:rPr>
        <w:t>
      20 ____ жылғы "___" ______ ____ сағат ____ минут ____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балаларды</w:t>
            </w:r>
            <w:r>
              <w:br/>
            </w:r>
            <w:r>
              <w:rPr>
                <w:rFonts w:ascii="Times New Roman"/>
                <w:b w:val="false"/>
                <w:i w:val="false"/>
                <w:color w:val="000000"/>
                <w:sz w:val="20"/>
              </w:rPr>
              <w:t>үйде оқытуға жұмсалған</w:t>
            </w:r>
            <w:r>
              <w:br/>
            </w:r>
            <w:r>
              <w:rPr>
                <w:rFonts w:ascii="Times New Roman"/>
                <w:b w:val="false"/>
                <w:i w:val="false"/>
                <w:color w:val="000000"/>
                <w:sz w:val="20"/>
              </w:rPr>
              <w:t>шығындарды өтеу" мемлекеттік</w:t>
            </w:r>
            <w:r>
              <w:br/>
            </w:r>
            <w:r>
              <w:rPr>
                <w:rFonts w:ascii="Times New Roman"/>
                <w:b w:val="false"/>
                <w:i w:val="false"/>
                <w:color w:val="000000"/>
                <w:sz w:val="20"/>
              </w:rPr>
              <w:t xml:space="preserve">қызметін көрсету қағидаларына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"Мүгедектігі бар балаларды үйде оқытуға жұмсалған шығындарды өтеу" мемлекеттік қызмет көрсетуге қойылатын негізгі талаптар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"Мүгедектігі бар балаларды үйде оқытуға жұмсалған шығындарды өтеу"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астананың, облыстық маңызы бар аудандардың,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p>
            <w:pPr>
              <w:spacing w:after="20"/>
              <w:ind w:left="20"/>
              <w:jc w:val="both"/>
            </w:pPr>
            <w:r>
              <w:rPr>
                <w:rFonts w:ascii="Times New Roman"/>
                <w:b w:val="false"/>
                <w:i w:val="false"/>
                <w:color w:val="000000"/>
                <w:sz w:val="20"/>
              </w:rPr>
              <w:t>
1) Мемлекеттік корпорацияға, порталға жүгінген кезде – көрсетілетін қызметті беруші құжаттар топтамасын тіркеген күннен бастап – 8 (сегіз) жұмыс күні;</w:t>
            </w:r>
          </w:p>
          <w:p>
            <w:pPr>
              <w:spacing w:after="20"/>
              <w:ind w:left="20"/>
              <w:jc w:val="both"/>
            </w:pPr>
            <w:r>
              <w:rPr>
                <w:rFonts w:ascii="Times New Roman"/>
                <w:b w:val="false"/>
                <w:i w:val="false"/>
                <w:color w:val="000000"/>
                <w:sz w:val="20"/>
              </w:rPr>
              <w:t>
2) құжаттардың топтамасын Мемлекеттік корпорацияға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балаларды үйде оқытуға жұмсалған шығындарды өтеу" мемлекеттік қызметін көрсету қағидаларына (бұдан әрі – Қағидалар) 6-қосымшаға сәйкес нысан бойынша төлемді тағайындау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корпорацияның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немесе порталға мемлекеттік қызметті көрсету үшін Қағидаларға 1 немесе 2-қосымшаларға сәйкес нысан бойынша өтініш берген кезде сәйкестендіру үшін өзімен бірге жеке басын куәландыратын құжаты болуы тиіс.</w:t>
            </w:r>
          </w:p>
          <w:p>
            <w:pPr>
              <w:spacing w:after="20"/>
              <w:ind w:left="20"/>
              <w:jc w:val="both"/>
            </w:pPr>
            <w:r>
              <w:rPr>
                <w:rFonts w:ascii="Times New Roman"/>
                <w:b w:val="false"/>
                <w:i w:val="false"/>
                <w:color w:val="000000"/>
                <w:sz w:val="20"/>
              </w:rPr>
              <w:t>
Жеке басын куәландыратын құжаттың, баланың (балалардың) туу туралы куәлігі (куәліктері) немесе азаматтық хал актілерін жазу органдары берген туу туралы актілік жазбадан үзінді көшірме немесе азаматтық хал актілерін тіркеу органдарымен берілген азаматтық хал актілерін тіркеу туралы анықтама, неке қию (ерлі-зайыптылық), некені бұзу туралы куәлік; балаға қамқоршылық (қорғаншылық) белгіленгенін растайтын құжат немесе туу туралы актілік жазбадан бала асырап алу туралы мәліметтер, тұрақты тұрғылықты жері бойынша тіркелгенін растайтын құжаттың, оқу орнынан мүгедектігі бар баланың үйде оқитындығын растайтын мәлімет, дәрігерлік-консультациялық комиссия қорытындысының мәліметтері, банктік шоттың нөмірі туралы, өтініште көрсетілген мүгедектігі туралы анықтама мәліметтерін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xml:space="preserve">
Ақпараттық жүйелерде мәліметтер болмаған кезде өтініш беруші келесі құжаттарды қоса береді: </w:t>
            </w:r>
          </w:p>
          <w:p>
            <w:pPr>
              <w:spacing w:after="20"/>
              <w:ind w:left="20"/>
              <w:jc w:val="both"/>
            </w:pPr>
            <w:r>
              <w:rPr>
                <w:rFonts w:ascii="Times New Roman"/>
                <w:b w:val="false"/>
                <w:i w:val="false"/>
                <w:color w:val="000000"/>
                <w:sz w:val="20"/>
              </w:rPr>
              <w:t>
1) дәрігерлік-консультациялық комиссияның қорытындысы;</w:t>
            </w:r>
          </w:p>
          <w:p>
            <w:pPr>
              <w:spacing w:after="20"/>
              <w:ind w:left="20"/>
              <w:jc w:val="both"/>
            </w:pPr>
            <w:r>
              <w:rPr>
                <w:rFonts w:ascii="Times New Roman"/>
                <w:b w:val="false"/>
                <w:i w:val="false"/>
                <w:color w:val="000000"/>
                <w:sz w:val="20"/>
              </w:rPr>
              <w:t>
2) мүгедектігі бар баланы үйде оқыту фактісін растайтын оқу орнынан анықтама.</w:t>
            </w:r>
          </w:p>
          <w:p>
            <w:pPr>
              <w:spacing w:after="20"/>
              <w:ind w:left="20"/>
              <w:jc w:val="both"/>
            </w:pPr>
            <w:r>
              <w:rPr>
                <w:rFonts w:ascii="Times New Roman"/>
                <w:b w:val="false"/>
                <w:i w:val="false"/>
                <w:color w:val="000000"/>
                <w:sz w:val="20"/>
              </w:rPr>
              <w:t xml:space="preserve">
Құжаттарды салыстыру үшін түпнұсқасы және көшірмесі беріледі, құжаттардың түпнұсқасы көрсетілетін қызметті алушыға қайтарылады. </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Қағидаларға 2-қосымшаға сәйкес нысанда көрсетілетін қызметті алушының электрондық цифрлық қолтаңбамен куәландырылған электрондық құжат нысанындағы мүгедектігі бар балаларды үйде оқытуға жұмсалған шығындарды өтеу үшін өтініш сұрау салуы;</w:t>
            </w:r>
          </w:p>
          <w:p>
            <w:pPr>
              <w:spacing w:after="20"/>
              <w:ind w:left="20"/>
              <w:jc w:val="both"/>
            </w:pPr>
            <w:r>
              <w:rPr>
                <w:rFonts w:ascii="Times New Roman"/>
                <w:b w:val="false"/>
                <w:i w:val="false"/>
                <w:color w:val="000000"/>
                <w:sz w:val="20"/>
              </w:rPr>
              <w:t xml:space="preserve">
2) дәрігерлік-консультациялық комиссия қорытындысының электрондық көшірмесі; </w:t>
            </w:r>
          </w:p>
          <w:p>
            <w:pPr>
              <w:spacing w:after="20"/>
              <w:ind w:left="20"/>
              <w:jc w:val="both"/>
            </w:pPr>
            <w:r>
              <w:rPr>
                <w:rFonts w:ascii="Times New Roman"/>
                <w:b w:val="false"/>
                <w:i w:val="false"/>
                <w:color w:val="000000"/>
                <w:sz w:val="20"/>
              </w:rPr>
              <w:t xml:space="preserve">
3) мүгедектігі бар баланы үйде оқыту фактісін растайтын оқу орнынан анықтаманың электрондық көшірмесі.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деректер мен мәліметтердің Қазақстан Республикасының нормативтік құқықтық актілерімен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pPr>
              <w:spacing w:after="20"/>
              <w:ind w:left="20"/>
              <w:jc w:val="both"/>
            </w:pPr>
            <w:r>
              <w:rPr>
                <w:rFonts w:ascii="Times New Roman"/>
                <w:b w:val="false"/>
                <w:i w:val="false"/>
                <w:color w:val="000000"/>
                <w:sz w:val="20"/>
              </w:rPr>
              <w:t>
Өтініш беруші қолданылу мерзімі өткен құжаттарды және (немесе) құжаттардың толық емес топтамасын ұсынғанда өтініш берушіге Қағидаларға 5-қосымшаға сәйкес нысан бойынша төлем тағайындауға өтінішті қабылдаудан бас тарту туралы қолхат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мынадай интернет-ресурстарда орналастырылған:</w:t>
            </w:r>
          </w:p>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p>
            <w:pPr>
              <w:spacing w:after="20"/>
              <w:ind w:left="20"/>
              <w:jc w:val="both"/>
            </w:pPr>
            <w:r>
              <w:rPr>
                <w:rFonts w:ascii="Times New Roman"/>
                <w:b w:val="false"/>
                <w:i w:val="false"/>
                <w:color w:val="000000"/>
                <w:sz w:val="20"/>
              </w:rPr>
              <w:t>
2.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3. Көрсетілетін қызметті алушының электрондық цифрлық қолтаңбасы болғанда төлем туралы ақпаратты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"Мүгедектігі бар балаларды </w:t>
            </w:r>
            <w:r>
              <w:br/>
            </w:r>
            <w:r>
              <w:rPr>
                <w:rFonts w:ascii="Times New Roman"/>
                <w:b w:val="false"/>
                <w:i w:val="false"/>
                <w:color w:val="000000"/>
                <w:sz w:val="20"/>
              </w:rPr>
              <w:t xml:space="preserve">үйде оқытуға жұмсалған </w:t>
            </w:r>
            <w:r>
              <w:br/>
            </w:r>
            <w:r>
              <w:rPr>
                <w:rFonts w:ascii="Times New Roman"/>
                <w:b w:val="false"/>
                <w:i w:val="false"/>
                <w:color w:val="000000"/>
                <w:sz w:val="20"/>
              </w:rPr>
              <w:t xml:space="preserve">шығындарды өтеу" </w:t>
            </w:r>
            <w:r>
              <w:br/>
            </w:r>
            <w:r>
              <w:rPr>
                <w:rFonts w:ascii="Times New Roman"/>
                <w:b w:val="false"/>
                <w:i w:val="false"/>
                <w:color w:val="000000"/>
                <w:sz w:val="20"/>
              </w:rPr>
              <w:t>мемлекеттік қызметін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(бар болса) не көрсетілетін </w:t>
            </w:r>
            <w:r>
              <w:br/>
            </w:r>
            <w:r>
              <w:rPr>
                <w:rFonts w:ascii="Times New Roman"/>
                <w:b w:val="false"/>
                <w:i w:val="false"/>
                <w:color w:val="000000"/>
                <w:sz w:val="20"/>
              </w:rPr>
              <w:t>қызметті алушы</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Құжаттардың қабылданғаны туралы қолхат</w:t>
      </w:r>
    </w:p>
    <w:p>
      <w:pPr>
        <w:spacing w:after="0"/>
        <w:ind w:left="0"/>
        <w:jc w:val="both"/>
      </w:pPr>
      <w:r>
        <w:rPr>
          <w:rFonts w:ascii="Times New Roman"/>
          <w:b w:val="false"/>
          <w:i w:val="false"/>
          <w:color w:val="000000"/>
          <w:sz w:val="28"/>
        </w:rPr>
        <w:t xml:space="preserve">
      Азаматтың өтініші____________________________ </w:t>
      </w:r>
    </w:p>
    <w:p>
      <w:pPr>
        <w:spacing w:after="0"/>
        <w:ind w:left="0"/>
        <w:jc w:val="both"/>
      </w:pPr>
      <w:r>
        <w:rPr>
          <w:rFonts w:ascii="Times New Roman"/>
          <w:b w:val="false"/>
          <w:i w:val="false"/>
          <w:color w:val="000000"/>
          <w:sz w:val="28"/>
        </w:rPr>
        <w:t xml:space="preserve">
      Құжаттарды қабылдаған күн "___" __________ 20 ___ жыл </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xml:space="preserve">
      3) ________________________________________ </w:t>
      </w:r>
    </w:p>
    <w:p>
      <w:pPr>
        <w:spacing w:after="0"/>
        <w:ind w:left="0"/>
        <w:jc w:val="both"/>
      </w:pPr>
      <w:r>
        <w:rPr>
          <w:rFonts w:ascii="Times New Roman"/>
          <w:b w:val="false"/>
          <w:i w:val="false"/>
          <w:color w:val="000000"/>
          <w:sz w:val="28"/>
        </w:rPr>
        <w:t xml:space="preserve">
      Осы қолхат 2 данада жасалды, әр тарапқа бір данадан.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_______________________________________________ (тегі, аты, әкесінің аты (бар болса)</w:t>
      </w:r>
    </w:p>
    <w:p>
      <w:pPr>
        <w:spacing w:after="0"/>
        <w:ind w:left="0"/>
        <w:jc w:val="both"/>
      </w:pPr>
      <w:r>
        <w:rPr>
          <w:rFonts w:ascii="Times New Roman"/>
          <w:b w:val="false"/>
          <w:i w:val="false"/>
          <w:color w:val="000000"/>
          <w:sz w:val="28"/>
        </w:rPr>
        <w:t>
      Телефон__________</w:t>
      </w:r>
    </w:p>
    <w:p>
      <w:pPr>
        <w:spacing w:after="0"/>
        <w:ind w:left="0"/>
        <w:jc w:val="both"/>
      </w:pPr>
      <w:r>
        <w:rPr>
          <w:rFonts w:ascii="Times New Roman"/>
          <w:b w:val="false"/>
          <w:i w:val="false"/>
          <w:color w:val="000000"/>
          <w:sz w:val="28"/>
        </w:rPr>
        <w:t xml:space="preserve">
      Алдым: 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"Мүгедектігі бар балаларды </w:t>
            </w:r>
            <w:r>
              <w:br/>
            </w:r>
            <w:r>
              <w:rPr>
                <w:rFonts w:ascii="Times New Roman"/>
                <w:b w:val="false"/>
                <w:i w:val="false"/>
                <w:color w:val="000000"/>
                <w:sz w:val="20"/>
              </w:rPr>
              <w:t xml:space="preserve">үйде оқытуға жұмсалған </w:t>
            </w:r>
            <w:r>
              <w:br/>
            </w:r>
            <w:r>
              <w:rPr>
                <w:rFonts w:ascii="Times New Roman"/>
                <w:b w:val="false"/>
                <w:i w:val="false"/>
                <w:color w:val="000000"/>
                <w:sz w:val="20"/>
              </w:rPr>
              <w:t xml:space="preserve">шығындарды өтеу" мемлекеттік </w:t>
            </w:r>
            <w:r>
              <w:br/>
            </w:r>
            <w:r>
              <w:rPr>
                <w:rFonts w:ascii="Times New Roman"/>
                <w:b w:val="false"/>
                <w:i w:val="false"/>
                <w:color w:val="000000"/>
                <w:sz w:val="20"/>
              </w:rPr>
              <w:t xml:space="preserve">қызметін көрсету қағидаларына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 xml:space="preserve">(бар болса) не көрсетілетін </w:t>
            </w:r>
            <w:r>
              <w:br/>
            </w:r>
            <w:r>
              <w:rPr>
                <w:rFonts w:ascii="Times New Roman"/>
                <w:b w:val="false"/>
                <w:i w:val="false"/>
                <w:color w:val="000000"/>
                <w:sz w:val="20"/>
              </w:rPr>
              <w:t xml:space="preserve">қызметті алушы ұйымының </w:t>
            </w:r>
            <w:r>
              <w:br/>
            </w:r>
            <w:r>
              <w:rPr>
                <w:rFonts w:ascii="Times New Roman"/>
                <w:b w:val="false"/>
                <w:i w:val="false"/>
                <w:color w:val="000000"/>
                <w:sz w:val="20"/>
              </w:rPr>
              <w:t>атауы)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№________________________________________________________ бөлімі</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(мекен-жайын көрсету)</w:t>
      </w:r>
    </w:p>
    <w:p>
      <w:pPr>
        <w:spacing w:after="0"/>
        <w:ind w:left="0"/>
        <w:jc w:val="both"/>
      </w:pPr>
      <w:r>
        <w:rPr>
          <w:rFonts w:ascii="Times New Roman"/>
          <w:b w:val="false"/>
          <w:i w:val="false"/>
          <w:color w:val="000000"/>
          <w:sz w:val="28"/>
        </w:rPr>
        <w:t>
      _____________________________________________________ мемлекеттік қызмет көрсетуге құжаттарды қабылдаудан бас тартады.</w:t>
      </w:r>
    </w:p>
    <w:p>
      <w:pPr>
        <w:spacing w:after="0"/>
        <w:ind w:left="0"/>
        <w:jc w:val="both"/>
      </w:pPr>
      <w:r>
        <w:rPr>
          <w:rFonts w:ascii="Times New Roman"/>
          <w:b w:val="false"/>
          <w:i w:val="false"/>
          <w:color w:val="000000"/>
          <w:sz w:val="28"/>
        </w:rPr>
        <w:t>
      Тізбеге сәйкес құжаттардың және (немесе) қолданылу мерзімі өткен құжаттардың толық топтамасы,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Телефон__________</w:t>
      </w:r>
    </w:p>
    <w:p>
      <w:pPr>
        <w:spacing w:after="0"/>
        <w:ind w:left="0"/>
        <w:jc w:val="both"/>
      </w:pPr>
      <w:r>
        <w:rPr>
          <w:rFonts w:ascii="Times New Roman"/>
          <w:b w:val="false"/>
          <w:i w:val="false"/>
          <w:color w:val="000000"/>
          <w:sz w:val="28"/>
        </w:rPr>
        <w:t>
      Алды: 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 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бар балаларды</w:t>
            </w:r>
            <w:r>
              <w:br/>
            </w:r>
            <w:r>
              <w:rPr>
                <w:rFonts w:ascii="Times New Roman"/>
                <w:b w:val="false"/>
                <w:i w:val="false"/>
                <w:color w:val="000000"/>
                <w:sz w:val="20"/>
              </w:rPr>
              <w:t>үйде оқытуға жұмсалған</w:t>
            </w:r>
            <w:r>
              <w:br/>
            </w:r>
            <w:r>
              <w:rPr>
                <w:rFonts w:ascii="Times New Roman"/>
                <w:b w:val="false"/>
                <w:i w:val="false"/>
                <w:color w:val="000000"/>
                <w:sz w:val="20"/>
              </w:rPr>
              <w:t>шығындарды өтеу"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Тегі _____________________________________________</w:t>
      </w:r>
    </w:p>
    <w:p>
      <w:pPr>
        <w:spacing w:after="0"/>
        <w:ind w:left="0"/>
        <w:jc w:val="both"/>
      </w:pPr>
      <w:r>
        <w:rPr>
          <w:rFonts w:ascii="Times New Roman"/>
          <w:b w:val="false"/>
          <w:i w:val="false"/>
          <w:color w:val="000000"/>
          <w:sz w:val="28"/>
        </w:rPr>
        <w:t>
      Аты 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w:t>
      </w:r>
    </w:p>
    <w:p>
      <w:pPr>
        <w:spacing w:after="0"/>
        <w:ind w:left="0"/>
        <w:jc w:val="both"/>
      </w:pPr>
      <w:r>
        <w:rPr>
          <w:rFonts w:ascii="Times New Roman"/>
          <w:b w:val="false"/>
          <w:i w:val="false"/>
          <w:color w:val="000000"/>
          <w:sz w:val="28"/>
        </w:rPr>
        <w:t>
      Құжат нөмірі: _____________ Кіммен берілген:__________</w:t>
      </w:r>
    </w:p>
    <w:p>
      <w:pPr>
        <w:spacing w:after="0"/>
        <w:ind w:left="0"/>
        <w:jc w:val="both"/>
      </w:pPr>
      <w:r>
        <w:rPr>
          <w:rFonts w:ascii="Times New Roman"/>
          <w:b w:val="false"/>
          <w:i w:val="false"/>
          <w:color w:val="000000"/>
          <w:sz w:val="28"/>
        </w:rPr>
        <w:t>
      Жеке сәйкестендіру нөмірі: __________________________</w:t>
      </w:r>
    </w:p>
    <w:p>
      <w:pPr>
        <w:spacing w:after="0"/>
        <w:ind w:left="0"/>
        <w:jc w:val="both"/>
      </w:pPr>
      <w:r>
        <w:rPr>
          <w:rFonts w:ascii="Times New Roman"/>
          <w:b w:val="false"/>
          <w:i w:val="false"/>
          <w:color w:val="000000"/>
          <w:sz w:val="28"/>
        </w:rPr>
        <w:t>
      Тұрақты тұратын (тіркелген) мекенжайы:</w:t>
      </w:r>
    </w:p>
    <w:p>
      <w:pPr>
        <w:spacing w:after="0"/>
        <w:ind w:left="0"/>
        <w:jc w:val="both"/>
      </w:pPr>
      <w:r>
        <w:rPr>
          <w:rFonts w:ascii="Times New Roman"/>
          <w:b w:val="false"/>
          <w:i w:val="false"/>
          <w:color w:val="000000"/>
          <w:sz w:val="28"/>
        </w:rPr>
        <w:t>
      Облыс ________________________________________</w:t>
      </w:r>
    </w:p>
    <w:p>
      <w:pPr>
        <w:spacing w:after="0"/>
        <w:ind w:left="0"/>
        <w:jc w:val="both"/>
      </w:pPr>
      <w:r>
        <w:rPr>
          <w:rFonts w:ascii="Times New Roman"/>
          <w:b w:val="false"/>
          <w:i w:val="false"/>
          <w:color w:val="000000"/>
          <w:sz w:val="28"/>
        </w:rPr>
        <w:t>
      Қала (аудан) ________________ ауыл: ________________</w:t>
      </w:r>
    </w:p>
    <w:p>
      <w:pPr>
        <w:spacing w:after="0"/>
        <w:ind w:left="0"/>
        <w:jc w:val="both"/>
      </w:pPr>
      <w:r>
        <w:rPr>
          <w:rFonts w:ascii="Times New Roman"/>
          <w:b w:val="false"/>
          <w:i w:val="false"/>
          <w:color w:val="000000"/>
          <w:sz w:val="28"/>
        </w:rPr>
        <w:t>
      Көшесі (шағын аудан)________________ үй _____ пәтер 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(баланың тегі, аты-жөні, әкесінің аты (бар болса))</w:t>
      </w:r>
    </w:p>
    <w:p>
      <w:pPr>
        <w:spacing w:after="0"/>
        <w:ind w:left="0"/>
        <w:jc w:val="both"/>
      </w:pPr>
      <w:r>
        <w:rPr>
          <w:rFonts w:ascii="Times New Roman"/>
          <w:b w:val="false"/>
          <w:i w:val="false"/>
          <w:color w:val="000000"/>
          <w:sz w:val="28"/>
        </w:rPr>
        <w:t>
      төлем тағайындалғанын/ (___________ байланысты) төлем тағайындаудан бас тартылғанын хабарлаймыз.</w:t>
      </w:r>
    </w:p>
    <w:p>
      <w:pPr>
        <w:spacing w:after="0"/>
        <w:ind w:left="0"/>
        <w:jc w:val="both"/>
      </w:pPr>
      <w:r>
        <w:rPr>
          <w:rFonts w:ascii="Times New Roman"/>
          <w:b w:val="false"/>
          <w:i w:val="false"/>
          <w:color w:val="000000"/>
          <w:sz w:val="28"/>
        </w:rPr>
        <w:t>
      "Мүгедектігі бар балаларды үйде оқытуға жұмсаған шығындарын өтеу мемлекеттік қызметі бойынша өтініш қабылданды және "__" __________ 20__ жылғы № ____________ нөмірмен тіркелді</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 ____________ 20___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2021 жылғы 25 наурыздағы</w:t>
            </w:r>
            <w:r>
              <w:br/>
            </w:r>
            <w:r>
              <w:rPr>
                <w:rFonts w:ascii="Times New Roman"/>
                <w:b w:val="false"/>
                <w:i w:val="false"/>
                <w:color w:val="000000"/>
                <w:sz w:val="20"/>
              </w:rPr>
              <w:t>№ 84 бұйрығына</w:t>
            </w:r>
            <w:r>
              <w:br/>
            </w:r>
            <w:r>
              <w:rPr>
                <w:rFonts w:ascii="Times New Roman"/>
                <w:b w:val="false"/>
                <w:i w:val="false"/>
                <w:color w:val="000000"/>
                <w:sz w:val="20"/>
              </w:rPr>
              <w:t>4-қосымша</w:t>
            </w:r>
          </w:p>
        </w:tc>
      </w:tr>
    </w:tbl>
    <w:bookmarkStart w:name="z119" w:id="81"/>
    <w:p>
      <w:pPr>
        <w:spacing w:after="0"/>
        <w:ind w:left="0"/>
        <w:jc w:val="left"/>
      </w:pPr>
      <w:r>
        <w:rPr>
          <w:rFonts w:ascii="Times New Roman"/>
          <w:b/>
          <w:i w:val="false"/>
          <w:color w:val="000000"/>
        </w:rPr>
        <w:t xml:space="preserve"> "Ақталған адамға куәлік беру" мемлекеттік қызметін көрсету қағидалары</w:t>
      </w:r>
    </w:p>
    <w:bookmarkEnd w:id="81"/>
    <w:p>
      <w:pPr>
        <w:spacing w:after="0"/>
        <w:ind w:left="0"/>
        <w:jc w:val="both"/>
      </w:pPr>
      <w:r>
        <w:rPr>
          <w:rFonts w:ascii="Times New Roman"/>
          <w:b w:val="false"/>
          <w:i w:val="false"/>
          <w:color w:val="ff0000"/>
          <w:sz w:val="28"/>
        </w:rPr>
        <w:t xml:space="preserve">
      Ескерту. 4-қосымша алып тасталды - ҚР Еңбек және халықты әлеуметтік қорғау министрінің 01.03.2022 </w:t>
      </w:r>
      <w:r>
        <w:rPr>
          <w:rFonts w:ascii="Times New Roman"/>
          <w:b w:val="false"/>
          <w:i w:val="false"/>
          <w:color w:val="ff0000"/>
          <w:sz w:val="28"/>
        </w:rPr>
        <w:t>№ 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2021 жылғы 25 наурыздағы</w:t>
            </w:r>
            <w:r>
              <w:br/>
            </w:r>
            <w:r>
              <w:rPr>
                <w:rFonts w:ascii="Times New Roman"/>
                <w:b w:val="false"/>
                <w:i w:val="false"/>
                <w:color w:val="000000"/>
                <w:sz w:val="20"/>
              </w:rPr>
              <w:t>№ 84 бұйрығына</w:t>
            </w:r>
            <w:r>
              <w:br/>
            </w:r>
            <w:r>
              <w:rPr>
                <w:rFonts w:ascii="Times New Roman"/>
                <w:b w:val="false"/>
                <w:i w:val="false"/>
                <w:color w:val="000000"/>
                <w:sz w:val="20"/>
              </w:rPr>
              <w:t>5-қосымша</w:t>
            </w:r>
          </w:p>
        </w:tc>
      </w:tr>
    </w:tbl>
    <w:bookmarkStart w:name="z142" w:id="82"/>
    <w:p>
      <w:pPr>
        <w:spacing w:after="0"/>
        <w:ind w:left="0"/>
        <w:jc w:val="left"/>
      </w:pPr>
      <w:r>
        <w:rPr>
          <w:rFonts w:ascii="Times New Roman"/>
          <w:b/>
          <w:i w:val="false"/>
          <w:color w:val="000000"/>
        </w:rPr>
        <w:t xml:space="preserve">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 мемлекеттік қызметін көрсету қағидалары</w:t>
      </w:r>
    </w:p>
    <w:bookmarkEnd w:id="82"/>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24.11.2022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397" w:id="83"/>
    <w:p>
      <w:pPr>
        <w:spacing w:after="0"/>
        <w:ind w:left="0"/>
        <w:jc w:val="left"/>
      </w:pPr>
      <w:r>
        <w:rPr>
          <w:rFonts w:ascii="Times New Roman"/>
          <w:b/>
          <w:i w:val="false"/>
          <w:color w:val="000000"/>
        </w:rPr>
        <w:t xml:space="preserve"> 1-тарау. Жалпы ережелер</w:t>
      </w:r>
    </w:p>
    <w:bookmarkEnd w:id="83"/>
    <w:bookmarkStart w:name="z398" w:id="84"/>
    <w:p>
      <w:pPr>
        <w:spacing w:after="0"/>
        <w:ind w:left="0"/>
        <w:jc w:val="both"/>
      </w:pPr>
      <w:r>
        <w:rPr>
          <w:rFonts w:ascii="Times New Roman"/>
          <w:b w:val="false"/>
          <w:i w:val="false"/>
          <w:color w:val="000000"/>
          <w:sz w:val="28"/>
        </w:rPr>
        <w:t xml:space="preserve">
      1. Осы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 мемлекеттік қызметін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10-тармағының 1) тармақшасына сәйкес әзірленді және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 түріндегі әлеуметтік көмекті тағайындау" мемлекеттік қызметін (бұдан әрі – мемлекеттік көрсетілетін қызмет) көрсету тәртібін анықтайды.</w:t>
      </w:r>
    </w:p>
    <w:bookmarkEnd w:id="84"/>
    <w:bookmarkStart w:name="z399" w:id="85"/>
    <w:p>
      <w:pPr>
        <w:spacing w:after="0"/>
        <w:ind w:left="0"/>
        <w:jc w:val="both"/>
      </w:pPr>
      <w:r>
        <w:rPr>
          <w:rFonts w:ascii="Times New Roman"/>
          <w:b w:val="false"/>
          <w:i w:val="false"/>
          <w:color w:val="000000"/>
          <w:sz w:val="28"/>
        </w:rPr>
        <w:t>
      2. Мемлекеттік қызметті Қазақстан Республикасы Енбек және халықты әлеуметтік қорғау министрлігінің Еңбек және әлеуметтік қорғау комитетінің аумақтық бөлімшелері (бұдан әрі – көрсетілетін қызметті беруші) жеке тұлғаларға және оның заңды өкілдеріне (бұдан әрі – көрсетілетін қызметті алушы) осы Қағидаларға сәйкес көрсетеді.</w:t>
      </w:r>
    </w:p>
    <w:bookmarkEnd w:id="8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"Азаматарға арналған үкімет" мемлекеттік корпорациясы (бұдан әрі – Мемлекеттік корпорация) коммерциялық емес акционерлық коғам арқылы жүзеге асырылады.</w:t>
      </w:r>
    </w:p>
    <w:bookmarkStart w:name="z400" w:id="86"/>
    <w:p>
      <w:pPr>
        <w:spacing w:after="0"/>
        <w:ind w:left="0"/>
        <w:jc w:val="left"/>
      </w:pPr>
      <w:r>
        <w:rPr>
          <w:rFonts w:ascii="Times New Roman"/>
          <w:b/>
          <w:i w:val="false"/>
          <w:color w:val="000000"/>
        </w:rPr>
        <w:t xml:space="preserve"> 2-тарау. Мемлекеттік қызметті көрсету тәртібі</w:t>
      </w:r>
    </w:p>
    <w:bookmarkEnd w:id="86"/>
    <w:bookmarkStart w:name="z401" w:id="87"/>
    <w:p>
      <w:pPr>
        <w:spacing w:after="0"/>
        <w:ind w:left="0"/>
        <w:jc w:val="both"/>
      </w:pPr>
      <w:r>
        <w:rPr>
          <w:rFonts w:ascii="Times New Roman"/>
          <w:b w:val="false"/>
          <w:i w:val="false"/>
          <w:color w:val="000000"/>
          <w:sz w:val="28"/>
        </w:rPr>
        <w:t xml:space="preserve">
      3. Мемлекеттік қызметті алу үшін көрсетілетін қызметті алушы тұрғылықты жері бойынша Мемлекеттік корпорацияның бөлімшесіне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 мемлекеттік қызмет көрсетуге қойылатын негізгі талаптар тізбесінің (бұдан әрі – тізбе) мемлекеттік қызметін көрсету үшін қажетті құжаттар тізбесіне сәйкес құжаттарды қоса бере отырып ұсыну арқылы жүгінеді.</w:t>
      </w:r>
    </w:p>
    <w:bookmarkEnd w:id="87"/>
    <w:bookmarkStart w:name="z402" w:id="88"/>
    <w:p>
      <w:pPr>
        <w:spacing w:after="0"/>
        <w:ind w:left="0"/>
        <w:jc w:val="both"/>
      </w:pPr>
      <w:r>
        <w:rPr>
          <w:rFonts w:ascii="Times New Roman"/>
          <w:b w:val="false"/>
          <w:i w:val="false"/>
          <w:color w:val="000000"/>
          <w:sz w:val="28"/>
        </w:rPr>
        <w:t xml:space="preserve">
      4.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келтірілген.</w:t>
      </w:r>
    </w:p>
    <w:bookmarkEnd w:id="88"/>
    <w:bookmarkStart w:name="z403" w:id="89"/>
    <w:p>
      <w:pPr>
        <w:spacing w:after="0"/>
        <w:ind w:left="0"/>
        <w:jc w:val="both"/>
      </w:pPr>
      <w:r>
        <w:rPr>
          <w:rFonts w:ascii="Times New Roman"/>
          <w:b w:val="false"/>
          <w:i w:val="false"/>
          <w:color w:val="000000"/>
          <w:sz w:val="28"/>
        </w:rPr>
        <w:t>
      5. Құжаттарды қараудың және Мемлекеттік қызмет көрсету нәтижелерін берудің жалпы мерзімі Мемлекеттік корпорацияның бөлімшесі құжаттар топтамасын қабылдаған және тіркеген күннен бастап сегіз жұмыс күнін құрайды.</w:t>
      </w:r>
    </w:p>
    <w:bookmarkEnd w:id="89"/>
    <w:bookmarkStart w:name="z404" w:id="90"/>
    <w:p>
      <w:pPr>
        <w:spacing w:after="0"/>
        <w:ind w:left="0"/>
        <w:jc w:val="both"/>
      </w:pPr>
      <w:r>
        <w:rPr>
          <w:rFonts w:ascii="Times New Roman"/>
          <w:b w:val="false"/>
          <w:i w:val="false"/>
          <w:color w:val="000000"/>
          <w:sz w:val="28"/>
        </w:rPr>
        <w:t>
      6. Тізбеде көзделген құжаттардың толық топтамасын ұсынғанда көрсетілетін қызметті алушыға Мемлекеттік корпорацияның бөлімшесінде тиісті құжаттардың қабылданғаны туралы қолхат беріледі.</w:t>
      </w:r>
    </w:p>
    <w:bookmarkEnd w:id="90"/>
    <w:bookmarkStart w:name="z405" w:id="91"/>
    <w:p>
      <w:pPr>
        <w:spacing w:after="0"/>
        <w:ind w:left="0"/>
        <w:jc w:val="both"/>
      </w:pPr>
      <w:r>
        <w:rPr>
          <w:rFonts w:ascii="Times New Roman"/>
          <w:b w:val="false"/>
          <w:i w:val="false"/>
          <w:color w:val="000000"/>
          <w:sz w:val="28"/>
        </w:rPr>
        <w:t>
      7. Мемлекеттік корпорация бөлімшесінде мемлекеттік қызмет көрсету нәтижесін беру жеке басты куәландыратын құжат немесе цифрлық құжаттар сервисінен алынған электрондық құжат (сәйкестендіру үшін) көрсеткен кезде жүзеге асырылады (немесе нотариус не нотариаттық іс-әрекеттерді жасайтын лауазымды адам нотариалды түрде куәландырған сенімхат негізінде оның өкілінің).</w:t>
      </w:r>
    </w:p>
    <w:bookmarkEnd w:id="91"/>
    <w:bookmarkStart w:name="z406" w:id="92"/>
    <w:p>
      <w:pPr>
        <w:spacing w:after="0"/>
        <w:ind w:left="0"/>
        <w:jc w:val="both"/>
      </w:pPr>
      <w:r>
        <w:rPr>
          <w:rFonts w:ascii="Times New Roman"/>
          <w:b w:val="false"/>
          <w:i w:val="false"/>
          <w:color w:val="000000"/>
          <w:sz w:val="28"/>
        </w:rPr>
        <w:t xml:space="preserve">
      8. Көрсетілетін қызметті алушы тізбеге сәйкес құжаттардың толық топтамасын ұсынбаған және (немесе) қолданылу мерзімі өткен құжаттарды ұсынғанда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92"/>
    <w:bookmarkStart w:name="z407" w:id="93"/>
    <w:p>
      <w:pPr>
        <w:spacing w:after="0"/>
        <w:ind w:left="0"/>
        <w:jc w:val="both"/>
      </w:pPr>
      <w:r>
        <w:rPr>
          <w:rFonts w:ascii="Times New Roman"/>
          <w:b w:val="false"/>
          <w:i w:val="false"/>
          <w:color w:val="000000"/>
          <w:sz w:val="28"/>
        </w:rPr>
        <w:t>
      9. Құжаттар топтамасы тізбеге сәйкес келсе Мемлекеттік корпорация бөлімшесінің маманы "Е-Макет" автоматтандырылған ақпараттық жүйесіне (бұдан әрі - "Е-Макет" ААЖ) көрсетілетін қызметті алушының өтінішінен деректерді енгізеді, сондай-ақ "электрондық үкімет" шлюзі арқылы тиісті ақпараттық жүйелерге сұрау салулар қалыптастырады:</w:t>
      </w:r>
    </w:p>
    <w:bookmarkEnd w:id="93"/>
    <w:p>
      <w:pPr>
        <w:spacing w:after="0"/>
        <w:ind w:left="0"/>
        <w:jc w:val="both"/>
      </w:pPr>
      <w:r>
        <w:rPr>
          <w:rFonts w:ascii="Times New Roman"/>
          <w:b w:val="false"/>
          <w:i w:val="false"/>
          <w:color w:val="000000"/>
          <w:sz w:val="28"/>
        </w:rPr>
        <w:t>
      өтініш берушінің жеке басын куәландыратын құжаттар бойынша – "Жеке тұлғалар" мемлекеттік дерекқоры" ақпараттық жүйесіне;</w:t>
      </w:r>
    </w:p>
    <w:p>
      <w:pPr>
        <w:spacing w:after="0"/>
        <w:ind w:left="0"/>
        <w:jc w:val="both"/>
      </w:pPr>
      <w:r>
        <w:rPr>
          <w:rFonts w:ascii="Times New Roman"/>
          <w:b w:val="false"/>
          <w:i w:val="false"/>
          <w:color w:val="000000"/>
          <w:sz w:val="28"/>
        </w:rPr>
        <w:t>
      банк шотының нөмірі немесе қылмыстық-атқару жүйесі мекемесінің қолма-қол ақшаны бақылау шоты туралы мәліметтер бойынша – екінші деңгейдегі банктердің немесе банк операцияларының жекелеген түрлерін жүзеге асыратын ұйымдардың ақпараттық жүйелеріне;</w:t>
      </w:r>
    </w:p>
    <w:p>
      <w:pPr>
        <w:spacing w:after="0"/>
        <w:ind w:left="0"/>
        <w:jc w:val="both"/>
      </w:pPr>
      <w:r>
        <w:rPr>
          <w:rFonts w:ascii="Times New Roman"/>
          <w:b w:val="false"/>
          <w:i w:val="false"/>
          <w:color w:val="000000"/>
          <w:sz w:val="28"/>
        </w:rPr>
        <w:t>
      зардап шеккен адамның мәртебесіне байланысты;</w:t>
      </w:r>
    </w:p>
    <w:p>
      <w:pPr>
        <w:spacing w:after="0"/>
        <w:ind w:left="0"/>
        <w:jc w:val="both"/>
      </w:pPr>
      <w:r>
        <w:rPr>
          <w:rFonts w:ascii="Times New Roman"/>
          <w:b w:val="false"/>
          <w:i w:val="false"/>
          <w:color w:val="000000"/>
          <w:sz w:val="28"/>
        </w:rPr>
        <w:t>
      денсаулықты зақымдау арқылы келтірілген зиянды өтеу кезінде – әлеуметтік қорғау саласындағы уәкілетті орган бекіткен нысан бойынша кәсіптік еңбек ету қабілетінен айырылу дәрежесін белгілеу туралы мәліметтер бойынша;</w:t>
      </w:r>
    </w:p>
    <w:p>
      <w:pPr>
        <w:spacing w:after="0"/>
        <w:ind w:left="0"/>
        <w:jc w:val="both"/>
      </w:pPr>
      <w:r>
        <w:rPr>
          <w:rFonts w:ascii="Times New Roman"/>
          <w:b w:val="false"/>
          <w:i w:val="false"/>
          <w:color w:val="000000"/>
          <w:sz w:val="28"/>
        </w:rPr>
        <w:t xml:space="preserve">
      Қазақстан Республикасы Азаматтық кодексінің </w:t>
      </w:r>
      <w:r>
        <w:rPr>
          <w:rFonts w:ascii="Times New Roman"/>
          <w:b w:val="false"/>
          <w:i w:val="false"/>
          <w:color w:val="000000"/>
          <w:sz w:val="28"/>
        </w:rPr>
        <w:t>940-бабының</w:t>
      </w:r>
      <w:r>
        <w:rPr>
          <w:rFonts w:ascii="Times New Roman"/>
          <w:b w:val="false"/>
          <w:i w:val="false"/>
          <w:color w:val="000000"/>
          <w:sz w:val="28"/>
        </w:rPr>
        <w:t xml:space="preserve"> 3-тармағына сәйкес мүгедектік мерзіміне зиян өтелетін қызметкердің қайтыс болуы салдарынан зардап шеккен мүгедектігі бар адамға зиянды өтеу кезінде – мүгедектік белгілеу туралы мәліметтер.</w:t>
      </w:r>
    </w:p>
    <w:bookmarkStart w:name="z408" w:id="94"/>
    <w:p>
      <w:pPr>
        <w:spacing w:after="0"/>
        <w:ind w:left="0"/>
        <w:jc w:val="both"/>
      </w:pPr>
      <w:r>
        <w:rPr>
          <w:rFonts w:ascii="Times New Roman"/>
          <w:b w:val="false"/>
          <w:i w:val="false"/>
          <w:color w:val="000000"/>
          <w:sz w:val="28"/>
        </w:rPr>
        <w:t>
      10. Мемлекеттік қызмет көрсету сатысы туралы мәліметтер автоматтандырылған режимде "Е-Макет" ААЖ-дан мемлекеттік қызметтер көрсету мониторингі ақпараттық жүйесіне түседі.</w:t>
      </w:r>
    </w:p>
    <w:bookmarkEnd w:id="94"/>
    <w:bookmarkStart w:name="z409" w:id="95"/>
    <w:p>
      <w:pPr>
        <w:spacing w:after="0"/>
        <w:ind w:left="0"/>
        <w:jc w:val="both"/>
      </w:pPr>
      <w:r>
        <w:rPr>
          <w:rFonts w:ascii="Times New Roman"/>
          <w:b w:val="false"/>
          <w:i w:val="false"/>
          <w:color w:val="000000"/>
          <w:sz w:val="28"/>
        </w:rPr>
        <w:t>
      11. Тізбеде көзделген жазбаша өтініш пен құжаттарды қабылдағаннан кейін Мемлекеттік корпорацияның маманы екі жұмыс күні ішінде ай сайынғы төлемдер түріндегі әлеуметтік көмек мөлшерін есептей отырып, электрондық іс макетін және ай сайынғы төлемдер түріндегі әлеуметтік көмек тағайындауға арналған шешімнің жобасын қалыптастырады.</w:t>
      </w:r>
    </w:p>
    <w:bookmarkEnd w:id="95"/>
    <w:p>
      <w:pPr>
        <w:spacing w:after="0"/>
        <w:ind w:left="0"/>
        <w:jc w:val="both"/>
      </w:pPr>
      <w:r>
        <w:rPr>
          <w:rFonts w:ascii="Times New Roman"/>
          <w:b w:val="false"/>
          <w:i w:val="false"/>
          <w:color w:val="000000"/>
          <w:sz w:val="28"/>
        </w:rPr>
        <w:t>
      Қалыптастырылған электрондық іс макеті Мемлекеттік корпорацияның филиалына жолданады және оны қалыптастыру үшін істің қағаз нұсқасы басып шығарылады.</w:t>
      </w:r>
    </w:p>
    <w:p>
      <w:pPr>
        <w:spacing w:after="0"/>
        <w:ind w:left="0"/>
        <w:jc w:val="both"/>
      </w:pPr>
      <w:r>
        <w:rPr>
          <w:rFonts w:ascii="Times New Roman"/>
          <w:b w:val="false"/>
          <w:i w:val="false"/>
          <w:color w:val="000000"/>
          <w:sz w:val="28"/>
        </w:rPr>
        <w:t>
      Мемлекеттік корпорацияның филиалы екі жұмыс күні ішінде келіп түскен құжаттарды қарайды, электрондық іс макеті мен ай сайынғы төлемдер түріндегі әлеуметтік көмек мөлшерін есептеуді ресімдеудің дұрыстығын тексереді және оны көрсетілетін қызметті берушіге жолдайды.</w:t>
      </w:r>
    </w:p>
    <w:bookmarkStart w:name="z410" w:id="96"/>
    <w:p>
      <w:pPr>
        <w:spacing w:after="0"/>
        <w:ind w:left="0"/>
        <w:jc w:val="both"/>
      </w:pPr>
      <w:r>
        <w:rPr>
          <w:rFonts w:ascii="Times New Roman"/>
          <w:b w:val="false"/>
          <w:i w:val="false"/>
          <w:color w:val="000000"/>
          <w:sz w:val="28"/>
        </w:rPr>
        <w:t xml:space="preserve">
      12. Көрсетілетін қызметті беруші келіп түскен электрондық іс макетін қарайды және төрт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нысан бойынша ай сайынғы төлемдер түрінде әлеуметтік көмек тағайындау (тағайындаудан бас тарту) туралы шешім қабылдайды.</w:t>
      </w:r>
    </w:p>
    <w:bookmarkEnd w:id="9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көзделген мемлекеттік қызметті көрсетуден бас тарту негіздері анықталған кезде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алдын ала, бірақ шешім қабылданғанға дейін үш жұмыс күнінен кешіктірмей, мемлекеттік қызметті көрсетуден бас тарту туралы алдын ала шешім туралы, сондай-ақ алдын ала шешім бойынша ұстанымды білдіру мүмкіндігі үшін тыңдау туралы хабарлама жібереді.</w:t>
      </w:r>
    </w:p>
    <w:p>
      <w:pPr>
        <w:spacing w:after="0"/>
        <w:ind w:left="0"/>
        <w:jc w:val="both"/>
      </w:pPr>
      <w:r>
        <w:rPr>
          <w:rFonts w:ascii="Times New Roman"/>
          <w:b w:val="false"/>
          <w:i w:val="false"/>
          <w:color w:val="000000"/>
          <w:sz w:val="28"/>
        </w:rPr>
        <w:t xml:space="preserve">
      ҚР ӘРПК 73-бабының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көрсетілетін қызметті алушы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 немесе себептерін көрсете отырып, мемлекеттік қызметті көрсетуден бас тарту туралы шешім қабылдайды.</w:t>
      </w:r>
    </w:p>
    <w:bookmarkStart w:name="z411" w:id="97"/>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көзделген негіздер бойынша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 көрсету туралы немесе мемлекеттік қызмет көрсетуден бас тарту туралы хабарлама мемлекеттік қызметті көрсету нәтижесі болып табылады.</w:t>
      </w:r>
    </w:p>
    <w:bookmarkEnd w:id="97"/>
    <w:bookmarkStart w:name="z412" w:id="98"/>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98"/>
    <w:bookmarkStart w:name="z413" w:id="99"/>
    <w:p>
      <w:pPr>
        <w:spacing w:after="0"/>
        <w:ind w:left="0"/>
        <w:jc w:val="both"/>
      </w:pPr>
      <w:r>
        <w:rPr>
          <w:rFonts w:ascii="Times New Roman"/>
          <w:b w:val="false"/>
          <w:i w:val="false"/>
          <w:color w:val="000000"/>
          <w:sz w:val="28"/>
        </w:rPr>
        <w:t xml:space="preserve">
      14.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шағым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көрсетілген мекенжайлар бойынша көрсетілетін қызметті беруші не Мемлекеттік корпорация басшысының атына беріледі.</w:t>
      </w:r>
    </w:p>
    <w:bookmarkEnd w:id="99"/>
    <w:p>
      <w:pPr>
        <w:spacing w:after="0"/>
        <w:ind w:left="0"/>
        <w:jc w:val="both"/>
      </w:pPr>
      <w:r>
        <w:rPr>
          <w:rFonts w:ascii="Times New Roman"/>
          <w:b w:val="false"/>
          <w:i w:val="false"/>
          <w:color w:val="000000"/>
          <w:sz w:val="28"/>
        </w:rPr>
        <w:t>
      Көрсетілетін қызметті берушінің көрсетілетін қызметті алушының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түскен көрсетілетін қызметті алушының шағымы түскен күнінен бастап үш жұмыс күнінен кешіктірілмей және әкімшілік іс шағымды қарайтын органға жіберіледі.</w:t>
      </w:r>
    </w:p>
    <w:p>
      <w:pPr>
        <w:spacing w:after="0"/>
        <w:ind w:left="0"/>
        <w:jc w:val="both"/>
      </w:pPr>
      <w:r>
        <w:rPr>
          <w:rFonts w:ascii="Times New Roman"/>
          <w:b w:val="false"/>
          <w:i w:val="false"/>
          <w:color w:val="000000"/>
          <w:sz w:val="28"/>
        </w:rPr>
        <w:t>
      Бұл ретте көрсетілетін қызметті беруші, Мемлекеттік корпорация, егер ол үш жұмыс күні ішінде шағымда көрсетілген талаптарды толық қанағаттандыратын шешім не өзге әкімшілік әрекет қабылдаса, шағымды қарайтын органға шағымды жібермеуге құқылы.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қызметтің нәтижелерімен келіспеген көрсетілетін қызметті алушы Қазақстан Республикасының заңнамасында белгіленген тәртіппен сотқа жүгіне алады.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шағымдануға ҚР ӘРПК-нің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сотқа шағымдануға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"Банкроттық салдарынан </w:t>
            </w:r>
            <w:r>
              <w:br/>
            </w:r>
            <w:r>
              <w:rPr>
                <w:rFonts w:ascii="Times New Roman"/>
                <w:b w:val="false"/>
                <w:i w:val="false"/>
                <w:color w:val="000000"/>
                <w:sz w:val="20"/>
              </w:rPr>
              <w:t xml:space="preserve">таратылған заңды тұлғалар </w:t>
            </w:r>
            <w:r>
              <w:br/>
            </w:r>
            <w:r>
              <w:rPr>
                <w:rFonts w:ascii="Times New Roman"/>
                <w:b w:val="false"/>
                <w:i w:val="false"/>
                <w:color w:val="000000"/>
                <w:sz w:val="20"/>
              </w:rPr>
              <w:t>қызметкерлердің өмірі</w:t>
            </w:r>
            <w:r>
              <w:br/>
            </w:r>
            <w:r>
              <w:rPr>
                <w:rFonts w:ascii="Times New Roman"/>
                <w:b w:val="false"/>
                <w:i w:val="false"/>
                <w:color w:val="000000"/>
                <w:sz w:val="20"/>
              </w:rPr>
              <w:t xml:space="preserve">мен денсаулығына келтірген </w:t>
            </w:r>
            <w:r>
              <w:br/>
            </w:r>
            <w:r>
              <w:rPr>
                <w:rFonts w:ascii="Times New Roman"/>
                <w:b w:val="false"/>
                <w:i w:val="false"/>
                <w:color w:val="000000"/>
                <w:sz w:val="20"/>
              </w:rPr>
              <w:t xml:space="preserve">зиянды өтеу жөніндегі </w:t>
            </w:r>
            <w:r>
              <w:br/>
            </w:r>
            <w:r>
              <w:rPr>
                <w:rFonts w:ascii="Times New Roman"/>
                <w:b w:val="false"/>
                <w:i w:val="false"/>
                <w:color w:val="000000"/>
                <w:sz w:val="20"/>
              </w:rPr>
              <w:t xml:space="preserve">төлемдерді капиталдандыру </w:t>
            </w:r>
            <w:r>
              <w:br/>
            </w:r>
            <w:r>
              <w:rPr>
                <w:rFonts w:ascii="Times New Roman"/>
                <w:b w:val="false"/>
                <w:i w:val="false"/>
                <w:color w:val="000000"/>
                <w:sz w:val="20"/>
              </w:rPr>
              <w:t xml:space="preserve">кезеңі аяқталғаннан кейін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азаматтарына ай сайынғы </w:t>
            </w:r>
            <w:r>
              <w:br/>
            </w:r>
            <w:r>
              <w:rPr>
                <w:rFonts w:ascii="Times New Roman"/>
                <w:b w:val="false"/>
                <w:i w:val="false"/>
                <w:color w:val="000000"/>
                <w:sz w:val="20"/>
              </w:rPr>
              <w:t xml:space="preserve">төлемдер түрінде әлеуметтік </w:t>
            </w:r>
            <w:r>
              <w:br/>
            </w:r>
            <w:r>
              <w:rPr>
                <w:rFonts w:ascii="Times New Roman"/>
                <w:b w:val="false"/>
                <w:i w:val="false"/>
                <w:color w:val="000000"/>
                <w:sz w:val="20"/>
              </w:rPr>
              <w:t>көмекті тағайындау"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Өңірдің коды</w:t>
            </w:r>
            <w:r>
              <w:br/>
            </w:r>
            <w:r>
              <w:rPr>
                <w:rFonts w:ascii="Times New Roman"/>
                <w:b w:val="false"/>
                <w:i w:val="false"/>
                <w:color w:val="000000"/>
                <w:sz w:val="20"/>
              </w:rPr>
              <w:t>__________________________</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w:t>
            </w:r>
            <w:r>
              <w:br/>
            </w:r>
            <w:r>
              <w:rPr>
                <w:rFonts w:ascii="Times New Roman"/>
                <w:b w:val="false"/>
                <w:i w:val="false"/>
                <w:color w:val="000000"/>
                <w:sz w:val="20"/>
              </w:rPr>
              <w:t>әлеуметтік қорғау комитетінің</w:t>
            </w:r>
            <w:r>
              <w:br/>
            </w:r>
            <w:r>
              <w:rPr>
                <w:rFonts w:ascii="Times New Roman"/>
                <w:b w:val="false"/>
                <w:i w:val="false"/>
                <w:color w:val="000000"/>
                <w:sz w:val="20"/>
              </w:rPr>
              <w:t xml:space="preserve">________________ облысы </w:t>
            </w:r>
            <w:r>
              <w:br/>
            </w:r>
            <w:r>
              <w:rPr>
                <w:rFonts w:ascii="Times New Roman"/>
                <w:b w:val="false"/>
                <w:i w:val="false"/>
                <w:color w:val="000000"/>
                <w:sz w:val="20"/>
              </w:rPr>
              <w:t>(қаласы)</w:t>
            </w:r>
            <w:r>
              <w:br/>
            </w:r>
            <w:r>
              <w:rPr>
                <w:rFonts w:ascii="Times New Roman"/>
                <w:b w:val="false"/>
                <w:i w:val="false"/>
                <w:color w:val="000000"/>
                <w:sz w:val="20"/>
              </w:rPr>
              <w:t>бойынша департаменті</w:t>
            </w:r>
          </w:p>
        </w:tc>
      </w:tr>
    </w:tbl>
    <w:p>
      <w:pPr>
        <w:spacing w:after="0"/>
        <w:ind w:left="0"/>
        <w:jc w:val="left"/>
      </w:pPr>
      <w:r>
        <w:rPr>
          <w:rFonts w:ascii="Times New Roman"/>
          <w:b/>
          <w:i w:val="false"/>
          <w:color w:val="000000"/>
        </w:rPr>
        <w:t xml:space="preserve"> Ай сайынғы төлемдер түріндегі әлеуметтік көмекті тағайындауға өтініш</w:t>
      </w:r>
    </w:p>
    <w:p>
      <w:pPr>
        <w:spacing w:after="0"/>
        <w:ind w:left="0"/>
        <w:jc w:val="both"/>
      </w:pPr>
      <w:r>
        <w:rPr>
          <w:rFonts w:ascii="Times New Roman"/>
          <w:b w:val="false"/>
          <w:i w:val="false"/>
          <w:color w:val="000000"/>
          <w:sz w:val="28"/>
        </w:rPr>
        <w:t xml:space="preserve">
      Азамат 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 ________ ______ жылғы</w:t>
      </w:r>
    </w:p>
    <w:p>
      <w:pPr>
        <w:spacing w:after="0"/>
        <w:ind w:left="0"/>
        <w:jc w:val="both"/>
      </w:pPr>
      <w:r>
        <w:rPr>
          <w:rFonts w:ascii="Times New Roman"/>
          <w:b w:val="false"/>
          <w:i w:val="false"/>
          <w:color w:val="000000"/>
          <w:sz w:val="28"/>
        </w:rPr>
        <w:t>
      Жеке сәйкестендіру нөмірі: _______________________</w:t>
      </w:r>
    </w:p>
    <w:p>
      <w:pPr>
        <w:spacing w:after="0"/>
        <w:ind w:left="0"/>
        <w:jc w:val="both"/>
      </w:pPr>
      <w:r>
        <w:rPr>
          <w:rFonts w:ascii="Times New Roman"/>
          <w:b w:val="false"/>
          <w:i w:val="false"/>
          <w:color w:val="000000"/>
          <w:sz w:val="28"/>
        </w:rPr>
        <w:t>
      Жеке басын куәландыратын құжаттың түрі:</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Құжаттың сериясы: ______ құжаттың нөмірі: ______кім берген: ________</w:t>
      </w:r>
    </w:p>
    <w:p>
      <w:pPr>
        <w:spacing w:after="0"/>
        <w:ind w:left="0"/>
        <w:jc w:val="both"/>
      </w:pPr>
      <w:r>
        <w:rPr>
          <w:rFonts w:ascii="Times New Roman"/>
          <w:b w:val="false"/>
          <w:i w:val="false"/>
          <w:color w:val="000000"/>
          <w:sz w:val="28"/>
        </w:rPr>
        <w:t>
      Берілген күні: "___" _____________ ______ жыл</w:t>
      </w:r>
    </w:p>
    <w:p>
      <w:pPr>
        <w:spacing w:after="0"/>
        <w:ind w:left="0"/>
        <w:jc w:val="both"/>
      </w:pPr>
      <w:r>
        <w:rPr>
          <w:rFonts w:ascii="Times New Roman"/>
          <w:b w:val="false"/>
          <w:i w:val="false"/>
          <w:color w:val="000000"/>
          <w:sz w:val="28"/>
        </w:rPr>
        <w:t>
      Тұрақты мекенжайы: ____________________________</w:t>
      </w:r>
    </w:p>
    <w:p>
      <w:pPr>
        <w:spacing w:after="0"/>
        <w:ind w:left="0"/>
        <w:jc w:val="both"/>
      </w:pPr>
      <w:r>
        <w:rPr>
          <w:rFonts w:ascii="Times New Roman"/>
          <w:b w:val="false"/>
          <w:i w:val="false"/>
          <w:color w:val="000000"/>
          <w:sz w:val="28"/>
        </w:rPr>
        <w:t>
      Облысы _______________________________________</w:t>
      </w:r>
    </w:p>
    <w:p>
      <w:pPr>
        <w:spacing w:after="0"/>
        <w:ind w:left="0"/>
        <w:jc w:val="both"/>
      </w:pPr>
      <w:r>
        <w:rPr>
          <w:rFonts w:ascii="Times New Roman"/>
          <w:b w:val="false"/>
          <w:i w:val="false"/>
          <w:color w:val="000000"/>
          <w:sz w:val="28"/>
        </w:rPr>
        <w:t>
      Қала (аудан) _________________ ауыл: ____________</w:t>
      </w:r>
    </w:p>
    <w:p>
      <w:pPr>
        <w:spacing w:after="0"/>
        <w:ind w:left="0"/>
        <w:jc w:val="both"/>
      </w:pPr>
      <w:r>
        <w:rPr>
          <w:rFonts w:ascii="Times New Roman"/>
          <w:b w:val="false"/>
          <w:i w:val="false"/>
          <w:color w:val="000000"/>
          <w:sz w:val="28"/>
        </w:rPr>
        <w:t>
      көше (шағын аудан) _________________ үй ______ пәтер 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w:t>
      </w:r>
    </w:p>
    <w:p>
      <w:pPr>
        <w:spacing w:after="0"/>
        <w:ind w:left="0"/>
        <w:jc w:val="both"/>
      </w:pPr>
      <w:r>
        <w:rPr>
          <w:rFonts w:ascii="Times New Roman"/>
          <w:b w:val="false"/>
          <w:i w:val="false"/>
          <w:color w:val="000000"/>
          <w:sz w:val="28"/>
        </w:rPr>
        <w:t>
      Банктік шот:____________________________________</w:t>
      </w:r>
    </w:p>
    <w:p>
      <w:pPr>
        <w:spacing w:after="0"/>
        <w:ind w:left="0"/>
        <w:jc w:val="both"/>
      </w:pPr>
      <w:r>
        <w:rPr>
          <w:rFonts w:ascii="Times New Roman"/>
          <w:b w:val="false"/>
          <w:i w:val="false"/>
          <w:color w:val="000000"/>
          <w:sz w:val="28"/>
        </w:rPr>
        <w:t>
      Шот түрі: ағымдағы ______________ карточкалық шот ______________(қажеттісінің астын сызу)</w:t>
      </w:r>
    </w:p>
    <w:p>
      <w:pPr>
        <w:spacing w:after="0"/>
        <w:ind w:left="0"/>
        <w:jc w:val="both"/>
      </w:pPr>
      <w:r>
        <w:rPr>
          <w:rFonts w:ascii="Times New Roman"/>
          <w:b w:val="false"/>
          <w:i w:val="false"/>
          <w:color w:val="000000"/>
          <w:sz w:val="28"/>
        </w:rPr>
        <w:t>
      Маған бұрын зиянды өтеу үшін біржолғы сома капиталдандырылған және төленген кезеңнің аяқталуына байланысты ай сайынғы төлемдер түріндегі әлеуметтік көмекті тағайындауды (қайта бастауды) сұраймын.</w:t>
      </w:r>
    </w:p>
    <w:p>
      <w:pPr>
        <w:spacing w:after="0"/>
        <w:ind w:left="0"/>
        <w:jc w:val="both"/>
      </w:pPr>
      <w:r>
        <w:rPr>
          <w:rFonts w:ascii="Times New Roman"/>
          <w:b w:val="false"/>
          <w:i w:val="false"/>
          <w:color w:val="000000"/>
          <w:sz w:val="28"/>
        </w:rPr>
        <w:t>
      Ай сайынғы төлемдер түрінде төленетін әлеуметтік көмек мөлшерінің барлық өзгерістері, сондай-ақ тұрғылықты жерімнің (оның ішінде Қазақстан Республикасынан тыс жерлерге кету), анкеталық деректерімнің, банктік реквизиттерімнің өзгеруі туралы күнтізбелік 10 күн ішінде "Азаматтарға арналған үкімет" мемлекеттік корпорациясына хабарлауға міндеттенемін.</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бөлімшесіне ұсынылған құжаттардың түпнұсқалығы үшін құқықтық жауапкершілікте боламын.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Төлем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Бұрын капиталдандырылған және зиянды өтеуге біржолғы сома төленген кезеңнің аяқталуына байланысты ай сайынғы төлемдер түрінде әлеуметтік көмек тағайындау (тағайындаудан бас тарту) туралы шешім қабылдау туралы хабарламаға ұялы байланыстың абоненттік құрылғысына sms-хабарлама арқылы жіберуге келісім беремін.</w:t>
      </w:r>
    </w:p>
    <w:p>
      <w:pPr>
        <w:spacing w:after="0"/>
        <w:ind w:left="0"/>
        <w:jc w:val="both"/>
      </w:pPr>
      <w:r>
        <w:rPr>
          <w:rFonts w:ascii="Times New Roman"/>
          <w:b w:val="false"/>
          <w:i w:val="false"/>
          <w:color w:val="000000"/>
          <w:sz w:val="28"/>
        </w:rPr>
        <w:t>
      Мемлекеттік қызметті "Азаматтарға арналған үкімет" мемлекеттік корпорациясы арқылы алғанда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 мобильді телефон ________ Е-маil ____________</w:t>
      </w:r>
    </w:p>
    <w:p>
      <w:pPr>
        <w:spacing w:after="0"/>
        <w:ind w:left="0"/>
        <w:jc w:val="both"/>
      </w:pPr>
      <w:r>
        <w:rPr>
          <w:rFonts w:ascii="Times New Roman"/>
          <w:b w:val="false"/>
          <w:i w:val="false"/>
          <w:color w:val="000000"/>
          <w:sz w:val="28"/>
        </w:rPr>
        <w:t>
      Өтініш беру күні: "____" __________ 20__ жыл.</w:t>
      </w:r>
    </w:p>
    <w:p>
      <w:pPr>
        <w:spacing w:after="0"/>
        <w:ind w:left="0"/>
        <w:jc w:val="both"/>
      </w:pPr>
      <w:r>
        <w:rPr>
          <w:rFonts w:ascii="Times New Roman"/>
          <w:b w:val="false"/>
          <w:i w:val="false"/>
          <w:color w:val="000000"/>
          <w:sz w:val="28"/>
        </w:rPr>
        <w:t>
      Өтініш берушінің қолы ______________________</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Азаматтың өтініші __________________________</w:t>
      </w:r>
    </w:p>
    <w:p>
      <w:pPr>
        <w:spacing w:after="0"/>
        <w:ind w:left="0"/>
        <w:jc w:val="both"/>
      </w:pPr>
      <w:r>
        <w:rPr>
          <w:rFonts w:ascii="Times New Roman"/>
          <w:b w:val="false"/>
          <w:i w:val="false"/>
          <w:color w:val="000000"/>
          <w:sz w:val="28"/>
        </w:rPr>
        <w:t>
      Құжаттарды қабылдау күні "___" __________ 20___ жыл № ________ болып тіркелді.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"Банкроттық салдарынан </w:t>
            </w:r>
            <w:r>
              <w:br/>
            </w:r>
            <w:r>
              <w:rPr>
                <w:rFonts w:ascii="Times New Roman"/>
                <w:b w:val="false"/>
                <w:i w:val="false"/>
                <w:color w:val="000000"/>
                <w:sz w:val="20"/>
              </w:rPr>
              <w:t xml:space="preserve">таратылған заңды тұлғалар </w:t>
            </w:r>
            <w:r>
              <w:br/>
            </w:r>
            <w:r>
              <w:rPr>
                <w:rFonts w:ascii="Times New Roman"/>
                <w:b w:val="false"/>
                <w:i w:val="false"/>
                <w:color w:val="000000"/>
                <w:sz w:val="20"/>
              </w:rPr>
              <w:t xml:space="preserve">қызметкерлердің өмірі мен </w:t>
            </w:r>
            <w:r>
              <w:br/>
            </w:r>
            <w:r>
              <w:rPr>
                <w:rFonts w:ascii="Times New Roman"/>
                <w:b w:val="false"/>
                <w:i w:val="false"/>
                <w:color w:val="000000"/>
                <w:sz w:val="20"/>
              </w:rPr>
              <w:t>денсаулығына келтірген</w:t>
            </w:r>
            <w:r>
              <w:br/>
            </w:r>
            <w:r>
              <w:rPr>
                <w:rFonts w:ascii="Times New Roman"/>
                <w:b w:val="false"/>
                <w:i w:val="false"/>
                <w:color w:val="000000"/>
                <w:sz w:val="20"/>
              </w:rPr>
              <w:t xml:space="preserve">зиянды өтеу жөніндегі </w:t>
            </w:r>
            <w:r>
              <w:br/>
            </w:r>
            <w:r>
              <w:rPr>
                <w:rFonts w:ascii="Times New Roman"/>
                <w:b w:val="false"/>
                <w:i w:val="false"/>
                <w:color w:val="000000"/>
                <w:sz w:val="20"/>
              </w:rPr>
              <w:t xml:space="preserve">төлемдерді капиталдандыру </w:t>
            </w:r>
            <w:r>
              <w:br/>
            </w:r>
            <w:r>
              <w:rPr>
                <w:rFonts w:ascii="Times New Roman"/>
                <w:b w:val="false"/>
                <w:i w:val="false"/>
                <w:color w:val="000000"/>
                <w:sz w:val="20"/>
              </w:rPr>
              <w:t xml:space="preserve">кезеңі аяқталғаннан кейін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азаматтарына ай сайынғы </w:t>
            </w:r>
            <w:r>
              <w:br/>
            </w:r>
            <w:r>
              <w:rPr>
                <w:rFonts w:ascii="Times New Roman"/>
                <w:b w:val="false"/>
                <w:i w:val="false"/>
                <w:color w:val="000000"/>
                <w:sz w:val="20"/>
              </w:rPr>
              <w:t xml:space="preserve">төлемдер түрінде әлеуметтік </w:t>
            </w:r>
            <w:r>
              <w:br/>
            </w:r>
            <w:r>
              <w:rPr>
                <w:rFonts w:ascii="Times New Roman"/>
                <w:b w:val="false"/>
                <w:i w:val="false"/>
                <w:color w:val="000000"/>
                <w:sz w:val="20"/>
              </w:rPr>
              <w:t xml:space="preserve">көмекті тағайындау" </w:t>
            </w:r>
            <w:r>
              <w:br/>
            </w:r>
            <w:r>
              <w:rPr>
                <w:rFonts w:ascii="Times New Roman"/>
                <w:b w:val="false"/>
                <w:i w:val="false"/>
                <w:color w:val="000000"/>
                <w:sz w:val="20"/>
              </w:rPr>
              <w:t>мемлекеттік қызметін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 мемлекеттік қызмет көрсетуге қойылатын негізгі талаптар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Енбек және халықты әлеуметтік қорғау министрлігінің Еңбек және әлеуметтік қорғау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жүгінген кезде – құжаттар топтамасы тіркелген күннен бастап – 8 (сегіз) жұмыс күні.</w:t>
            </w:r>
          </w:p>
          <w:p>
            <w:pPr>
              <w:spacing w:after="20"/>
              <w:ind w:left="20"/>
              <w:jc w:val="both"/>
            </w:pPr>
            <w:r>
              <w:rPr>
                <w:rFonts w:ascii="Times New Roman"/>
                <w:b w:val="false"/>
                <w:i w:val="false"/>
                <w:color w:val="000000"/>
                <w:sz w:val="20"/>
              </w:rPr>
              <w:t>
2) Мелекеттік корпорацияға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көрсетілетін қызметті алушыға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төлемдер түріндегі әлеуметтік көмекті тағайындау туралы хабарлама немесе осы тізбенің 9-тармағында көзделген негіздер бойынша мемлекеттік қызметті көрсетуден бас тарту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жеделдетілген қызмет көрсетусіз жүзеге асырылады, электрондық кезекті "электрондық үкіметтің" веб-порталы арқылы броньдауға болады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оның заңды өкілі немесе медициналық ұйымның қолдаухаты кезінде) мемлекеттік қызметті көрсету үшін жүгінген кезде Мемлекеттік корпорацияның бөлімшесіне мынадай құжаттарды ұсынады:</w:t>
            </w:r>
          </w:p>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2) Байқоңыр қаласының тұрғындары үшін – Байқоңыр қаласының тұрғын үй шаруашылығы азаматтарды есепке алу және тіркеу бөлімінің анықтамасы;</w:t>
            </w:r>
          </w:p>
          <w:p>
            <w:pPr>
              <w:spacing w:after="20"/>
              <w:ind w:left="20"/>
              <w:jc w:val="both"/>
            </w:pPr>
            <w:r>
              <w:rPr>
                <w:rFonts w:ascii="Times New Roman"/>
                <w:b w:val="false"/>
                <w:i w:val="false"/>
                <w:color w:val="000000"/>
                <w:sz w:val="20"/>
              </w:rPr>
              <w:t>
3) ай сайынғы төлемдерді беру жөніндегі ұйымдағы банк шотының не қылмыстық-атқару жүйесі мекемесінің арнайы шотының нөмірі туралы мәліметтер;</w:t>
            </w:r>
          </w:p>
          <w:p>
            <w:pPr>
              <w:spacing w:after="20"/>
              <w:ind w:left="20"/>
              <w:jc w:val="both"/>
            </w:pPr>
            <w:r>
              <w:rPr>
                <w:rFonts w:ascii="Times New Roman"/>
                <w:b w:val="false"/>
                <w:i w:val="false"/>
                <w:color w:val="000000"/>
                <w:sz w:val="20"/>
              </w:rPr>
              <w:t>
4) капиталдандыру кезеңі, зиянды өтеу бойынша капиталдандырылған төлемдер сомасы туралы мәліметтерді қамтитын капиталдандырылған сомаларды алу құқығын растайтын (растайтын) сот актісінің (актілерінің) көшірмесі:</w:t>
            </w:r>
          </w:p>
          <w:p>
            <w:pPr>
              <w:spacing w:after="20"/>
              <w:ind w:left="20"/>
              <w:jc w:val="both"/>
            </w:pPr>
            <w:r>
              <w:rPr>
                <w:rFonts w:ascii="Times New Roman"/>
                <w:b w:val="false"/>
                <w:i w:val="false"/>
                <w:color w:val="000000"/>
                <w:sz w:val="20"/>
              </w:rPr>
              <w:t>
мемлекеттен капиталдандырылған төлемдер сомасын алған кезде – мемлекетке зиянды өтеу есебіне капиталдандырылған төлемдерді төлеу жөніндегі жауапкершілікті жүктеу туралы заңды күшіне енген шешім (қаулы, ұйғарым)</w:t>
            </w:r>
          </w:p>
          <w:p>
            <w:pPr>
              <w:spacing w:after="20"/>
              <w:ind w:left="20"/>
              <w:jc w:val="both"/>
            </w:pPr>
            <w:r>
              <w:rPr>
                <w:rFonts w:ascii="Times New Roman"/>
                <w:b w:val="false"/>
                <w:i w:val="false"/>
                <w:color w:val="000000"/>
                <w:sz w:val="20"/>
              </w:rPr>
              <w:t>
таратылған заңды тұлғаның мүлкі есебінен капиталдандырылған төлемдер сомасын алған кезде – материалдарында әрбір бірінші кезектегі кредитор бойынша таратып жазу бар конкурстық басқарушының қорытынды есебін бекіте отырып, конкурстық іс жүргізуді аяқтау туралы анықтама (шешім).</w:t>
            </w:r>
          </w:p>
          <w:p>
            <w:pPr>
              <w:spacing w:after="20"/>
              <w:ind w:left="20"/>
              <w:jc w:val="both"/>
            </w:pPr>
            <w:r>
              <w:rPr>
                <w:rFonts w:ascii="Times New Roman"/>
                <w:b w:val="false"/>
                <w:i w:val="false"/>
                <w:color w:val="000000"/>
                <w:sz w:val="20"/>
              </w:rPr>
              <w:t>
Капиталдандырылған сомаларды алу құқығы капиталдандыру кезеңі, зиянды өтеу бойынша капиталдандырылған төлемдер сомасы туралы мәліметтерді қамтитын соттың не мемлекеттік архивтің архивтік құжаттарымен де расталуы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 осы тізбенің 8-тармағында көзделген тізбеге сәйкес қолданылу мерзімі өткен құжаттарды ұсынған және (немесе) құжаттар топтамасын толық ұсынбағанда;</w:t>
            </w:r>
          </w:p>
          <w:p>
            <w:pPr>
              <w:spacing w:after="20"/>
              <w:ind w:left="20"/>
              <w:jc w:val="both"/>
            </w:pPr>
            <w:r>
              <w:rPr>
                <w:rFonts w:ascii="Times New Roman"/>
                <w:b w:val="false"/>
                <w:i w:val="false"/>
                <w:color w:val="000000"/>
                <w:sz w:val="20"/>
              </w:rPr>
              <w:t>
3) Қазақстан Республикасы Үкіметінің 2011 жылғы 25 мамырдағы № 571 қаулысымен бекітілген банкроттық салдарынан таратылған заңды тұлғалардың қызметкерлердің өмірі мен денсаулығына келтірілген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жүзеге асыру қағидаларында белгіленген талаптарға көрсетілетін қызметті алушының және (немесе) мемлекеттік қызметті көрсету үшін қажетті ұсынылған материалдардың, объектілердің, деректердің және олардағы мәліметтердің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функциялары тұрақты бұзылған,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алушыларға мемлекеттік қызмет көрсету үшін құжаттарды қабылдауды Мемлекеттік корпорацияның қызметкері 1414, 8 800 080 77 77 Бірыңғай байланыс орталығына жүгіну арқылы тұрғылықты жеріне барып жүргізеді.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www.enbek.gov.kz интернет-ресурсында, "Мемлекеттік көрсетілетін қызметтер" бөлімінде;</w:t>
            </w:r>
          </w:p>
          <w:p>
            <w:pPr>
              <w:spacing w:after="20"/>
              <w:ind w:left="20"/>
              <w:jc w:val="both"/>
            </w:pPr>
            <w:r>
              <w:rPr>
                <w:rFonts w:ascii="Times New Roman"/>
                <w:b w:val="false"/>
                <w:i w:val="false"/>
                <w:color w:val="000000"/>
                <w:sz w:val="20"/>
              </w:rPr>
              <w:t>
2) Мемлекеттік корпорацияның www.gov4c.kz интернет-ресурсында орналастырылған.</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"1414", 8-800-080-7777 Бірыңғай байланыс орталығы арқылы алады.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"Банкроттық салдарынан </w:t>
            </w:r>
            <w:r>
              <w:br/>
            </w:r>
            <w:r>
              <w:rPr>
                <w:rFonts w:ascii="Times New Roman"/>
                <w:b w:val="false"/>
                <w:i w:val="false"/>
                <w:color w:val="000000"/>
                <w:sz w:val="20"/>
              </w:rPr>
              <w:t xml:space="preserve">таратылған заңды тұлғалар </w:t>
            </w:r>
            <w:r>
              <w:br/>
            </w:r>
            <w:r>
              <w:rPr>
                <w:rFonts w:ascii="Times New Roman"/>
                <w:b w:val="false"/>
                <w:i w:val="false"/>
                <w:color w:val="000000"/>
                <w:sz w:val="20"/>
              </w:rPr>
              <w:t xml:space="preserve">қызметкерлердің өмірі мен </w:t>
            </w:r>
            <w:r>
              <w:br/>
            </w:r>
            <w:r>
              <w:rPr>
                <w:rFonts w:ascii="Times New Roman"/>
                <w:b w:val="false"/>
                <w:i w:val="false"/>
                <w:color w:val="000000"/>
                <w:sz w:val="20"/>
              </w:rPr>
              <w:t>денсаулығына келтірген</w:t>
            </w:r>
            <w:r>
              <w:br/>
            </w:r>
            <w:r>
              <w:rPr>
                <w:rFonts w:ascii="Times New Roman"/>
                <w:b w:val="false"/>
                <w:i w:val="false"/>
                <w:color w:val="000000"/>
                <w:sz w:val="20"/>
              </w:rPr>
              <w:t xml:space="preserve">зиянды өтеу жөніндегі </w:t>
            </w:r>
            <w:r>
              <w:br/>
            </w:r>
            <w:r>
              <w:rPr>
                <w:rFonts w:ascii="Times New Roman"/>
                <w:b w:val="false"/>
                <w:i w:val="false"/>
                <w:color w:val="000000"/>
                <w:sz w:val="20"/>
              </w:rPr>
              <w:t xml:space="preserve">төлемдерді капиталдандыру </w:t>
            </w:r>
            <w:r>
              <w:br/>
            </w:r>
            <w:r>
              <w:rPr>
                <w:rFonts w:ascii="Times New Roman"/>
                <w:b w:val="false"/>
                <w:i w:val="false"/>
                <w:color w:val="000000"/>
                <w:sz w:val="20"/>
              </w:rPr>
              <w:t xml:space="preserve">кезеңі аяқталғаннан кейін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азаматтарына ай сайынғы </w:t>
            </w:r>
            <w:r>
              <w:br/>
            </w:r>
            <w:r>
              <w:rPr>
                <w:rFonts w:ascii="Times New Roman"/>
                <w:b w:val="false"/>
                <w:i w:val="false"/>
                <w:color w:val="000000"/>
                <w:sz w:val="20"/>
              </w:rPr>
              <w:t xml:space="preserve">төлемдер түрінде әлеуметтік </w:t>
            </w:r>
            <w:r>
              <w:br/>
            </w:r>
            <w:r>
              <w:rPr>
                <w:rFonts w:ascii="Times New Roman"/>
                <w:b w:val="false"/>
                <w:i w:val="false"/>
                <w:color w:val="000000"/>
                <w:sz w:val="20"/>
              </w:rPr>
              <w:t xml:space="preserve">көмекті тағайындау" </w:t>
            </w:r>
            <w:r>
              <w:br/>
            </w:r>
            <w:r>
              <w:rPr>
                <w:rFonts w:ascii="Times New Roman"/>
                <w:b w:val="false"/>
                <w:i w:val="false"/>
                <w:color w:val="000000"/>
                <w:sz w:val="20"/>
              </w:rPr>
              <w:t>мемлекеттік қызметін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Ай сайынғы төлемдер түрінде әлеуметтік көмек тағайындауға өтінішті қабылдаудан бас тарту туралы қолхат</w:t>
      </w:r>
    </w:p>
    <w:p>
      <w:pPr>
        <w:spacing w:after="0"/>
        <w:ind w:left="0"/>
        <w:jc w:val="both"/>
      </w:pPr>
      <w:r>
        <w:rPr>
          <w:rFonts w:ascii="Times New Roman"/>
          <w:b w:val="false"/>
          <w:i w:val="false"/>
          <w:color w:val="000000"/>
          <w:sz w:val="28"/>
        </w:rPr>
        <w:t>
      20___ жылғы "___" _________ № ____</w:t>
      </w:r>
    </w:p>
    <w:p>
      <w:pPr>
        <w:spacing w:after="0"/>
        <w:ind w:left="0"/>
        <w:jc w:val="both"/>
      </w:pPr>
      <w:r>
        <w:rPr>
          <w:rFonts w:ascii="Times New Roman"/>
          <w:b w:val="false"/>
          <w:i w:val="false"/>
          <w:color w:val="000000"/>
          <w:sz w:val="28"/>
        </w:rPr>
        <w:t xml:space="preserve">
      Азамат (ша) ___________________________ 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жылы "____" ______________ ____ жылғы</w:t>
      </w:r>
    </w:p>
    <w:p>
      <w:pPr>
        <w:spacing w:after="0"/>
        <w:ind w:left="0"/>
        <w:jc w:val="both"/>
      </w:pPr>
      <w:r>
        <w:rPr>
          <w:rFonts w:ascii="Times New Roman"/>
          <w:b w:val="false"/>
          <w:i w:val="false"/>
          <w:color w:val="000000"/>
          <w:sz w:val="28"/>
        </w:rPr>
        <w:t xml:space="preserve">
      Қамқоршы 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Өтініш берген күні 20___ жылғы "___" _________ № ____</w:t>
      </w:r>
    </w:p>
    <w:p>
      <w:pPr>
        <w:spacing w:after="0"/>
        <w:ind w:left="0"/>
        <w:jc w:val="both"/>
      </w:pPr>
      <w:r>
        <w:rPr>
          <w:rFonts w:ascii="Times New Roman"/>
          <w:b w:val="false"/>
          <w:i w:val="false"/>
          <w:color w:val="000000"/>
          <w:sz w:val="28"/>
        </w:rPr>
        <w:t>
      Тағайындауға өтінішті қабылдаудан бас тартылды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"Банкроттық салдарынан </w:t>
            </w:r>
            <w:r>
              <w:br/>
            </w:r>
            <w:r>
              <w:rPr>
                <w:rFonts w:ascii="Times New Roman"/>
                <w:b w:val="false"/>
                <w:i w:val="false"/>
                <w:color w:val="000000"/>
                <w:sz w:val="20"/>
              </w:rPr>
              <w:t xml:space="preserve">таратылған заңды тұлғалар </w:t>
            </w:r>
            <w:r>
              <w:br/>
            </w:r>
            <w:r>
              <w:rPr>
                <w:rFonts w:ascii="Times New Roman"/>
                <w:b w:val="false"/>
                <w:i w:val="false"/>
                <w:color w:val="000000"/>
                <w:sz w:val="20"/>
              </w:rPr>
              <w:t>қызметкерлердің өмірі</w:t>
            </w:r>
            <w:r>
              <w:br/>
            </w:r>
            <w:r>
              <w:rPr>
                <w:rFonts w:ascii="Times New Roman"/>
                <w:b w:val="false"/>
                <w:i w:val="false"/>
                <w:color w:val="000000"/>
                <w:sz w:val="20"/>
              </w:rPr>
              <w:t xml:space="preserve">мен денсаулығына келтірген </w:t>
            </w:r>
            <w:r>
              <w:br/>
            </w:r>
            <w:r>
              <w:rPr>
                <w:rFonts w:ascii="Times New Roman"/>
                <w:b w:val="false"/>
                <w:i w:val="false"/>
                <w:color w:val="000000"/>
                <w:sz w:val="20"/>
              </w:rPr>
              <w:t xml:space="preserve">зиянды өтеу жөніндегі </w:t>
            </w:r>
            <w:r>
              <w:br/>
            </w:r>
            <w:r>
              <w:rPr>
                <w:rFonts w:ascii="Times New Roman"/>
                <w:b w:val="false"/>
                <w:i w:val="false"/>
                <w:color w:val="000000"/>
                <w:sz w:val="20"/>
              </w:rPr>
              <w:t xml:space="preserve">төлемдерді капиталдандыру </w:t>
            </w:r>
            <w:r>
              <w:br/>
            </w:r>
            <w:r>
              <w:rPr>
                <w:rFonts w:ascii="Times New Roman"/>
                <w:b w:val="false"/>
                <w:i w:val="false"/>
                <w:color w:val="000000"/>
                <w:sz w:val="20"/>
              </w:rPr>
              <w:t xml:space="preserve">кезеңі аяқталғаннан кейін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азаматтарына ай сайынғы </w:t>
            </w:r>
            <w:r>
              <w:br/>
            </w:r>
            <w:r>
              <w:rPr>
                <w:rFonts w:ascii="Times New Roman"/>
                <w:b w:val="false"/>
                <w:i w:val="false"/>
                <w:color w:val="000000"/>
                <w:sz w:val="20"/>
              </w:rPr>
              <w:t xml:space="preserve">төлемдер түрінде әлеуметтік </w:t>
            </w:r>
            <w:r>
              <w:br/>
            </w:r>
            <w:r>
              <w:rPr>
                <w:rFonts w:ascii="Times New Roman"/>
                <w:b w:val="false"/>
                <w:i w:val="false"/>
                <w:color w:val="000000"/>
                <w:sz w:val="20"/>
              </w:rPr>
              <w:t xml:space="preserve">көмекті тағайындау" </w:t>
            </w:r>
            <w:r>
              <w:br/>
            </w:r>
            <w:r>
              <w:rPr>
                <w:rFonts w:ascii="Times New Roman"/>
                <w:b w:val="false"/>
                <w:i w:val="false"/>
                <w:color w:val="000000"/>
                <w:sz w:val="20"/>
              </w:rPr>
              <w:t>мемлекеттік қызметін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______________________</w:t>
      </w:r>
    </w:p>
    <w:p>
      <w:pPr>
        <w:spacing w:after="0"/>
        <w:ind w:left="0"/>
        <w:jc w:val="both"/>
      </w:pPr>
      <w:r>
        <w:rPr>
          <w:rFonts w:ascii="Times New Roman"/>
          <w:b w:val="false"/>
          <w:i w:val="false"/>
          <w:color w:val="000000"/>
          <w:sz w:val="28"/>
        </w:rPr>
        <w:t>
      Облыс (қала) ____________</w:t>
      </w:r>
    </w:p>
    <w:p>
      <w:pPr>
        <w:spacing w:after="0"/>
        <w:ind w:left="0"/>
        <w:jc w:val="left"/>
      </w:pPr>
      <w:r>
        <w:rPr>
          <w:rFonts w:ascii="Times New Roman"/>
          <w:b/>
          <w:i w:val="false"/>
          <w:color w:val="000000"/>
        </w:rPr>
        <w:t xml:space="preserve"> Еңбек және әлеуметтік қорғау комитетінің _____________ облысы (қаласы) бойынша департаментінің ай сайынғы төлемдер түріндегі әлеуметтік көмек тағайындау (тағайындаудан бас тарту) туралы  20___ жылғы "___" _________ № ____ шешімі</w:t>
      </w:r>
    </w:p>
    <w:p>
      <w:pPr>
        <w:spacing w:after="0"/>
        <w:ind w:left="0"/>
        <w:jc w:val="both"/>
      </w:pPr>
      <w:r>
        <w:rPr>
          <w:rFonts w:ascii="Times New Roman"/>
          <w:b w:val="false"/>
          <w:i w:val="false"/>
          <w:color w:val="000000"/>
          <w:sz w:val="28"/>
        </w:rPr>
        <w:t>
      Істің № _____________________________</w:t>
      </w:r>
    </w:p>
    <w:p>
      <w:pPr>
        <w:spacing w:after="0"/>
        <w:ind w:left="0"/>
        <w:jc w:val="both"/>
      </w:pPr>
      <w:r>
        <w:rPr>
          <w:rFonts w:ascii="Times New Roman"/>
          <w:b w:val="false"/>
          <w:i w:val="false"/>
          <w:color w:val="000000"/>
          <w:sz w:val="28"/>
        </w:rPr>
        <w:t>
      Азамат (ша) _________________________</w:t>
      </w:r>
    </w:p>
    <w:p>
      <w:pPr>
        <w:spacing w:after="0"/>
        <w:ind w:left="0"/>
        <w:jc w:val="both"/>
      </w:pPr>
      <w:r>
        <w:rPr>
          <w:rFonts w:ascii="Times New Roman"/>
          <w:b w:val="false"/>
          <w:i w:val="false"/>
          <w:color w:val="000000"/>
          <w:sz w:val="28"/>
        </w:rPr>
        <w:t>
      Жеке сәйкестендіру нөмірі __________________</w:t>
      </w:r>
    </w:p>
    <w:p>
      <w:pPr>
        <w:spacing w:after="0"/>
        <w:ind w:left="0"/>
        <w:jc w:val="both"/>
      </w:pPr>
      <w:r>
        <w:rPr>
          <w:rFonts w:ascii="Times New Roman"/>
          <w:b w:val="false"/>
          <w:i w:val="false"/>
          <w:color w:val="000000"/>
          <w:sz w:val="28"/>
        </w:rPr>
        <w:t>
      Туған күні _______________________________</w:t>
      </w:r>
    </w:p>
    <w:p>
      <w:pPr>
        <w:spacing w:after="0"/>
        <w:ind w:left="0"/>
        <w:jc w:val="both"/>
      </w:pPr>
      <w:r>
        <w:rPr>
          <w:rFonts w:ascii="Times New Roman"/>
          <w:b w:val="false"/>
          <w:i w:val="false"/>
          <w:color w:val="000000"/>
          <w:sz w:val="28"/>
        </w:rPr>
        <w:t>
      Өтініш берген күні ________________ № __________</w:t>
      </w:r>
    </w:p>
    <w:p>
      <w:pPr>
        <w:spacing w:after="0"/>
        <w:ind w:left="0"/>
        <w:jc w:val="both"/>
      </w:pPr>
      <w:r>
        <w:rPr>
          <w:rFonts w:ascii="Times New Roman"/>
          <w:b w:val="false"/>
          <w:i w:val="false"/>
          <w:color w:val="000000"/>
          <w:sz w:val="28"/>
        </w:rPr>
        <w:t>
      Капиталдандырылған төлемдер сомасы ____________</w:t>
      </w:r>
    </w:p>
    <w:p>
      <w:pPr>
        <w:spacing w:after="0"/>
        <w:ind w:left="0"/>
        <w:jc w:val="both"/>
      </w:pPr>
      <w:r>
        <w:rPr>
          <w:rFonts w:ascii="Times New Roman"/>
          <w:b w:val="false"/>
          <w:i w:val="false"/>
          <w:color w:val="000000"/>
          <w:sz w:val="28"/>
        </w:rPr>
        <w:t>
      Капиталдандыру кезеңі __________________________________________</w:t>
      </w:r>
    </w:p>
    <w:p>
      <w:pPr>
        <w:spacing w:after="0"/>
        <w:ind w:left="0"/>
        <w:jc w:val="both"/>
      </w:pPr>
      <w:r>
        <w:rPr>
          <w:rFonts w:ascii="Times New Roman"/>
          <w:b w:val="false"/>
          <w:i w:val="false"/>
          <w:color w:val="000000"/>
          <w:sz w:val="28"/>
        </w:rPr>
        <w:t>
      Тағайындалған күні _____________________________</w:t>
      </w:r>
    </w:p>
    <w:p>
      <w:pPr>
        <w:spacing w:after="0"/>
        <w:ind w:left="0"/>
        <w:jc w:val="both"/>
      </w:pPr>
      <w:r>
        <w:rPr>
          <w:rFonts w:ascii="Times New Roman"/>
          <w:b w:val="false"/>
          <w:i w:val="false"/>
          <w:color w:val="000000"/>
          <w:sz w:val="28"/>
        </w:rPr>
        <w:t>
      Кәсіптік еңбек ету қабілетінен айырылу дәрежесі (%-бен) ________________</w:t>
      </w:r>
    </w:p>
    <w:p>
      <w:pPr>
        <w:spacing w:after="0"/>
        <w:ind w:left="0"/>
        <w:jc w:val="both"/>
      </w:pPr>
      <w:r>
        <w:rPr>
          <w:rFonts w:ascii="Times New Roman"/>
          <w:b w:val="false"/>
          <w:i w:val="false"/>
          <w:color w:val="000000"/>
          <w:sz w:val="28"/>
        </w:rPr>
        <w:t>
      Кәсіптік еңбекке қабілеттілігінен айырылуы белгіленген мерзім __________________</w:t>
      </w:r>
    </w:p>
    <w:p>
      <w:pPr>
        <w:spacing w:after="0"/>
        <w:ind w:left="0"/>
        <w:jc w:val="both"/>
      </w:pPr>
      <w:r>
        <w:rPr>
          <w:rFonts w:ascii="Times New Roman"/>
          <w:b w:val="false"/>
          <w:i w:val="false"/>
          <w:color w:val="000000"/>
          <w:sz w:val="28"/>
        </w:rPr>
        <w:t xml:space="preserve">
      1. Қазақстан Республикасы Азаматтық кодексінің (Ерекше бөлім) </w:t>
      </w:r>
      <w:r>
        <w:rPr>
          <w:rFonts w:ascii="Times New Roman"/>
          <w:b w:val="false"/>
          <w:i w:val="false"/>
          <w:color w:val="000000"/>
          <w:sz w:val="28"/>
        </w:rPr>
        <w:t>945-бабының</w:t>
      </w:r>
      <w:r>
        <w:rPr>
          <w:rFonts w:ascii="Times New Roman"/>
          <w:b w:val="false"/>
          <w:i w:val="false"/>
          <w:color w:val="000000"/>
          <w:sz w:val="28"/>
        </w:rPr>
        <w:t xml:space="preserve"> 4-тармағына сәйкес ай сайынғы төлемдер түрінде әлеуметтік көмек тағайындалсын.</w:t>
      </w:r>
    </w:p>
    <w:p>
      <w:pPr>
        <w:spacing w:after="0"/>
        <w:ind w:left="0"/>
        <w:jc w:val="both"/>
      </w:pPr>
      <w:r>
        <w:rPr>
          <w:rFonts w:ascii="Times New Roman"/>
          <w:b w:val="false"/>
          <w:i w:val="false"/>
          <w:color w:val="000000"/>
          <w:sz w:val="28"/>
        </w:rPr>
        <w:t xml:space="preserve">
      Ай сайынғы төлемдер түріндегі әлеуметтік көмектің мөлшері ______ теңге </w:t>
      </w:r>
    </w:p>
    <w:p>
      <w:pPr>
        <w:spacing w:after="0"/>
        <w:ind w:left="0"/>
        <w:jc w:val="both"/>
      </w:pPr>
      <w:r>
        <w:rPr>
          <w:rFonts w:ascii="Times New Roman"/>
          <w:b w:val="false"/>
          <w:i w:val="false"/>
          <w:color w:val="000000"/>
          <w:sz w:val="28"/>
        </w:rPr>
        <w:t xml:space="preserve">
      (____________________________________________________ теңге) сомасы жазбаша </w:t>
      </w:r>
    </w:p>
    <w:p>
      <w:pPr>
        <w:spacing w:after="0"/>
        <w:ind w:left="0"/>
        <w:jc w:val="both"/>
      </w:pPr>
      <w:r>
        <w:rPr>
          <w:rFonts w:ascii="Times New Roman"/>
          <w:b w:val="false"/>
          <w:i w:val="false"/>
          <w:color w:val="000000"/>
          <w:sz w:val="28"/>
        </w:rPr>
        <w:t>
      ________________ бастап ___________________дейін</w:t>
      </w:r>
    </w:p>
    <w:p>
      <w:pPr>
        <w:spacing w:after="0"/>
        <w:ind w:left="0"/>
        <w:jc w:val="both"/>
      </w:pPr>
      <w:r>
        <w:rPr>
          <w:rFonts w:ascii="Times New Roman"/>
          <w:b w:val="false"/>
          <w:i w:val="false"/>
          <w:color w:val="000000"/>
          <w:sz w:val="28"/>
        </w:rPr>
        <w:t>
      2. Ай сайынғы төлемдер түріндегі әлеуметтік көмек тағайындаудан бас тартылсын.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(бас тарту негізі)</w:t>
      </w:r>
    </w:p>
    <w:p>
      <w:pPr>
        <w:spacing w:after="0"/>
        <w:ind w:left="0"/>
        <w:jc w:val="both"/>
      </w:pPr>
      <w:r>
        <w:rPr>
          <w:rFonts w:ascii="Times New Roman"/>
          <w:b w:val="false"/>
          <w:i w:val="false"/>
          <w:color w:val="000000"/>
          <w:sz w:val="28"/>
        </w:rPr>
        <w:t xml:space="preserve">
      Департамент директоры 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Департамент басқармасының (бөлімінің) бастығы</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Департаменттің тағайындау жөніндегі маманы</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Шешім жобасын дайындаған:</w:t>
      </w:r>
    </w:p>
    <w:p>
      <w:pPr>
        <w:spacing w:after="0"/>
        <w:ind w:left="0"/>
        <w:jc w:val="both"/>
      </w:pPr>
      <w:r>
        <w:rPr>
          <w:rFonts w:ascii="Times New Roman"/>
          <w:b w:val="false"/>
          <w:i w:val="false"/>
          <w:color w:val="000000"/>
          <w:sz w:val="28"/>
        </w:rPr>
        <w:t>
      "Азаматтарға арналған үкімет" мемлекеттік корпорациясының жауапты адамдары</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"Банкроттық салдарынан </w:t>
            </w:r>
            <w:r>
              <w:br/>
            </w:r>
            <w:r>
              <w:rPr>
                <w:rFonts w:ascii="Times New Roman"/>
                <w:b w:val="false"/>
                <w:i w:val="false"/>
                <w:color w:val="000000"/>
                <w:sz w:val="20"/>
              </w:rPr>
              <w:t xml:space="preserve">таратылған заңды тұлғалар </w:t>
            </w:r>
            <w:r>
              <w:br/>
            </w:r>
            <w:r>
              <w:rPr>
                <w:rFonts w:ascii="Times New Roman"/>
                <w:b w:val="false"/>
                <w:i w:val="false"/>
                <w:color w:val="000000"/>
                <w:sz w:val="20"/>
              </w:rPr>
              <w:t xml:space="preserve">қызметкерлердің өмірі мен </w:t>
            </w:r>
            <w:r>
              <w:br/>
            </w:r>
            <w:r>
              <w:rPr>
                <w:rFonts w:ascii="Times New Roman"/>
                <w:b w:val="false"/>
                <w:i w:val="false"/>
                <w:color w:val="000000"/>
                <w:sz w:val="20"/>
              </w:rPr>
              <w:t>денсаулығына келтірген</w:t>
            </w:r>
            <w:r>
              <w:br/>
            </w:r>
            <w:r>
              <w:rPr>
                <w:rFonts w:ascii="Times New Roman"/>
                <w:b w:val="false"/>
                <w:i w:val="false"/>
                <w:color w:val="000000"/>
                <w:sz w:val="20"/>
              </w:rPr>
              <w:t xml:space="preserve">зиянды өтеу жөніндегі </w:t>
            </w:r>
            <w:r>
              <w:br/>
            </w:r>
            <w:r>
              <w:rPr>
                <w:rFonts w:ascii="Times New Roman"/>
                <w:b w:val="false"/>
                <w:i w:val="false"/>
                <w:color w:val="000000"/>
                <w:sz w:val="20"/>
              </w:rPr>
              <w:t xml:space="preserve">төлемдерді капиталдандыру </w:t>
            </w:r>
            <w:r>
              <w:br/>
            </w:r>
            <w:r>
              <w:rPr>
                <w:rFonts w:ascii="Times New Roman"/>
                <w:b w:val="false"/>
                <w:i w:val="false"/>
                <w:color w:val="000000"/>
                <w:sz w:val="20"/>
              </w:rPr>
              <w:t xml:space="preserve">кезеңі аяқталғаннан кейін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азаматтарына ай сайынғы </w:t>
            </w:r>
            <w:r>
              <w:br/>
            </w:r>
            <w:r>
              <w:rPr>
                <w:rFonts w:ascii="Times New Roman"/>
                <w:b w:val="false"/>
                <w:i w:val="false"/>
                <w:color w:val="000000"/>
                <w:sz w:val="20"/>
              </w:rPr>
              <w:t xml:space="preserve">төлемдер түрінде әлеуметтік </w:t>
            </w:r>
            <w:r>
              <w:br/>
            </w:r>
            <w:r>
              <w:rPr>
                <w:rFonts w:ascii="Times New Roman"/>
                <w:b w:val="false"/>
                <w:i w:val="false"/>
                <w:color w:val="000000"/>
                <w:sz w:val="20"/>
              </w:rPr>
              <w:t xml:space="preserve">көмекті тағайындау" </w:t>
            </w:r>
            <w:r>
              <w:br/>
            </w:r>
            <w:r>
              <w:rPr>
                <w:rFonts w:ascii="Times New Roman"/>
                <w:b w:val="false"/>
                <w:i w:val="false"/>
                <w:color w:val="000000"/>
                <w:sz w:val="20"/>
              </w:rPr>
              <w:t>мемлекеттік қызметін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Тағайындау туралы (тағайындаудан бас тарту) хабарлама</w:t>
      </w:r>
    </w:p>
    <w:p>
      <w:pPr>
        <w:spacing w:after="0"/>
        <w:ind w:left="0"/>
        <w:jc w:val="both"/>
      </w:pPr>
      <w:r>
        <w:rPr>
          <w:rFonts w:ascii="Times New Roman"/>
          <w:b w:val="false"/>
          <w:i w:val="false"/>
          <w:color w:val="000000"/>
          <w:sz w:val="28"/>
        </w:rPr>
        <w:t>
      20___ жылғы "___" _________ № ____</w:t>
      </w:r>
    </w:p>
    <w:p>
      <w:pPr>
        <w:spacing w:after="0"/>
        <w:ind w:left="0"/>
        <w:jc w:val="both"/>
      </w:pPr>
      <w:r>
        <w:rPr>
          <w:rFonts w:ascii="Times New Roman"/>
          <w:b w:val="false"/>
          <w:i w:val="false"/>
          <w:color w:val="000000"/>
          <w:sz w:val="28"/>
        </w:rPr>
        <w:t xml:space="preserve">
      Азамат (ша) 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____ жылғы "____" ___________</w:t>
      </w:r>
    </w:p>
    <w:p>
      <w:pPr>
        <w:spacing w:after="0"/>
        <w:ind w:left="0"/>
        <w:jc w:val="both"/>
      </w:pPr>
      <w:r>
        <w:rPr>
          <w:rFonts w:ascii="Times New Roman"/>
          <w:b w:val="false"/>
          <w:i w:val="false"/>
          <w:color w:val="000000"/>
          <w:sz w:val="28"/>
        </w:rPr>
        <w:t>
      Тағайындау (тағайындаудан бас тарту) туралы шешім: 20__ жылғы "__" ______ № _____</w:t>
      </w:r>
    </w:p>
    <w:p>
      <w:pPr>
        <w:spacing w:after="0"/>
        <w:ind w:left="0"/>
        <w:jc w:val="both"/>
      </w:pPr>
      <w:r>
        <w:rPr>
          <w:rFonts w:ascii="Times New Roman"/>
          <w:b w:val="false"/>
          <w:i w:val="false"/>
          <w:color w:val="000000"/>
          <w:sz w:val="28"/>
        </w:rPr>
        <w:t>
      Ақшалай қаражаттың тағайындалған сомасы:</w:t>
      </w:r>
    </w:p>
    <w:p>
      <w:pPr>
        <w:spacing w:after="0"/>
        <w:ind w:left="0"/>
        <w:jc w:val="both"/>
      </w:pPr>
      <w:r>
        <w:rPr>
          <w:rFonts w:ascii="Times New Roman"/>
          <w:b w:val="false"/>
          <w:i w:val="false"/>
          <w:color w:val="000000"/>
          <w:sz w:val="28"/>
        </w:rPr>
        <w:t>
      ________________________________________ теңге (сомасы жазбаша)</w:t>
      </w:r>
    </w:p>
    <w:p>
      <w:pPr>
        <w:spacing w:after="0"/>
        <w:ind w:left="0"/>
        <w:jc w:val="both"/>
      </w:pPr>
      <w:r>
        <w:rPr>
          <w:rFonts w:ascii="Times New Roman"/>
          <w:b w:val="false"/>
          <w:i w:val="false"/>
          <w:color w:val="000000"/>
          <w:sz w:val="28"/>
        </w:rPr>
        <w:t>
      20___ жылғы "___" ________ бастап</w:t>
      </w:r>
    </w:p>
    <w:p>
      <w:pPr>
        <w:spacing w:after="0"/>
        <w:ind w:left="0"/>
        <w:jc w:val="both"/>
      </w:pPr>
      <w:r>
        <w:rPr>
          <w:rFonts w:ascii="Times New Roman"/>
          <w:b w:val="false"/>
          <w:i w:val="false"/>
          <w:color w:val="000000"/>
          <w:sz w:val="28"/>
        </w:rPr>
        <w:t xml:space="preserve">
      Тағайындаудан бас тартылды </w:t>
      </w:r>
    </w:p>
    <w:p>
      <w:pPr>
        <w:spacing w:after="0"/>
        <w:ind w:left="0"/>
        <w:jc w:val="both"/>
      </w:pPr>
      <w:r>
        <w:rPr>
          <w:rFonts w:ascii="Times New Roman"/>
          <w:b w:val="false"/>
          <w:i w:val="false"/>
          <w:color w:val="000000"/>
          <w:sz w:val="28"/>
        </w:rPr>
        <w:t xml:space="preserve">
      _____________________________________________________________ негіздеме </w:t>
      </w:r>
    </w:p>
    <w:p>
      <w:pPr>
        <w:spacing w:after="0"/>
        <w:ind w:left="0"/>
        <w:jc w:val="both"/>
      </w:pPr>
      <w:r>
        <w:rPr>
          <w:rFonts w:ascii="Times New Roman"/>
          <w:b w:val="false"/>
          <w:i w:val="false"/>
          <w:color w:val="000000"/>
          <w:sz w:val="28"/>
        </w:rPr>
        <w:t>
                              (себептерін көрсету)</w:t>
      </w:r>
    </w:p>
    <w:p>
      <w:pPr>
        <w:spacing w:after="0"/>
        <w:ind w:left="0"/>
        <w:jc w:val="both"/>
      </w:pPr>
      <w:r>
        <w:rPr>
          <w:rFonts w:ascii="Times New Roman"/>
          <w:b w:val="false"/>
          <w:i w:val="false"/>
          <w:color w:val="000000"/>
          <w:sz w:val="28"/>
        </w:rPr>
        <w:t>
      Хабарлама жауапты адамның электрондық цифрлық қолтаңбасымен куәландырылған</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2021 жылғы 25 наурыздағы</w:t>
            </w:r>
            <w:r>
              <w:br/>
            </w:r>
            <w:r>
              <w:rPr>
                <w:rFonts w:ascii="Times New Roman"/>
                <w:b w:val="false"/>
                <w:i w:val="false"/>
                <w:color w:val="000000"/>
                <w:sz w:val="20"/>
              </w:rPr>
              <w:t>№ 84 бұйрығына</w:t>
            </w:r>
            <w:r>
              <w:br/>
            </w:r>
            <w:r>
              <w:rPr>
                <w:rFonts w:ascii="Times New Roman"/>
                <w:b w:val="false"/>
                <w:i w:val="false"/>
                <w:color w:val="000000"/>
                <w:sz w:val="20"/>
              </w:rPr>
              <w:t>6-қосымша</w:t>
            </w:r>
          </w:p>
        </w:tc>
      </w:tr>
    </w:tbl>
    <w:bookmarkStart w:name="z170" w:id="100"/>
    <w:p>
      <w:pPr>
        <w:spacing w:after="0"/>
        <w:ind w:left="0"/>
        <w:jc w:val="left"/>
      </w:pPr>
      <w:r>
        <w:rPr>
          <w:rFonts w:ascii="Times New Roman"/>
          <w:b/>
          <w:i w:val="false"/>
          <w:color w:val="000000"/>
        </w:rPr>
        <w:t xml:space="preserve">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 мемлекеттік қызметін көрсету қағидалары</w:t>
      </w:r>
    </w:p>
    <w:bookmarkEnd w:id="100"/>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24.11.2022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419" w:id="101"/>
    <w:p>
      <w:pPr>
        <w:spacing w:after="0"/>
        <w:ind w:left="0"/>
        <w:jc w:val="left"/>
      </w:pPr>
      <w:r>
        <w:rPr>
          <w:rFonts w:ascii="Times New Roman"/>
          <w:b/>
          <w:i w:val="false"/>
          <w:color w:val="000000"/>
        </w:rPr>
        <w:t xml:space="preserve"> 1 тарау. Жалпы ережелер</w:t>
      </w:r>
    </w:p>
    <w:bookmarkEnd w:id="101"/>
    <w:bookmarkStart w:name="z420" w:id="102"/>
    <w:p>
      <w:pPr>
        <w:spacing w:after="0"/>
        <w:ind w:left="0"/>
        <w:jc w:val="both"/>
      </w:pPr>
      <w:r>
        <w:rPr>
          <w:rFonts w:ascii="Times New Roman"/>
          <w:b w:val="false"/>
          <w:i w:val="false"/>
          <w:color w:val="000000"/>
          <w:sz w:val="28"/>
        </w:rPr>
        <w:t xml:space="preserve">
      1. Осы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 мемлекеттік қызмет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 мемлекеттік қызметті көрсету (бұдан әрі – мемлекеттік көрсетілетін қызмет) тәртібін айқындайды.</w:t>
      </w:r>
    </w:p>
    <w:bookmarkEnd w:id="102"/>
    <w:bookmarkStart w:name="z421" w:id="103"/>
    <w:p>
      <w:pPr>
        <w:spacing w:after="0"/>
        <w:ind w:left="0"/>
        <w:jc w:val="both"/>
      </w:pPr>
      <w:r>
        <w:rPr>
          <w:rFonts w:ascii="Times New Roman"/>
          <w:b w:val="false"/>
          <w:i w:val="false"/>
          <w:color w:val="000000"/>
          <w:sz w:val="28"/>
        </w:rPr>
        <w:t>
      2. Мемлекеттік көрсетілетін қызметті осы Қағидаларға сәйкес жеке тұлғаларға (бұдан әрі – көрсетілетін қызметті алушы) Қазақстан Республикасы Еңбек және халықты әлеуметтік қорғау министрлігі Еңбек және әлеуметтік қорғау комитетінің аумақтық бөлімшелері (бұдан әрі-көрсетілетін қызметті беруші) көрсетеді.</w:t>
      </w:r>
    </w:p>
    <w:bookmarkEnd w:id="103"/>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ұялы байланыстың абоненттік құрылғысы.</w:t>
      </w:r>
    </w:p>
    <w:bookmarkStart w:name="z422" w:id="104"/>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04"/>
    <w:bookmarkStart w:name="z423" w:id="10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05"/>
    <w:p>
      <w:pPr>
        <w:spacing w:after="0"/>
        <w:ind w:left="0"/>
        <w:jc w:val="both"/>
      </w:pPr>
      <w:r>
        <w:rPr>
          <w:rFonts w:ascii="Times New Roman"/>
          <w:b w:val="false"/>
          <w:i w:val="false"/>
          <w:color w:val="000000"/>
          <w:sz w:val="28"/>
        </w:rPr>
        <w:t>
      2) әлеуметтік қорғау саласындағы уәкілетті орган – халықты әлеуметтік қорғау саласындағы реттеуді жүзеге асыратын мемлекеттік орган;</w:t>
      </w:r>
    </w:p>
    <w:p>
      <w:pPr>
        <w:spacing w:after="0"/>
        <w:ind w:left="0"/>
        <w:jc w:val="both"/>
      </w:pPr>
      <w:r>
        <w:rPr>
          <w:rFonts w:ascii="Times New Roman"/>
          <w:b w:val="false"/>
          <w:i w:val="false"/>
          <w:color w:val="000000"/>
          <w:sz w:val="28"/>
        </w:rPr>
        <w:t>
      3) бірыңғай жинақтаушы зейнетақы қоры – зейнетақы жарналарын тарту және зейнетақы төлемдері жөніндегі қызметті, сондай-ақ осы Қағидалармен айқындалған өзге де функцияларды жүзеге асыратын заңды тұлға;</w:t>
      </w:r>
    </w:p>
    <w:p>
      <w:pPr>
        <w:spacing w:after="0"/>
        <w:ind w:left="0"/>
        <w:jc w:val="both"/>
      </w:pPr>
      <w:r>
        <w:rPr>
          <w:rFonts w:ascii="Times New Roman"/>
          <w:b w:val="false"/>
          <w:i w:val="false"/>
          <w:color w:val="000000"/>
          <w:sz w:val="28"/>
        </w:rPr>
        <w:t>
      4) инфляцияның деңгейін ескере отырып, нақты енгізілген міндетті зейнетақы жарналарының, міндетті кәсіптік зейнетақы жарналарының сомасы және зейнетақы жинақтарының сомасы арасындағы айырма төлемі (бұдан әрі – айырма төлемі) – инфляцияның деңгейін ескере отырып, нақты енгізілген міндетті зейнетақы жарналарының, міндетті кәсіптік зейнетақы жарналарының сомасы және міндетті зейнетақы жарналары, міндетті кәсіптік зейнетақы жарналары есебінен қалыптастырылған зейнетақы жинақтарының сомасы арасындағы айырма ретінде айқындалған, республикалық бюджет қаражаты есебінен төленетін біржолғы төлем;</w:t>
      </w:r>
    </w:p>
    <w:p>
      <w:pPr>
        <w:spacing w:after="0"/>
        <w:ind w:left="0"/>
        <w:jc w:val="both"/>
      </w:pPr>
      <w:r>
        <w:rPr>
          <w:rFonts w:ascii="Times New Roman"/>
          <w:b w:val="false"/>
          <w:i w:val="false"/>
          <w:color w:val="000000"/>
          <w:sz w:val="28"/>
        </w:rPr>
        <w:t>
      5) Мемлекеттік корпорацияның бөлімшелері – мемлекеттік корпорацияның қалалық, аудандық бөлімшелері;</w:t>
      </w:r>
    </w:p>
    <w:p>
      <w:pPr>
        <w:spacing w:after="0"/>
        <w:ind w:left="0"/>
        <w:jc w:val="both"/>
      </w:pPr>
      <w:r>
        <w:rPr>
          <w:rFonts w:ascii="Times New Roman"/>
          <w:b w:val="false"/>
          <w:i w:val="false"/>
          <w:color w:val="000000"/>
          <w:sz w:val="28"/>
        </w:rPr>
        <w:t>
      6)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pPr>
        <w:spacing w:after="0"/>
        <w:ind w:left="0"/>
        <w:jc w:val="both"/>
      </w:pPr>
      <w:r>
        <w:rPr>
          <w:rFonts w:ascii="Times New Roman"/>
          <w:b w:val="false"/>
          <w:i w:val="false"/>
          <w:color w:val="000000"/>
          <w:sz w:val="28"/>
        </w:rPr>
        <w:t>
      7) сақтандыру ұйымы – қаржы нарығы мен қаржы ұйымдарын реттеу, бақылау және қадағалау жөніндегі уәкілетті органның тиісті лицензиясы негізінде "өмірді сақтандыру" саласында сақтандыру шарттарын жасасу және орындау жөніндегі қызметті жүзеге асыратын заңды тұлға;</w:t>
      </w:r>
    </w:p>
    <w:p>
      <w:pPr>
        <w:spacing w:after="0"/>
        <w:ind w:left="0"/>
        <w:jc w:val="both"/>
      </w:pPr>
      <w:r>
        <w:rPr>
          <w:rFonts w:ascii="Times New Roman"/>
          <w:b w:val="false"/>
          <w:i w:val="false"/>
          <w:color w:val="000000"/>
          <w:sz w:val="28"/>
        </w:rPr>
        <w:t>
      8) электрондық іс макеті (бұдан әрі – ЭІМ) – Мемлекеттік корпорация қалыптастыратын айырма төлемін алушының электрондық іс макеті;</w:t>
      </w:r>
    </w:p>
    <w:p>
      <w:pPr>
        <w:spacing w:after="0"/>
        <w:ind w:left="0"/>
        <w:jc w:val="both"/>
      </w:pPr>
      <w:r>
        <w:rPr>
          <w:rFonts w:ascii="Times New Roman"/>
          <w:b w:val="false"/>
          <w:i w:val="false"/>
          <w:color w:val="000000"/>
          <w:sz w:val="28"/>
        </w:rPr>
        <w:t>
      9) электрондық цифрлық қолтаңба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Еңбек және халықты әлеуметтік қорғау министрінің 20.11.2023 </w:t>
      </w:r>
      <w:r>
        <w:rPr>
          <w:rFonts w:ascii="Times New Roman"/>
          <w:b w:val="false"/>
          <w:i w:val="false"/>
          <w:color w:val="000000"/>
          <w:sz w:val="28"/>
        </w:rPr>
        <w:t>№ 481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4" w:id="106"/>
    <w:p>
      <w:pPr>
        <w:spacing w:after="0"/>
        <w:ind w:left="0"/>
        <w:jc w:val="left"/>
      </w:pPr>
      <w:r>
        <w:rPr>
          <w:rFonts w:ascii="Times New Roman"/>
          <w:b/>
          <w:i w:val="false"/>
          <w:color w:val="000000"/>
        </w:rPr>
        <w:t xml:space="preserve"> 2 тарау. Айырма төлемін тағайындау және жүзеге асыру үшін жүгіну тәртібі</w:t>
      </w:r>
    </w:p>
    <w:bookmarkEnd w:id="106"/>
    <w:bookmarkStart w:name="z425" w:id="107"/>
    <w:p>
      <w:pPr>
        <w:spacing w:after="0"/>
        <w:ind w:left="0"/>
        <w:jc w:val="both"/>
      </w:pPr>
      <w:r>
        <w:rPr>
          <w:rFonts w:ascii="Times New Roman"/>
          <w:b w:val="false"/>
          <w:i w:val="false"/>
          <w:color w:val="000000"/>
          <w:sz w:val="28"/>
        </w:rPr>
        <w:t>
      4. Көрсетілетін қызметті алушы мыналарда көзделген жағдайлар туындаған кезде мемлекеттік қызметті алу мақсатында:</w:t>
      </w:r>
    </w:p>
    <w:bookmarkEnd w:id="107"/>
    <w:p>
      <w:pPr>
        <w:spacing w:after="0"/>
        <w:ind w:left="0"/>
        <w:jc w:val="both"/>
      </w:pPr>
      <w:r>
        <w:rPr>
          <w:rFonts w:ascii="Times New Roman"/>
          <w:b w:val="false"/>
          <w:i w:val="false"/>
          <w:color w:val="000000"/>
          <w:sz w:val="28"/>
        </w:rPr>
        <w:t xml:space="preserve">
      1) Әлеуметтік кодекстің (бұдан әрі - Кодекс) 207-бабының </w:t>
      </w:r>
      <w:r>
        <w:rPr>
          <w:rFonts w:ascii="Times New Roman"/>
          <w:b w:val="false"/>
          <w:i w:val="false"/>
          <w:color w:val="000000"/>
          <w:sz w:val="28"/>
        </w:rPr>
        <w:t>1-тармағымен</w:t>
      </w:r>
      <w:r>
        <w:rPr>
          <w:rFonts w:ascii="Times New Roman"/>
          <w:b w:val="false"/>
          <w:i w:val="false"/>
          <w:color w:val="000000"/>
          <w:sz w:val="28"/>
        </w:rPr>
        <w:t xml:space="preserve"> - зейнеткерлік жасқа жеткен күнге;</w:t>
      </w:r>
    </w:p>
    <w:p>
      <w:pPr>
        <w:spacing w:after="0"/>
        <w:ind w:left="0"/>
        <w:jc w:val="both"/>
      </w:pPr>
      <w:r>
        <w:rPr>
          <w:rFonts w:ascii="Times New Roman"/>
          <w:b w:val="false"/>
          <w:i w:val="false"/>
          <w:color w:val="000000"/>
          <w:sz w:val="28"/>
        </w:rPr>
        <w:t xml:space="preserve">
      2) бірінші немесе екінші топтағы мүгедектік мерзімсіз белгіленгенде Кодекстің 220–бабы 1-тармағының </w:t>
      </w:r>
      <w:r>
        <w:rPr>
          <w:rFonts w:ascii="Times New Roman"/>
          <w:b w:val="false"/>
          <w:i w:val="false"/>
          <w:color w:val="000000"/>
          <w:sz w:val="28"/>
        </w:rPr>
        <w:t>2) тармақшасымен</w:t>
      </w:r>
      <w:r>
        <w:rPr>
          <w:rFonts w:ascii="Times New Roman"/>
          <w:b w:val="false"/>
          <w:i w:val="false"/>
          <w:color w:val="000000"/>
          <w:sz w:val="28"/>
        </w:rPr>
        <w:t xml:space="preserve">, Кодекстің 221-бабы 1-тармағының </w:t>
      </w:r>
      <w:r>
        <w:rPr>
          <w:rFonts w:ascii="Times New Roman"/>
          <w:b w:val="false"/>
          <w:i w:val="false"/>
          <w:color w:val="000000"/>
          <w:sz w:val="28"/>
        </w:rPr>
        <w:t>2) тармақшасымен</w:t>
      </w:r>
      <w:r>
        <w:rPr>
          <w:rFonts w:ascii="Times New Roman"/>
          <w:b w:val="false"/>
          <w:i w:val="false"/>
          <w:color w:val="000000"/>
          <w:sz w:val="28"/>
        </w:rPr>
        <w:t xml:space="preserve"> – зейнетақы жинақтарын алып қою күніне;</w:t>
      </w:r>
    </w:p>
    <w:p>
      <w:pPr>
        <w:spacing w:after="0"/>
        <w:ind w:left="0"/>
        <w:jc w:val="both"/>
      </w:pPr>
      <w:r>
        <w:rPr>
          <w:rFonts w:ascii="Times New Roman"/>
          <w:b w:val="false"/>
          <w:i w:val="false"/>
          <w:color w:val="000000"/>
          <w:sz w:val="28"/>
        </w:rPr>
        <w:t xml:space="preserve">
      3) Кодекстің 220-бабы 1-тармағының </w:t>
      </w:r>
      <w:r>
        <w:rPr>
          <w:rFonts w:ascii="Times New Roman"/>
          <w:b w:val="false"/>
          <w:i w:val="false"/>
          <w:color w:val="000000"/>
          <w:sz w:val="28"/>
        </w:rPr>
        <w:t>4) тармақшасы</w:t>
      </w:r>
      <w:r>
        <w:rPr>
          <w:rFonts w:ascii="Times New Roman"/>
          <w:b w:val="false"/>
          <w:i w:val="false"/>
          <w:color w:val="000000"/>
          <w:sz w:val="28"/>
        </w:rPr>
        <w:t xml:space="preserve"> бойынша – Кодекстің 207-бабының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жасқа жеткен күнге зейнетақы жинақтары сақтандыру ұйымына аударылған күннен бастап Кодекстің 207-бабының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жасқа толғанға дейінгі кезең үшін;</w:t>
      </w:r>
    </w:p>
    <w:p>
      <w:pPr>
        <w:spacing w:after="0"/>
        <w:ind w:left="0"/>
        <w:jc w:val="both"/>
      </w:pPr>
      <w:r>
        <w:rPr>
          <w:rFonts w:ascii="Times New Roman"/>
          <w:b w:val="false"/>
          <w:i w:val="false"/>
          <w:color w:val="000000"/>
          <w:sz w:val="28"/>
        </w:rPr>
        <w:t xml:space="preserve">
      4) Кодекстің 220-бабы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Кодекстің 221-бабы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бойынша – БЖЗҚ-дан зейнетақы жинақтарын алып қою күніне Қазақстан Республикасынан тыс жерлерге тұрақты тұруға кеткен шетелдіктер мен азаматтығы жоқ адамдар;</w:t>
      </w:r>
    </w:p>
    <w:p>
      <w:pPr>
        <w:spacing w:after="0"/>
        <w:ind w:left="0"/>
        <w:jc w:val="both"/>
      </w:pPr>
      <w:r>
        <w:rPr>
          <w:rFonts w:ascii="Times New Roman"/>
          <w:b w:val="false"/>
          <w:i w:val="false"/>
          <w:color w:val="000000"/>
          <w:sz w:val="28"/>
        </w:rPr>
        <w:t xml:space="preserve">
      5) Кодекстің 221-бабы 1-тармағының </w:t>
      </w:r>
      <w:r>
        <w:rPr>
          <w:rFonts w:ascii="Times New Roman"/>
          <w:b w:val="false"/>
          <w:i w:val="false"/>
          <w:color w:val="000000"/>
          <w:sz w:val="28"/>
        </w:rPr>
        <w:t>4) тармақшасы</w:t>
      </w:r>
      <w:r>
        <w:rPr>
          <w:rFonts w:ascii="Times New Roman"/>
          <w:b w:val="false"/>
          <w:i w:val="false"/>
          <w:color w:val="000000"/>
          <w:sz w:val="28"/>
        </w:rPr>
        <w:t xml:space="preserve"> бойынша - сақтандыру ұйымымен зейнетақы аннуитеті шартын жасасқандар сақтандыру ұйымына зейнетақы жинақтарының аударылу күніне Мемлекеттік корпорацияға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20.11.2023 </w:t>
      </w:r>
      <w:r>
        <w:rPr>
          <w:rFonts w:ascii="Times New Roman"/>
          <w:b w:val="false"/>
          <w:i w:val="false"/>
          <w:color w:val="000000"/>
          <w:sz w:val="28"/>
        </w:rPr>
        <w:t>№ 481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6" w:id="108"/>
    <w:p>
      <w:pPr>
        <w:spacing w:after="0"/>
        <w:ind w:left="0"/>
        <w:jc w:val="both"/>
      </w:pPr>
      <w:r>
        <w:rPr>
          <w:rFonts w:ascii="Times New Roman"/>
          <w:b w:val="false"/>
          <w:i w:val="false"/>
          <w:color w:val="000000"/>
          <w:sz w:val="28"/>
        </w:rPr>
        <w:t xml:space="preserve">
      5. 4-тармақтың 2), 3) 4), 5) тармақшаларында көзделген адамдар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 мемлекеттік қызмет көрсетуге қойылатын негізгі талаптар тізбесінде (бұдан әрі – тізбе)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Мемлекеттік корпорацияға жүгінеді.</w:t>
      </w:r>
    </w:p>
    <w:bookmarkEnd w:id="108"/>
    <w:bookmarkStart w:name="z427" w:id="109"/>
    <w:p>
      <w:pPr>
        <w:spacing w:after="0"/>
        <w:ind w:left="0"/>
        <w:jc w:val="both"/>
      </w:pPr>
      <w:r>
        <w:rPr>
          <w:rFonts w:ascii="Times New Roman"/>
          <w:b w:val="false"/>
          <w:i w:val="false"/>
          <w:color w:val="000000"/>
          <w:sz w:val="28"/>
        </w:rPr>
        <w:t xml:space="preserve">
      6. Осы Қағидалардың 4-тармағының 1) тармақшасында көрсетілген және бұл ретте зейнетақы және өзге де әлеуметтік төлемдерді алушылар болып табылатын адамдарға мемлекеттік кепілдікті төлеу жөніндегі айырма проактивті қағидат бойынша өтініш ұсынылмай тағайындалады.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көзделген құжаттар да ұсынылмайды.</w:t>
      </w:r>
    </w:p>
    <w:bookmarkEnd w:id="109"/>
    <w:bookmarkStart w:name="z428" w:id="110"/>
    <w:p>
      <w:pPr>
        <w:spacing w:after="0"/>
        <w:ind w:left="0"/>
        <w:jc w:val="both"/>
      </w:pPr>
      <w:r>
        <w:rPr>
          <w:rFonts w:ascii="Times New Roman"/>
          <w:b w:val="false"/>
          <w:i w:val="false"/>
          <w:color w:val="000000"/>
          <w:sz w:val="28"/>
        </w:rPr>
        <w:t xml:space="preserve">
      7. Мемлекеттік қызметтер көрсету процесінің сипаттамаларын, нысанын, мазмұны мен нәтижесін, сондай-ақ мемлекеттік қызметтер көрсету ерекшеліктері ескеріле отырып, өзге де мәліметтерді қамтитын мемлекеттік қызметтер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келтірілген.</w:t>
      </w:r>
    </w:p>
    <w:bookmarkEnd w:id="110"/>
    <w:bookmarkStart w:name="z429" w:id="111"/>
    <w:p>
      <w:pPr>
        <w:spacing w:after="0"/>
        <w:ind w:left="0"/>
        <w:jc w:val="both"/>
      </w:pPr>
      <w:r>
        <w:rPr>
          <w:rFonts w:ascii="Times New Roman"/>
          <w:b w:val="false"/>
          <w:i w:val="false"/>
          <w:color w:val="000000"/>
          <w:sz w:val="28"/>
        </w:rPr>
        <w:t>
      8. Мемлекеттік қызметті көрсету мерзімі – мемлекеттік статистикалық қызмет саласында басшылықты жүзеге асыратын уәкілетті органның ведомствосының ресми интернет-ресурсында инфляция деңгейі туралы ақпарат болған кезде, құжаттар топтамасы Мемлекеттік корпорацияда тіркелген күнінен бастап 15 (он бес) жұмыс күні ішінде.</w:t>
      </w:r>
    </w:p>
    <w:bookmarkEnd w:id="111"/>
    <w:p>
      <w:pPr>
        <w:spacing w:after="0"/>
        <w:ind w:left="0"/>
        <w:jc w:val="both"/>
      </w:pPr>
      <w:r>
        <w:rPr>
          <w:rFonts w:ascii="Times New Roman"/>
          <w:b w:val="false"/>
          <w:i w:val="false"/>
          <w:color w:val="000000"/>
          <w:sz w:val="28"/>
        </w:rPr>
        <w:t xml:space="preserve">
      Мемлекеттік қызметті проактивті көрсеткен кезде қызметті тағайындау мерзімі Кодекстің 207-бабының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зейнетақы жасы басталған күнгі инфляция деңгейі туралы ақпарат болған кезде, бірақ Кодекстің 207-бабының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зейнетақы жасы басталған күнгі инфляция деңгейі туралы ақпарат болмаған кезде, ол тағайындалған күннен кейін күнтізбелік 30 (отыз) күннен кешіктірмей базалық зейнетақы төлемі тағайындалған күннен кейінгі күннен басталады.</w:t>
      </w:r>
    </w:p>
    <w:p>
      <w:pPr>
        <w:spacing w:after="0"/>
        <w:ind w:left="0"/>
        <w:jc w:val="both"/>
      </w:pPr>
      <w:r>
        <w:rPr>
          <w:rFonts w:ascii="Times New Roman"/>
          <w:b w:val="false"/>
          <w:i w:val="false"/>
          <w:color w:val="000000"/>
          <w:sz w:val="28"/>
        </w:rPr>
        <w:t xml:space="preserve">
      Мемлекеттік қызмет көрсету мерзімі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тізбенің 3-тармағында көрсетілген жағдайларда ұзартылады.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20.11.2023 </w:t>
      </w:r>
      <w:r>
        <w:rPr>
          <w:rFonts w:ascii="Times New Roman"/>
          <w:b w:val="false"/>
          <w:i w:val="false"/>
          <w:color w:val="000000"/>
          <w:sz w:val="28"/>
        </w:rPr>
        <w:t>№ 481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0" w:id="112"/>
    <w:p>
      <w:pPr>
        <w:spacing w:after="0"/>
        <w:ind w:left="0"/>
        <w:jc w:val="both"/>
      </w:pPr>
      <w:r>
        <w:rPr>
          <w:rFonts w:ascii="Times New Roman"/>
          <w:b w:val="false"/>
          <w:i w:val="false"/>
          <w:color w:val="000000"/>
          <w:sz w:val="28"/>
        </w:rPr>
        <w:t>
      9. Мемлекеттік корпорацияның құжаттарды қабылдайтын қызметкері:</w:t>
      </w:r>
    </w:p>
    <w:bookmarkEnd w:id="112"/>
    <w:p>
      <w:pPr>
        <w:spacing w:after="0"/>
        <w:ind w:left="0"/>
        <w:jc w:val="both"/>
      </w:pPr>
      <w:r>
        <w:rPr>
          <w:rFonts w:ascii="Times New Roman"/>
          <w:b w:val="false"/>
          <w:i w:val="false"/>
          <w:color w:val="000000"/>
          <w:sz w:val="28"/>
        </w:rPr>
        <w:t>
      1) мемлекеттік органның автоматтандырылған ақпараттық жүйесіне (бұдан әрі – АЖ) төлемді тағайындау, төлеу немесе тағайындаудан бас тарту фактісінің болуына сұрау салуды қалыптастырады.</w:t>
      </w:r>
    </w:p>
    <w:p>
      <w:pPr>
        <w:spacing w:after="0"/>
        <w:ind w:left="0"/>
        <w:jc w:val="both"/>
      </w:pPr>
      <w:r>
        <w:rPr>
          <w:rFonts w:ascii="Times New Roman"/>
          <w:b w:val="false"/>
          <w:i w:val="false"/>
          <w:color w:val="000000"/>
          <w:sz w:val="28"/>
        </w:rPr>
        <w:t xml:space="preserve">
      Айырма төлемін тағайындау (тағайындаудан бас тарту) немесе төлеу фактісі анықталған кезде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мемлекеттік кепілдік бойынша айырма төлемін тағайындауға өтінішті қабылдаудан бас тарту туралы қолхат беріледі;</w:t>
      </w:r>
    </w:p>
    <w:p>
      <w:pPr>
        <w:spacing w:after="0"/>
        <w:ind w:left="0"/>
        <w:jc w:val="both"/>
      </w:pPr>
      <w:r>
        <w:rPr>
          <w:rFonts w:ascii="Times New Roman"/>
          <w:b w:val="false"/>
          <w:i w:val="false"/>
          <w:color w:val="000000"/>
          <w:sz w:val="28"/>
        </w:rPr>
        <w:t>
      2) көрсетілетін қызметті алушының жеке басын куәландыратын және тұрақты тұрғылықты жері бойынша тіркелгенін растайтын құжаттар бойынша – "Жеке тұлғалар" мемлекеттік дерекқоры "Ақпараттық жүйесіне "электрондық үкімет" шлюзі арқылы сұрау салуды қалыптастырады;</w:t>
      </w:r>
    </w:p>
    <w:p>
      <w:pPr>
        <w:spacing w:after="0"/>
        <w:ind w:left="0"/>
        <w:jc w:val="both"/>
      </w:pPr>
      <w:r>
        <w:rPr>
          <w:rFonts w:ascii="Times New Roman"/>
          <w:b w:val="false"/>
          <w:i w:val="false"/>
          <w:color w:val="000000"/>
          <w:sz w:val="28"/>
        </w:rPr>
        <w:t>
      3) көрсетілетін қызметті алушыдан қабылданатын құжаттар топтамасының толықтығын тексереді;</w:t>
      </w:r>
    </w:p>
    <w:p>
      <w:pPr>
        <w:spacing w:after="0"/>
        <w:ind w:left="0"/>
        <w:jc w:val="both"/>
      </w:pPr>
      <w:r>
        <w:rPr>
          <w:rFonts w:ascii="Times New Roman"/>
          <w:b w:val="false"/>
          <w:i w:val="false"/>
          <w:color w:val="000000"/>
          <w:sz w:val="28"/>
        </w:rPr>
        <w:t>
      4) көрсетілетін қызметті алушы ұсынған құжаттарды, оның ішінде мемлекеттік органдардың ақпараттық жүйелерінен мәліметтер болмағанда сканерлейді;</w:t>
      </w:r>
    </w:p>
    <w:p>
      <w:pPr>
        <w:spacing w:after="0"/>
        <w:ind w:left="0"/>
        <w:jc w:val="both"/>
      </w:pPr>
      <w:r>
        <w:rPr>
          <w:rFonts w:ascii="Times New Roman"/>
          <w:b w:val="false"/>
          <w:i w:val="false"/>
          <w:color w:val="000000"/>
          <w:sz w:val="28"/>
        </w:rPr>
        <w:t>
      5) сканерлеудің сапасын және құжаттардың электрондық көшірмелерінің көрсетілетін қызметті алушы ұсынған түпнұсқаларға сәйкестігін қамтамасыз етеді;</w:t>
      </w:r>
    </w:p>
    <w:p>
      <w:pPr>
        <w:spacing w:after="0"/>
        <w:ind w:left="0"/>
        <w:jc w:val="both"/>
      </w:pPr>
      <w:r>
        <w:rPr>
          <w:rFonts w:ascii="Times New Roman"/>
          <w:b w:val="false"/>
          <w:i w:val="false"/>
          <w:color w:val="000000"/>
          <w:sz w:val="28"/>
        </w:rPr>
        <w:t xml:space="preserve">
      6) өтінішті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азаматтардың тағайындау туралы өтініштерін электрондық тіркеу журналында тіркейді және құжаттарды қабылдау туралы қолхат береді.</w:t>
      </w:r>
    </w:p>
    <w:bookmarkStart w:name="z431" w:id="113"/>
    <w:p>
      <w:pPr>
        <w:spacing w:after="0"/>
        <w:ind w:left="0"/>
        <w:jc w:val="both"/>
      </w:pPr>
      <w:r>
        <w:rPr>
          <w:rFonts w:ascii="Times New Roman"/>
          <w:b w:val="false"/>
          <w:i w:val="false"/>
          <w:color w:val="000000"/>
          <w:sz w:val="28"/>
        </w:rPr>
        <w:t xml:space="preserve">
      10. Көрсетілетін қызметті алушы тізбенің 8-тармағына сәйкес құжаттардың толық топтамасын ұсынбаған, сондай-ақ қолданылу мерзімі өтіп кеткен құжаттарды ұсынған кезде, Мемлекеттік корпорацияның қызметкері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113"/>
    <w:p>
      <w:pPr>
        <w:spacing w:after="0"/>
        <w:ind w:left="0"/>
        <w:jc w:val="both"/>
      </w:pPr>
      <w:r>
        <w:rPr>
          <w:rFonts w:ascii="Times New Roman"/>
          <w:b w:val="false"/>
          <w:i w:val="false"/>
          <w:color w:val="000000"/>
          <w:sz w:val="28"/>
        </w:rPr>
        <w:t xml:space="preserve">
      Мемлекеттік қызметті көрсетуден бас тарту негіздері анықталған кезде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алдын ала, бірақ шешім қабылданғанға дейін үш жұмыс күнінен кешіктірмей, мемлекеттік қызметті көрсетуден бас тарту туралы алдын ала шешім туралы, сондай-ақ алдын ала шешім бойынша ұстанымды білдіру мүмкіндігі үшін тыңдау туралы хабарлама жібереді.</w:t>
      </w:r>
    </w:p>
    <w:p>
      <w:pPr>
        <w:spacing w:after="0"/>
        <w:ind w:left="0"/>
        <w:jc w:val="both"/>
      </w:pPr>
      <w:r>
        <w:rPr>
          <w:rFonts w:ascii="Times New Roman"/>
          <w:b w:val="false"/>
          <w:i w:val="false"/>
          <w:color w:val="000000"/>
          <w:sz w:val="28"/>
        </w:rPr>
        <w:t xml:space="preserve">
      ҚР ӘРПК 73-бабының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көрсетілетін қызметті алушы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 немесе себептерін көрсете отырып, мемлекеттік қызметті көрсетуден бас тарту туралы шешім қабылдайды.</w:t>
      </w:r>
    </w:p>
    <w:bookmarkStart w:name="z432" w:id="114"/>
    <w:p>
      <w:pPr>
        <w:spacing w:after="0"/>
        <w:ind w:left="0"/>
        <w:jc w:val="both"/>
      </w:pPr>
      <w:r>
        <w:rPr>
          <w:rFonts w:ascii="Times New Roman"/>
          <w:b w:val="false"/>
          <w:i w:val="false"/>
          <w:color w:val="000000"/>
          <w:sz w:val="28"/>
        </w:rPr>
        <w:t>
      11. Мемлекеттік корпорацияның аумақтық бөлімшесі осы Қағидалардың 9 және 11-тармақтарына сәйкес сегіз күн ішінде көрсетілетін қызметті алушының электрондық (қағаздағы) іс макетін қалыптастыру және мемлекеттік кепілдік бойынша айырма төлемін есептеу жөніндегі іс-қимылды жүзеге асырады.</w:t>
      </w:r>
    </w:p>
    <w:bookmarkEnd w:id="114"/>
    <w:p>
      <w:pPr>
        <w:spacing w:after="0"/>
        <w:ind w:left="0"/>
        <w:jc w:val="both"/>
      </w:pPr>
      <w:r>
        <w:rPr>
          <w:rFonts w:ascii="Times New Roman"/>
          <w:b w:val="false"/>
          <w:i w:val="false"/>
          <w:color w:val="000000"/>
          <w:sz w:val="28"/>
        </w:rPr>
        <w:t>
      Қызмет көрсету мерзімін ұзарту үшін негіздер болғанда маман көрсетілетін қызметті алушыны негіздер пайда болған сәттен бастап екі жұмыс күні ішінде қызмет көрсету мерзімін ұзарту туралы ұялы байланыс абоненттік құрылғысы арқылы хабардар етеді.</w:t>
      </w:r>
    </w:p>
    <w:p>
      <w:pPr>
        <w:spacing w:after="0"/>
        <w:ind w:left="0"/>
        <w:jc w:val="both"/>
      </w:pPr>
      <w:r>
        <w:rPr>
          <w:rFonts w:ascii="Times New Roman"/>
          <w:b w:val="false"/>
          <w:i w:val="false"/>
          <w:color w:val="000000"/>
          <w:sz w:val="28"/>
        </w:rPr>
        <w:t xml:space="preserve">
      Бұл ретте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тізбенің 3-тармағында көрсетілген негіздер бойынша көрсетілетін қызметті ұзартудың жалпы мерзімі зейнетақы төлемдеріне құқық басталған күнгі инфляция коэффициенті туралы мәліметтер болған кезде күнтізбелік 25 (жиырма бес) күннен аспауға тиіс.</w:t>
      </w:r>
    </w:p>
    <w:p>
      <w:pPr>
        <w:spacing w:after="0"/>
        <w:ind w:left="0"/>
        <w:jc w:val="both"/>
      </w:pPr>
      <w:r>
        <w:rPr>
          <w:rFonts w:ascii="Times New Roman"/>
          <w:b w:val="false"/>
          <w:i w:val="false"/>
          <w:color w:val="000000"/>
          <w:sz w:val="28"/>
        </w:rPr>
        <w:t xml:space="preserve">
      Көрсетілетін қызметті берушіден мемлекеттік кепілдік бойынша айырма төлемін тағайындау (төлеуден бас тарту) туралы хабарлама келіп түскен сәттен бастап екі жұмыс күні ішінде көрсетілетін қызметті беруші қабылдаған шешім туралы өтініш берушіні хабардар етеді –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төлемін тағайындау (төлемді тағайындаудан бас тарту) туралы хабарламаны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Республикасының аумағында тіркелген көрсетілетін қызметті алушының ұялы байланыс абоненттік құрылғысына sms-хабарлама жіберу арқылы хабарлайды.</w:t>
      </w:r>
    </w:p>
    <w:p>
      <w:pPr>
        <w:spacing w:after="0"/>
        <w:ind w:left="0"/>
        <w:jc w:val="both"/>
      </w:pPr>
      <w:r>
        <w:rPr>
          <w:rFonts w:ascii="Times New Roman"/>
          <w:b w:val="false"/>
          <w:i w:val="false"/>
          <w:color w:val="000000"/>
          <w:sz w:val="28"/>
        </w:rPr>
        <w:t>
      Көрсетілетін қызметті алушының ұялы байланыс абоненттік құрылғысына sms-хабарлама жіберу мүмкіндігі болмағанда, Мемлекеттік корпорацияның аумақтық бөлімшесі хабарламаны басып шығарады және оны көрсетілетін қызметті алушыға жеке жүгінген кезде береді.</w:t>
      </w:r>
    </w:p>
    <w:bookmarkStart w:name="z433" w:id="115"/>
    <w:p>
      <w:pPr>
        <w:spacing w:after="0"/>
        <w:ind w:left="0"/>
        <w:jc w:val="both"/>
      </w:pPr>
      <w:r>
        <w:rPr>
          <w:rFonts w:ascii="Times New Roman"/>
          <w:b w:val="false"/>
          <w:i w:val="false"/>
          <w:color w:val="000000"/>
          <w:sz w:val="28"/>
        </w:rPr>
        <w:t>
      12. Көрсетілетін қызметті беруші мемлекеттік қызметтерді көрсету мониторингінің ақпараттық жүйесіне мемлекеттік қызметті көрсету сатысы туралы деректерді енгізуді қамтамасыз етеді.</w:t>
      </w:r>
    </w:p>
    <w:bookmarkEnd w:id="115"/>
    <w:bookmarkStart w:name="z434" w:id="116"/>
    <w:p>
      <w:pPr>
        <w:spacing w:after="0"/>
        <w:ind w:left="0"/>
        <w:jc w:val="both"/>
      </w:pPr>
      <w:r>
        <w:rPr>
          <w:rFonts w:ascii="Times New Roman"/>
          <w:b w:val="false"/>
          <w:i w:val="false"/>
          <w:color w:val="000000"/>
          <w:sz w:val="28"/>
        </w:rPr>
        <w:t>
      13. Мемлекеттік қызметті көрсету үшін қажетті мәліметтерді қамтитын ақпараттық жүйеде техникалық ақаулардар болғанда көрсетілетін қызметті беруші істен шыққан сәттен бастап дереу мемлекеттік көрсетілетін қызметтің атауы, мемлекеттік көрсетілетін қызметті алу үшін өтініштің тіркеу нөмірі, жеке сәйкестендіру нөмірі, қатеге әкеп соқтыратын іс-қимылдар реттілігінің сипаттамасы бойынша ақпаратты, туындаған проблеманы түсіндіретін скриншоттарды міндетті түрде ұсына отырып, e-maket@enbek.kz электрондық поштасы арқылы қолдау қызметіне сұрау салу жолдайды.</w:t>
      </w:r>
    </w:p>
    <w:bookmarkEnd w:id="116"/>
    <w:bookmarkStart w:name="z435" w:id="117"/>
    <w:p>
      <w:pPr>
        <w:spacing w:after="0"/>
        <w:ind w:left="0"/>
        <w:jc w:val="left"/>
      </w:pPr>
      <w:r>
        <w:rPr>
          <w:rFonts w:ascii="Times New Roman"/>
          <w:b/>
          <w:i w:val="false"/>
          <w:color w:val="000000"/>
        </w:rPr>
        <w:t xml:space="preserve"> 3 тарау. Мемлекеттік қызмет көрсету мәселелері бойынша орталық мемлекеттік органдардың, сондай-ақ уәкілетті органның және (немесе) оның лауазымды адамдарының шешімдеріне, әрекеттеріне (әрекетсіздігіне) шағымдану тәртібі</w:t>
      </w:r>
    </w:p>
    <w:bookmarkEnd w:id="117"/>
    <w:bookmarkStart w:name="z436" w:id="118"/>
    <w:p>
      <w:pPr>
        <w:spacing w:after="0"/>
        <w:ind w:left="0"/>
        <w:jc w:val="both"/>
      </w:pPr>
      <w:r>
        <w:rPr>
          <w:rFonts w:ascii="Times New Roman"/>
          <w:b w:val="false"/>
          <w:i w:val="false"/>
          <w:color w:val="000000"/>
          <w:sz w:val="28"/>
        </w:rPr>
        <w:t xml:space="preserve">
      14.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әрекеттеріне (әрекетсіздігіне) шағымдану: шағым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көрсетілген мекенжайлар бойынша көрсетілетін қызметті беруші, Мемлекеттік корпорация басшысының атына беріледі.</w:t>
      </w:r>
    </w:p>
    <w:bookmarkEnd w:id="118"/>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келіспегенде,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келіспегенде, көрсетілетін қызметті алушы Қазақстан Республикасының заңнамасында белгіленген тәртіппен сотқа жүгінеді.</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шағымдануға ҚР Әкімшілік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"Инфляция деңгейін ескере </w:t>
            </w:r>
            <w:r>
              <w:br/>
            </w:r>
            <w:r>
              <w:rPr>
                <w:rFonts w:ascii="Times New Roman"/>
                <w:b w:val="false"/>
                <w:i w:val="false"/>
                <w:color w:val="000000"/>
                <w:sz w:val="20"/>
              </w:rPr>
              <w:t xml:space="preserve">отырып, нақты енгізілген </w:t>
            </w:r>
            <w:r>
              <w:br/>
            </w:r>
            <w:r>
              <w:rPr>
                <w:rFonts w:ascii="Times New Roman"/>
                <w:b w:val="false"/>
                <w:i w:val="false"/>
                <w:color w:val="000000"/>
                <w:sz w:val="20"/>
              </w:rPr>
              <w:t>міндетті зейнетақы</w:t>
            </w:r>
            <w:r>
              <w:br/>
            </w:r>
            <w:r>
              <w:rPr>
                <w:rFonts w:ascii="Times New Roman"/>
                <w:b w:val="false"/>
                <w:i w:val="false"/>
                <w:color w:val="000000"/>
                <w:sz w:val="20"/>
              </w:rPr>
              <w:t>жарналарының, міндетті кәсіптік</w:t>
            </w:r>
            <w:r>
              <w:br/>
            </w:r>
            <w:r>
              <w:rPr>
                <w:rFonts w:ascii="Times New Roman"/>
                <w:b w:val="false"/>
                <w:i w:val="false"/>
                <w:color w:val="000000"/>
                <w:sz w:val="20"/>
              </w:rPr>
              <w:t xml:space="preserve">зейнетақы жарналарының </w:t>
            </w:r>
            <w:r>
              <w:br/>
            </w:r>
            <w:r>
              <w:rPr>
                <w:rFonts w:ascii="Times New Roman"/>
                <w:b w:val="false"/>
                <w:i w:val="false"/>
                <w:color w:val="000000"/>
                <w:sz w:val="20"/>
              </w:rPr>
              <w:t xml:space="preserve">сомасы мен зейнетақы </w:t>
            </w:r>
            <w:r>
              <w:br/>
            </w:r>
            <w:r>
              <w:rPr>
                <w:rFonts w:ascii="Times New Roman"/>
                <w:b w:val="false"/>
                <w:i w:val="false"/>
                <w:color w:val="000000"/>
                <w:sz w:val="20"/>
              </w:rPr>
              <w:t xml:space="preserve">жинақтарының сомасы </w:t>
            </w:r>
            <w:r>
              <w:br/>
            </w:r>
            <w:r>
              <w:rPr>
                <w:rFonts w:ascii="Times New Roman"/>
                <w:b w:val="false"/>
                <w:i w:val="false"/>
                <w:color w:val="000000"/>
                <w:sz w:val="20"/>
              </w:rPr>
              <w:t>арасындағы айырманы</w:t>
            </w:r>
            <w:r>
              <w:br/>
            </w:r>
            <w:r>
              <w:rPr>
                <w:rFonts w:ascii="Times New Roman"/>
                <w:b w:val="false"/>
                <w:i w:val="false"/>
                <w:color w:val="000000"/>
                <w:sz w:val="20"/>
              </w:rPr>
              <w:t>төлеу" мемлекеттік қызметін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коды</w:t>
            </w:r>
            <w:r>
              <w:br/>
            </w:r>
            <w:r>
              <w:rPr>
                <w:rFonts w:ascii="Times New Roman"/>
                <w:b w:val="false"/>
                <w:i w:val="false"/>
                <w:color w:val="000000"/>
                <w:sz w:val="20"/>
              </w:rPr>
              <w:t>__________________________</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әлеуметтік қорғау</w:t>
            </w:r>
            <w:r>
              <w:br/>
            </w:r>
            <w:r>
              <w:rPr>
                <w:rFonts w:ascii="Times New Roman"/>
                <w:b w:val="false"/>
                <w:i w:val="false"/>
                <w:color w:val="000000"/>
                <w:sz w:val="20"/>
              </w:rPr>
              <w:t>комитетінің департаменті облыс</w:t>
            </w:r>
            <w:r>
              <w:br/>
            </w:r>
            <w:r>
              <w:rPr>
                <w:rFonts w:ascii="Times New Roman"/>
                <w:b w:val="false"/>
                <w:i w:val="false"/>
                <w:color w:val="000000"/>
                <w:sz w:val="20"/>
              </w:rPr>
              <w:t>(қала)_____________________</w:t>
            </w:r>
            <w:r>
              <w:br/>
            </w:r>
            <w:r>
              <w:rPr>
                <w:rFonts w:ascii="Times New Roman"/>
                <w:b w:val="false"/>
                <w:i w:val="false"/>
                <w:color w:val="000000"/>
                <w:sz w:val="20"/>
              </w:rPr>
              <w:t>бойынша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Азамат 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толығымен)</w:t>
      </w:r>
    </w:p>
    <w:p>
      <w:pPr>
        <w:spacing w:after="0"/>
        <w:ind w:left="0"/>
        <w:jc w:val="both"/>
      </w:pPr>
      <w:r>
        <w:rPr>
          <w:rFonts w:ascii="Times New Roman"/>
          <w:b w:val="false"/>
          <w:i w:val="false"/>
          <w:color w:val="000000"/>
          <w:sz w:val="28"/>
        </w:rPr>
        <w:t>
      Туған күні 19___ жылғы "___" ________, тұратын мекенжайы бойынша: ____________</w:t>
      </w:r>
    </w:p>
    <w:p>
      <w:pPr>
        <w:spacing w:after="0"/>
        <w:ind w:left="0"/>
        <w:jc w:val="both"/>
      </w:pPr>
      <w:r>
        <w:rPr>
          <w:rFonts w:ascii="Times New Roman"/>
          <w:b w:val="false"/>
          <w:i w:val="false"/>
          <w:color w:val="000000"/>
          <w:sz w:val="28"/>
        </w:rPr>
        <w:t>
      Зейнетақы жинақтарын алу күні _______________________________</w:t>
      </w:r>
    </w:p>
    <w:p>
      <w:pPr>
        <w:spacing w:after="0"/>
        <w:ind w:left="0"/>
        <w:jc w:val="both"/>
      </w:pPr>
      <w:r>
        <w:rPr>
          <w:rFonts w:ascii="Times New Roman"/>
          <w:b w:val="false"/>
          <w:i w:val="false"/>
          <w:color w:val="000000"/>
          <w:sz w:val="28"/>
        </w:rPr>
        <w:t>
      Менің жеке сәйкестендіру нөмірім _____________________________</w:t>
      </w:r>
    </w:p>
    <w:p>
      <w:pPr>
        <w:spacing w:after="0"/>
        <w:ind w:left="0"/>
        <w:jc w:val="both"/>
      </w:pPr>
      <w:r>
        <w:rPr>
          <w:rFonts w:ascii="Times New Roman"/>
          <w:b w:val="false"/>
          <w:i w:val="false"/>
          <w:color w:val="000000"/>
          <w:sz w:val="28"/>
        </w:rPr>
        <w:t>
      Жеке басын куәландыратын құжаттың деректері:</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Кіммен берілді _______________________________ </w:t>
      </w:r>
    </w:p>
    <w:p>
      <w:pPr>
        <w:spacing w:after="0"/>
        <w:ind w:left="0"/>
        <w:jc w:val="both"/>
      </w:pPr>
      <w:r>
        <w:rPr>
          <w:rFonts w:ascii="Times New Roman"/>
          <w:b w:val="false"/>
          <w:i w:val="false"/>
          <w:color w:val="000000"/>
          <w:sz w:val="28"/>
        </w:rPr>
        <w:t xml:space="preserve">
      Берілген күні ________________________________ </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xml:space="preserve">
      Банктің атауы _______________________________ </w:t>
      </w:r>
    </w:p>
    <w:p>
      <w:pPr>
        <w:spacing w:after="0"/>
        <w:ind w:left="0"/>
        <w:jc w:val="both"/>
      </w:pPr>
      <w:r>
        <w:rPr>
          <w:rFonts w:ascii="Times New Roman"/>
          <w:b w:val="false"/>
          <w:i w:val="false"/>
          <w:color w:val="000000"/>
          <w:sz w:val="28"/>
        </w:rPr>
        <w:t xml:space="preserve">
      Банк шотының № _____________________________ </w:t>
      </w:r>
    </w:p>
    <w:p>
      <w:pPr>
        <w:spacing w:after="0"/>
        <w:ind w:left="0"/>
        <w:jc w:val="both"/>
      </w:pPr>
      <w:r>
        <w:rPr>
          <w:rFonts w:ascii="Times New Roman"/>
          <w:b w:val="false"/>
          <w:i w:val="false"/>
          <w:color w:val="000000"/>
          <w:sz w:val="28"/>
        </w:rPr>
        <w:t>
      Шот түрі: ағымдағы _________________</w:t>
      </w:r>
    </w:p>
    <w:p>
      <w:pPr>
        <w:spacing w:after="0"/>
        <w:ind w:left="0"/>
        <w:jc w:val="both"/>
      </w:pPr>
      <w:r>
        <w:rPr>
          <w:rFonts w:ascii="Times New Roman"/>
          <w:b w:val="false"/>
          <w:i w:val="false"/>
          <w:color w:val="000000"/>
          <w:sz w:val="28"/>
        </w:rPr>
        <w:t>
      Маған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төлемін тағайындауыңызды сұраймын (жарналардың түрін көрсету қажет – қажеттісінің астын сызу керек).</w:t>
      </w:r>
    </w:p>
    <w:p>
      <w:pPr>
        <w:spacing w:after="0"/>
        <w:ind w:left="0"/>
        <w:jc w:val="both"/>
      </w:pPr>
      <w:r>
        <w:rPr>
          <w:rFonts w:ascii="Times New Roman"/>
          <w:b w:val="false"/>
          <w:i w:val="false"/>
          <w:color w:val="000000"/>
          <w:sz w:val="28"/>
        </w:rPr>
        <w:t>
      Ұсынылған құжаттардың түпнұсқалығы үшін жауап беремін.</w:t>
      </w:r>
    </w:p>
    <w:p>
      <w:pPr>
        <w:spacing w:after="0"/>
        <w:ind w:left="0"/>
        <w:jc w:val="both"/>
      </w:pPr>
      <w:r>
        <w:rPr>
          <w:rFonts w:ascii="Times New Roman"/>
          <w:b w:val="false"/>
          <w:i w:val="false"/>
          <w:color w:val="000000"/>
          <w:sz w:val="28"/>
        </w:rPr>
        <w:t>
      Бірыңғай жинақтаушы зейнетақы қорынан жеке зейнетақы шотының болуы және міндетті зейнетақы жарналары, міндетті кәсіптік зейнетақы жарналары есебінен зейнетақы жинақтарының сомалары туралы мәліметтерді сұратуды сұраймын (жарналардың түрін көрсету қажет – қажеттісінің астын сызу керек).</w:t>
      </w:r>
    </w:p>
    <w:p>
      <w:pPr>
        <w:spacing w:after="0"/>
        <w:ind w:left="0"/>
        <w:jc w:val="both"/>
      </w:pPr>
      <w:r>
        <w:rPr>
          <w:rFonts w:ascii="Times New Roman"/>
          <w:b w:val="false"/>
          <w:i w:val="false"/>
          <w:color w:val="000000"/>
          <w:sz w:val="28"/>
        </w:rPr>
        <w:t>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төлемін тағайындауға қажетті менің дербес деректерімді жинауға және өңдеуге келісім беремін (жарналардың түрін көрсету қажет – қажеттісінің астын сызу керек).</w:t>
      </w:r>
    </w:p>
    <w:p>
      <w:pPr>
        <w:spacing w:after="0"/>
        <w:ind w:left="0"/>
        <w:jc w:val="both"/>
      </w:pPr>
      <w:r>
        <w:rPr>
          <w:rFonts w:ascii="Times New Roman"/>
          <w:b w:val="false"/>
          <w:i w:val="false"/>
          <w:color w:val="000000"/>
          <w:sz w:val="28"/>
        </w:rPr>
        <w:t>
      Міндетті зейнетақы жарналарының, міндетті кәсіптік зейнетақы жарналарының сомасы мен зейнетақы жинақтарының сомасы арасындағы айырма төлемінің сомасы (жарналардың түрін көрсету қажет – қажеттісінің астын сызу керек) тағайындау (бас тарту) туралы шешім қабылдау туралы ұялы байланыстың абоненттік құрылғысына sms-хабарлама жіберу жолымен хабарламаға келісім беремін.</w:t>
      </w:r>
    </w:p>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төленетін жәрдемақыларды және (немесе) әлеуметтік төлемдерді есептеп аудару үшін жеке банктік шот ашу мүмкіндігі тәртібі туралы хабарланды, сондай-ақ осындай шоттағы ақшаға үшінші тұлғалардың өндіріп алуға жол берілмейтіндігі туралы хабардармын. </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 мобильді ___________ E-маil _________</w:t>
      </w:r>
    </w:p>
    <w:p>
      <w:pPr>
        <w:spacing w:after="0"/>
        <w:ind w:left="0"/>
        <w:jc w:val="both"/>
      </w:pPr>
      <w:r>
        <w:rPr>
          <w:rFonts w:ascii="Times New Roman"/>
          <w:b w:val="false"/>
          <w:i w:val="false"/>
          <w:color w:val="000000"/>
          <w:sz w:val="28"/>
        </w:rPr>
        <w:t>
      Өтініш беру күні: 20 ___ жылғы "___" _______________</w:t>
      </w:r>
    </w:p>
    <w:p>
      <w:pPr>
        <w:spacing w:after="0"/>
        <w:ind w:left="0"/>
        <w:jc w:val="both"/>
      </w:pPr>
      <w:r>
        <w:rPr>
          <w:rFonts w:ascii="Times New Roman"/>
          <w:b w:val="false"/>
          <w:i w:val="false"/>
          <w:color w:val="000000"/>
          <w:sz w:val="28"/>
        </w:rPr>
        <w:t>
      Өтініш берушінің қолы ____________________</w:t>
      </w:r>
    </w:p>
    <w:p>
      <w:pPr>
        <w:spacing w:after="0"/>
        <w:ind w:left="0"/>
        <w:jc w:val="both"/>
      </w:pPr>
      <w:r>
        <w:rPr>
          <w:rFonts w:ascii="Times New Roman"/>
          <w:b w:val="false"/>
          <w:i w:val="false"/>
          <w:color w:val="000000"/>
          <w:sz w:val="28"/>
        </w:rPr>
        <w:t>
      Азаматтың өтініші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20___жылғы "____"__________№ _________ қабылданды</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xml:space="preserve">
      Азаматтың (ша) өтініші __________________________________________ </w:t>
      </w:r>
    </w:p>
    <w:p>
      <w:pPr>
        <w:spacing w:after="0"/>
        <w:ind w:left="0"/>
        <w:jc w:val="both"/>
      </w:pPr>
      <w:r>
        <w:rPr>
          <w:rFonts w:ascii="Times New Roman"/>
          <w:b w:val="false"/>
          <w:i w:val="false"/>
          <w:color w:val="000000"/>
          <w:sz w:val="28"/>
        </w:rPr>
        <w:t xml:space="preserve">
      № _____ тіркелді. Құжаттарды қабылдау күні ___________ </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лауазымы және </w:t>
      </w:r>
    </w:p>
    <w:p>
      <w:pPr>
        <w:spacing w:after="0"/>
        <w:ind w:left="0"/>
        <w:jc w:val="both"/>
      </w:pPr>
      <w:r>
        <w:rPr>
          <w:rFonts w:ascii="Times New Roman"/>
          <w:b w:val="false"/>
          <w:i w:val="false"/>
          <w:color w:val="000000"/>
          <w:sz w:val="28"/>
        </w:rPr>
        <w:t>
      қолы:_________________________________________________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"Инфляция деңгейін ескере </w:t>
            </w:r>
            <w:r>
              <w:br/>
            </w:r>
            <w:r>
              <w:rPr>
                <w:rFonts w:ascii="Times New Roman"/>
                <w:b w:val="false"/>
                <w:i w:val="false"/>
                <w:color w:val="000000"/>
                <w:sz w:val="20"/>
              </w:rPr>
              <w:t xml:space="preserve">отырып, нақты енгізілген </w:t>
            </w:r>
            <w:r>
              <w:br/>
            </w:r>
            <w:r>
              <w:rPr>
                <w:rFonts w:ascii="Times New Roman"/>
                <w:b w:val="false"/>
                <w:i w:val="false"/>
                <w:color w:val="000000"/>
                <w:sz w:val="20"/>
              </w:rPr>
              <w:t>міндетті зейнетақы</w:t>
            </w:r>
            <w:r>
              <w:br/>
            </w:r>
            <w:r>
              <w:rPr>
                <w:rFonts w:ascii="Times New Roman"/>
                <w:b w:val="false"/>
                <w:i w:val="false"/>
                <w:color w:val="000000"/>
                <w:sz w:val="20"/>
              </w:rPr>
              <w:t>жарналарының, міндетті кәсіптік</w:t>
            </w:r>
            <w:r>
              <w:br/>
            </w:r>
            <w:r>
              <w:rPr>
                <w:rFonts w:ascii="Times New Roman"/>
                <w:b w:val="false"/>
                <w:i w:val="false"/>
                <w:color w:val="000000"/>
                <w:sz w:val="20"/>
              </w:rPr>
              <w:t xml:space="preserve">зейнетақы жарналарының </w:t>
            </w:r>
            <w:r>
              <w:br/>
            </w:r>
            <w:r>
              <w:rPr>
                <w:rFonts w:ascii="Times New Roman"/>
                <w:b w:val="false"/>
                <w:i w:val="false"/>
                <w:color w:val="000000"/>
                <w:sz w:val="20"/>
              </w:rPr>
              <w:t xml:space="preserve">сомасы мен зейнетақы </w:t>
            </w:r>
            <w:r>
              <w:br/>
            </w:r>
            <w:r>
              <w:rPr>
                <w:rFonts w:ascii="Times New Roman"/>
                <w:b w:val="false"/>
                <w:i w:val="false"/>
                <w:color w:val="000000"/>
                <w:sz w:val="20"/>
              </w:rPr>
              <w:t xml:space="preserve">жинақтарының сомасы </w:t>
            </w:r>
            <w:r>
              <w:br/>
            </w:r>
            <w:r>
              <w:rPr>
                <w:rFonts w:ascii="Times New Roman"/>
                <w:b w:val="false"/>
                <w:i w:val="false"/>
                <w:color w:val="000000"/>
                <w:sz w:val="20"/>
              </w:rPr>
              <w:t>арасындағы айырманы</w:t>
            </w:r>
            <w:r>
              <w:br/>
            </w:r>
            <w:r>
              <w:rPr>
                <w:rFonts w:ascii="Times New Roman"/>
                <w:b w:val="false"/>
                <w:i w:val="false"/>
                <w:color w:val="000000"/>
                <w:sz w:val="20"/>
              </w:rPr>
              <w:t>төлеу" мемлекеттік қызметін</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айырманы төлеу" мемлекеттік қызмет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20.11.2023 </w:t>
      </w:r>
      <w:r>
        <w:rPr>
          <w:rFonts w:ascii="Times New Roman"/>
          <w:b w:val="false"/>
          <w:i w:val="false"/>
          <w:color w:val="ff0000"/>
          <w:sz w:val="28"/>
        </w:rPr>
        <w:t>№ 481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айырманы төлеу"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және әлеуметтік қорғау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p>
          <w:p>
            <w:pPr>
              <w:spacing w:after="20"/>
              <w:ind w:left="20"/>
              <w:jc w:val="both"/>
            </w:pPr>
            <w:r>
              <w:rPr>
                <w:rFonts w:ascii="Times New Roman"/>
                <w:b w:val="false"/>
                <w:i w:val="false"/>
                <w:color w:val="000000"/>
                <w:sz w:val="20"/>
              </w:rPr>
              <w:t>
2) Ұялы байланыс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мерзімі – Қазақстан Республикасы Стратегиялық жоспарлау және реформалар агенттігі Ұлттық статистика бюросының ресми интернет-ресурсында инфляция деңгейі туралы ақпарат болған кезде, құжаттар топтамасы Мемлекеттік корпорацияда тіркелген сәттен бастап 15 (он бес) жұмыс күні ішінде.</w:t>
            </w:r>
          </w:p>
          <w:p>
            <w:pPr>
              <w:spacing w:after="20"/>
              <w:ind w:left="20"/>
              <w:jc w:val="both"/>
            </w:pPr>
            <w:r>
              <w:rPr>
                <w:rFonts w:ascii="Times New Roman"/>
                <w:b w:val="false"/>
                <w:i w:val="false"/>
                <w:color w:val="000000"/>
                <w:sz w:val="20"/>
              </w:rPr>
              <w:t xml:space="preserve">
Мемлекеттік қызметті белсенді түрде көрсету кезінде қызметті тағайындау мерзімі Қазақстан Республикасында Әлеуметтік кодексінің (бұдан әрі – Кодекс) 207-бабының </w:t>
            </w:r>
            <w:r>
              <w:rPr>
                <w:rFonts w:ascii="Times New Roman"/>
                <w:b w:val="false"/>
                <w:i w:val="false"/>
                <w:color w:val="000000"/>
                <w:sz w:val="20"/>
              </w:rPr>
              <w:t>1 тармағына</w:t>
            </w:r>
            <w:r>
              <w:rPr>
                <w:rFonts w:ascii="Times New Roman"/>
                <w:b w:val="false"/>
                <w:i w:val="false"/>
                <w:color w:val="000000"/>
                <w:sz w:val="20"/>
              </w:rPr>
              <w:t xml:space="preserve"> сәйкес зейнетақы жасы басталған күнгі инфляция деңгейі туралы ақпарат болған кезде базалық зейнетақы төлемі тағайындалған күннен кейінгі күннен басталады, бірақ Кодекстің 207-бабының </w:t>
            </w:r>
            <w:r>
              <w:rPr>
                <w:rFonts w:ascii="Times New Roman"/>
                <w:b w:val="false"/>
                <w:i w:val="false"/>
                <w:color w:val="000000"/>
                <w:sz w:val="20"/>
              </w:rPr>
              <w:t>1 тармағына</w:t>
            </w:r>
            <w:r>
              <w:rPr>
                <w:rFonts w:ascii="Times New Roman"/>
                <w:b w:val="false"/>
                <w:i w:val="false"/>
                <w:color w:val="000000"/>
                <w:sz w:val="20"/>
              </w:rPr>
              <w:t xml:space="preserve"> сәйкес зейнетақы жасы басталған күнгі инфляция деңгейі туралы ақпарат болмаған кезде оны тағайындаған күннен бастап көрсетіледі</w:t>
            </w:r>
          </w:p>
          <w:p>
            <w:pPr>
              <w:spacing w:after="20"/>
              <w:ind w:left="20"/>
              <w:jc w:val="both"/>
            </w:pPr>
            <w:r>
              <w:rPr>
                <w:rFonts w:ascii="Times New Roman"/>
                <w:b w:val="false"/>
                <w:i w:val="false"/>
                <w:color w:val="000000"/>
                <w:sz w:val="20"/>
              </w:rPr>
              <w:t>
Мемлекеттік қызмет көрсету мерзімі кезінде:</w:t>
            </w:r>
          </w:p>
          <w:p>
            <w:pPr>
              <w:spacing w:after="20"/>
              <w:ind w:left="20"/>
              <w:jc w:val="both"/>
            </w:pPr>
            <w:r>
              <w:rPr>
                <w:rFonts w:ascii="Times New Roman"/>
                <w:b w:val="false"/>
                <w:i w:val="false"/>
                <w:color w:val="000000"/>
                <w:sz w:val="20"/>
              </w:rPr>
              <w:t>
ұсынылған құжаттардың, оның ішінде ақпараттық жүйелерден құжаттардың дұрыстығын тексеру үшін негіздердің болуы – 10 (он) жұмыс күніне;</w:t>
            </w:r>
          </w:p>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 Ұлттық статистика бюросының ресми интернет-ресурсында жарияланған сәттен бастап инфляция деңгейі туралы ақпараттың болмауы – 25 (жиырма бес) жұмыс күніне дейін (қызмет проактивті қағидат бойынша көрсетілетін тұлғаларды қоспағанда);</w:t>
            </w:r>
          </w:p>
          <w:p>
            <w:pPr>
              <w:spacing w:after="20"/>
              <w:ind w:left="20"/>
              <w:jc w:val="both"/>
            </w:pPr>
            <w:r>
              <w:rPr>
                <w:rFonts w:ascii="Times New Roman"/>
                <w:b w:val="false"/>
                <w:i w:val="false"/>
                <w:color w:val="000000"/>
                <w:sz w:val="20"/>
              </w:rPr>
              <w:t>
Бірыңғай жинақтаушы зейнетақы қорындағы (бұдан әрі – БЖЗҚ) көрсетілетін қызметті алушының жеке зейнетақы шоты бойынша деректерді қайта сұрату үшін негіздер болған кезде – 25 (жиырма бес) жұмыс күніне дейін.</w:t>
            </w:r>
          </w:p>
          <w:p>
            <w:pPr>
              <w:spacing w:after="20"/>
              <w:ind w:left="20"/>
              <w:jc w:val="both"/>
            </w:pPr>
            <w:r>
              <w:rPr>
                <w:rFonts w:ascii="Times New Roman"/>
                <w:b w:val="false"/>
                <w:i w:val="false"/>
                <w:color w:val="000000"/>
                <w:sz w:val="20"/>
              </w:rPr>
              <w:t>
Мемлекеттік корпорацияның бөлімшесі қызмет көрсету мерзімін ұзартады және өтініш берушіге осы тізбеге 1-қосымшаға сәйкес нысан бойынша қызмет көрсету мерзімін ұзарту қажеттілігі туралы хабарлама береді.</w:t>
            </w:r>
          </w:p>
          <w:p>
            <w:pPr>
              <w:spacing w:after="20"/>
              <w:ind w:left="20"/>
              <w:jc w:val="both"/>
            </w:pPr>
            <w:r>
              <w:rPr>
                <w:rFonts w:ascii="Times New Roman"/>
                <w:b w:val="false"/>
                <w:i w:val="false"/>
                <w:color w:val="000000"/>
                <w:sz w:val="20"/>
              </w:rPr>
              <w:t>
Проактивті қағидат бойынша қызмет көрсету кезінде қызмет көрсету мерзімін ұзарту қажеттілігі туралы хабарлама берілмейді.</w:t>
            </w:r>
          </w:p>
          <w:p>
            <w:pPr>
              <w:spacing w:after="20"/>
              <w:ind w:left="20"/>
              <w:jc w:val="both"/>
            </w:pPr>
            <w:r>
              <w:rPr>
                <w:rFonts w:ascii="Times New Roman"/>
                <w:b w:val="false"/>
                <w:i w:val="false"/>
                <w:color w:val="000000"/>
                <w:sz w:val="20"/>
              </w:rPr>
              <w:t>
2) құжаттардың топтамасын Мемлекеттік корпорацияға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айырма төлемін тағайындау;</w:t>
            </w:r>
          </w:p>
          <w:p>
            <w:pPr>
              <w:spacing w:after="20"/>
              <w:ind w:left="20"/>
              <w:jc w:val="both"/>
            </w:pPr>
            <w:r>
              <w:rPr>
                <w:rFonts w:ascii="Times New Roman"/>
                <w:b w:val="false"/>
                <w:i w:val="false"/>
                <w:color w:val="000000"/>
                <w:sz w:val="20"/>
              </w:rPr>
              <w:t>
2) тағайындаудан бас тарту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корпорацияда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жеделдетіп қызмет көрсетусіз, көрсетілетін қыметті алушының тұрғылықты жері бойынша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сенбі және жексенбі және мереке күндерін қоспағанда, дүйсенбіден бастап жұманы қоса алғанда, жұмыс кестесіне сәйкес сағат 13.00-ден 14.30-ға дейінгі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нотариалды куәландырылған сенімхат бойынша оның өкілі) Мемлекеттік корпорацияға жүгінген кезде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айырманы төлеу" мемлекеттік көрсетілетін қызмет қағидаларына (бұдан әрі – Қағидалар) 1-қосымшаға сәйкес нысан бойынша өтініш ұсынады.</w:t>
            </w:r>
          </w:p>
          <w:p>
            <w:pPr>
              <w:spacing w:after="20"/>
              <w:ind w:left="20"/>
              <w:jc w:val="both"/>
            </w:pPr>
            <w:r>
              <w:rPr>
                <w:rFonts w:ascii="Times New Roman"/>
                <w:b w:val="false"/>
                <w:i w:val="false"/>
                <w:color w:val="000000"/>
                <w:sz w:val="20"/>
              </w:rPr>
              <w:t xml:space="preserve">
Кодекстің 207-бабының </w:t>
            </w:r>
            <w:r>
              <w:rPr>
                <w:rFonts w:ascii="Times New Roman"/>
                <w:b w:val="false"/>
                <w:i w:val="false"/>
                <w:color w:val="000000"/>
                <w:sz w:val="20"/>
              </w:rPr>
              <w:t>1-тармағына</w:t>
            </w:r>
            <w:r>
              <w:rPr>
                <w:rFonts w:ascii="Times New Roman"/>
                <w:b w:val="false"/>
                <w:i w:val="false"/>
                <w:color w:val="000000"/>
                <w:sz w:val="20"/>
              </w:rPr>
              <w:t xml:space="preserve"> сәйкес зейнеткерлік жасқа жеткен және бұл ретте зейнетақы және өзге де әлеуметтік төлемдерді алушылар болып табылатын Қазақстан Республикасының азаматтары, шетелдіктер мен азаматтығы жоқ адамдар осы тармақтың үшінші бөлігінің 1)-3) тармақшаларында көзделген өтініш пен құжаттарды бермейді.</w:t>
            </w:r>
          </w:p>
          <w:p>
            <w:pPr>
              <w:spacing w:after="20"/>
              <w:ind w:left="20"/>
              <w:jc w:val="both"/>
            </w:pPr>
            <w:r>
              <w:rPr>
                <w:rFonts w:ascii="Times New Roman"/>
                <w:b w:val="false"/>
                <w:i w:val="false"/>
                <w:color w:val="000000"/>
                <w:sz w:val="20"/>
              </w:rPr>
              <w:t>
Осы санаттағы адамдарға мемлекеттік қызмет осы тізбенің 3-тармағында белгіленген мерзімде проактивті қағидат бойынша көрсетіледі.</w:t>
            </w:r>
          </w:p>
          <w:p>
            <w:pPr>
              <w:spacing w:after="20"/>
              <w:ind w:left="20"/>
              <w:jc w:val="both"/>
            </w:pPr>
            <w:r>
              <w:rPr>
                <w:rFonts w:ascii="Times New Roman"/>
                <w:b w:val="false"/>
                <w:i w:val="false"/>
                <w:color w:val="000000"/>
                <w:sz w:val="20"/>
              </w:rPr>
              <w:t>
Өтінішті қабылдау кезінде жеке басын куәландыратын құжат туралы, тұрақты тұрғылықты жері бойынша тіркелгені туралы мәліметтерді, мүгедектігі туралы анықтамаларды "электрондық үкімет" шлюзі арқылы тиісті мемлекеттік ақпараттық жүйелерден (бұдан әрі – ақпараттық жүйелер) алады.</w:t>
            </w:r>
          </w:p>
          <w:p>
            <w:pPr>
              <w:spacing w:after="20"/>
              <w:ind w:left="20"/>
              <w:jc w:val="both"/>
            </w:pPr>
            <w:r>
              <w:rPr>
                <w:rFonts w:ascii="Times New Roman"/>
                <w:b w:val="false"/>
                <w:i w:val="false"/>
                <w:color w:val="000000"/>
                <w:sz w:val="20"/>
              </w:rPr>
              <w:t>
Ақпараттық жүйелерде мәліметтер болмаған кезде өтінішке мыналар қоса беріледі:</w:t>
            </w:r>
          </w:p>
          <w:p>
            <w:pPr>
              <w:spacing w:after="20"/>
              <w:ind w:left="20"/>
              <w:jc w:val="both"/>
            </w:pPr>
            <w:r>
              <w:rPr>
                <w:rFonts w:ascii="Times New Roman"/>
                <w:b w:val="false"/>
                <w:i w:val="false"/>
                <w:color w:val="000000"/>
                <w:sz w:val="20"/>
              </w:rPr>
              <w:t>
жеке өтініш білдірген кезде:</w:t>
            </w:r>
          </w:p>
          <w:p>
            <w:pPr>
              <w:spacing w:after="20"/>
              <w:ind w:left="20"/>
              <w:jc w:val="both"/>
            </w:pPr>
            <w:r>
              <w:rPr>
                <w:rFonts w:ascii="Times New Roman"/>
                <w:b w:val="false"/>
                <w:i w:val="false"/>
                <w:color w:val="000000"/>
                <w:sz w:val="20"/>
              </w:rPr>
              <w:t xml:space="preserve">
Кодекстің 207-бабының </w:t>
            </w:r>
            <w:r>
              <w:rPr>
                <w:rFonts w:ascii="Times New Roman"/>
                <w:b w:val="false"/>
                <w:i w:val="false"/>
                <w:color w:val="000000"/>
                <w:sz w:val="20"/>
              </w:rPr>
              <w:t>1-тармағына</w:t>
            </w:r>
            <w:r>
              <w:rPr>
                <w:rFonts w:ascii="Times New Roman"/>
                <w:b w:val="false"/>
                <w:i w:val="false"/>
                <w:color w:val="000000"/>
                <w:sz w:val="20"/>
              </w:rPr>
              <w:t xml:space="preserve"> сәйкес Қазақстан Республикасының азаматтары, шетелдіктер мен азаматтығы жоқ адамдар үшін:</w:t>
            </w:r>
          </w:p>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үшін-тұрғын үй шаруашылығының азаматтарды есепке алу және тіркеу бөлімінің анықтамасы);</w:t>
            </w:r>
          </w:p>
          <w:p>
            <w:pPr>
              <w:spacing w:after="20"/>
              <w:ind w:left="20"/>
              <w:jc w:val="both"/>
            </w:pPr>
            <w:r>
              <w:rPr>
                <w:rFonts w:ascii="Times New Roman"/>
                <w:b w:val="false"/>
                <w:i w:val="false"/>
                <w:color w:val="000000"/>
                <w:sz w:val="20"/>
              </w:rPr>
              <w:t>
3) алушының екінші деңгейдегі банктерде немесе банк операцияларының жекелеген түрлерін жүзеге асыратын ұйымдарда ашылған банк шотының нөмірі туралы мәліметтер.</w:t>
            </w:r>
          </w:p>
          <w:p>
            <w:pPr>
              <w:spacing w:after="20"/>
              <w:ind w:left="20"/>
              <w:jc w:val="both"/>
            </w:pPr>
            <w:r>
              <w:rPr>
                <w:rFonts w:ascii="Times New Roman"/>
                <w:b w:val="false"/>
                <w:i w:val="false"/>
                <w:color w:val="000000"/>
                <w:sz w:val="20"/>
              </w:rPr>
              <w:t>
Өтінішке шетелдіктердің алушылар болып табылатын, зейнетақы жинақтары міндетті зейнетақы жарналары, міндетті кәсіптік зейнетақы жарналары бар зейнетақы және Қазақстан Респубикасынан тыс жерге тұрақты тұруға шығушылар мыналарды қоса береді:</w:t>
            </w:r>
          </w:p>
          <w:p>
            <w:pPr>
              <w:spacing w:after="20"/>
              <w:ind w:left="20"/>
              <w:jc w:val="both"/>
            </w:pPr>
            <w:r>
              <w:rPr>
                <w:rFonts w:ascii="Times New Roman"/>
                <w:b w:val="false"/>
                <w:i w:val="false"/>
                <w:color w:val="000000"/>
                <w:sz w:val="20"/>
              </w:rPr>
              <w:t>
алушы жеке өтініш білдірген кезде:</w:t>
            </w:r>
          </w:p>
          <w:p>
            <w:pPr>
              <w:spacing w:after="20"/>
              <w:ind w:left="20"/>
              <w:jc w:val="both"/>
            </w:pPr>
            <w:r>
              <w:rPr>
                <w:rFonts w:ascii="Times New Roman"/>
                <w:b w:val="false"/>
                <w:i w:val="false"/>
                <w:color w:val="000000"/>
                <w:sz w:val="20"/>
              </w:rPr>
              <w:t>
егер Қазақстан Республикасы ратификациялаған халықаралық шарттарда өзгеше көзделмесе, шетелдік паспорт (сенім білдірілген тұлға жүгінгенде нотариалды куәландырылған көшірмесі ұсынылады);</w:t>
            </w:r>
          </w:p>
          <w:p>
            <w:pPr>
              <w:spacing w:after="20"/>
              <w:ind w:left="20"/>
              <w:jc w:val="both"/>
            </w:pPr>
            <w:r>
              <w:rPr>
                <w:rFonts w:ascii="Times New Roman"/>
                <w:b w:val="false"/>
                <w:i w:val="false"/>
                <w:color w:val="000000"/>
                <w:sz w:val="20"/>
              </w:rPr>
              <w:t>
екінші деңгейдегі банктерде немесе Қазақстан Республикасының аумағында банк операцияларының жекелеген түрлерін жүзеге асыратын ұйымдарда ашылған банк шотының нөмірі туралы мәліметтер.</w:t>
            </w:r>
          </w:p>
          <w:p>
            <w:pPr>
              <w:spacing w:after="20"/>
              <w:ind w:left="20"/>
              <w:jc w:val="both"/>
            </w:pPr>
            <w:r>
              <w:rPr>
                <w:rFonts w:ascii="Times New Roman"/>
                <w:b w:val="false"/>
                <w:i w:val="false"/>
                <w:color w:val="000000"/>
                <w:sz w:val="20"/>
              </w:rPr>
              <w:t>
Алушы атынан айырма төлемін тағайындау туралы өтінішпен жүгінген кезде сенім білдірілген өкіл осы тізбенің 8-тармағында көрсетілген құжаттардан басқа:</w:t>
            </w:r>
          </w:p>
          <w:p>
            <w:pPr>
              <w:spacing w:after="20"/>
              <w:ind w:left="20"/>
              <w:jc w:val="both"/>
            </w:pPr>
            <w:r>
              <w:rPr>
                <w:rFonts w:ascii="Times New Roman"/>
                <w:b w:val="false"/>
                <w:i w:val="false"/>
                <w:color w:val="000000"/>
                <w:sz w:val="20"/>
              </w:rPr>
              <w:t>
1) жеке басты куәландыратын құжат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2) сенімхаттың түпнұсқасы немесе оның нотариалды куәландырылған көшірмесі (егер сенімхатта сенім білдірушінің мүдделерін бір мезгілде бірнеше ұйымда білдіру жөніндегі өкілеттіктер болса).</w:t>
            </w:r>
          </w:p>
          <w:p>
            <w:pPr>
              <w:spacing w:after="20"/>
              <w:ind w:left="20"/>
              <w:jc w:val="both"/>
            </w:pPr>
            <w:r>
              <w:rPr>
                <w:rFonts w:ascii="Times New Roman"/>
                <w:b w:val="false"/>
                <w:i w:val="false"/>
                <w:color w:val="000000"/>
                <w:sz w:val="20"/>
              </w:rPr>
              <w:t>
Мұрагер мыналарды ұсынады:</w:t>
            </w:r>
          </w:p>
          <w:p>
            <w:pPr>
              <w:spacing w:after="20"/>
              <w:ind w:left="20"/>
              <w:jc w:val="both"/>
            </w:pPr>
            <w:r>
              <w:rPr>
                <w:rFonts w:ascii="Times New Roman"/>
                <w:b w:val="false"/>
                <w:i w:val="false"/>
                <w:color w:val="000000"/>
                <w:sz w:val="20"/>
              </w:rPr>
              <w:t>
1) Қағидаларға 1-қосымшаға сәйкес нысан бойынша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3) айырма төлемін алуға құқығы бар адамның қайтыс болуы туралы куәліктің нотариалды куәландырылған көшірмесі;</w:t>
            </w:r>
          </w:p>
          <w:p>
            <w:pPr>
              <w:spacing w:after="20"/>
              <w:ind w:left="20"/>
              <w:jc w:val="both"/>
            </w:pPr>
            <w:r>
              <w:rPr>
                <w:rFonts w:ascii="Times New Roman"/>
                <w:b w:val="false"/>
                <w:i w:val="false"/>
                <w:color w:val="000000"/>
                <w:sz w:val="20"/>
              </w:rPr>
              <w:t>
4) мұраға құқық туралы куәліктің түпнұсқасы немесе нотариалды куәландырылған көшірмесі не мұраға берілетін мүлікті бөлу туралы келісімнің түпнұсқасы немесе нотариалды куәландырылған көшірмесі, заңды күшіне енген сот шешімі;</w:t>
            </w:r>
          </w:p>
          <w:p>
            <w:pPr>
              <w:spacing w:after="20"/>
              <w:ind w:left="20"/>
              <w:jc w:val="both"/>
            </w:pPr>
            <w:r>
              <w:rPr>
                <w:rFonts w:ascii="Times New Roman"/>
                <w:b w:val="false"/>
                <w:i w:val="false"/>
                <w:color w:val="000000"/>
                <w:sz w:val="20"/>
              </w:rPr>
              <w:t>
5) мұрагердің банктік шотының нөмірі туралы ақпарат.</w:t>
            </w:r>
          </w:p>
          <w:p>
            <w:pPr>
              <w:spacing w:after="20"/>
              <w:ind w:left="20"/>
              <w:jc w:val="both"/>
            </w:pPr>
            <w:r>
              <w:rPr>
                <w:rFonts w:ascii="Times New Roman"/>
                <w:b w:val="false"/>
                <w:i w:val="false"/>
                <w:color w:val="000000"/>
                <w:sz w:val="20"/>
              </w:rPr>
              <w:t>
Сот шешімімен әрекетке қабілетсіз немесе әрекет қабілеті шектеулі деп танылған және қорғаншылыққа немесе қамқоршылыққа мұқтаж адамдарға айырма төлемін тағайындау үшін олардың қорғаншылары немесе қамқоршылары:</w:t>
            </w:r>
          </w:p>
          <w:p>
            <w:pPr>
              <w:spacing w:after="20"/>
              <w:ind w:left="20"/>
              <w:jc w:val="both"/>
            </w:pPr>
            <w:r>
              <w:rPr>
                <w:rFonts w:ascii="Times New Roman"/>
                <w:b w:val="false"/>
                <w:i w:val="false"/>
                <w:color w:val="000000"/>
                <w:sz w:val="20"/>
              </w:rPr>
              <w:t>
1) Қағидаларға 1-қосымшаға сәйкес нысан бойынша өтініш;</w:t>
            </w:r>
          </w:p>
          <w:p>
            <w:pPr>
              <w:spacing w:after="20"/>
              <w:ind w:left="20"/>
              <w:jc w:val="both"/>
            </w:pPr>
            <w:r>
              <w:rPr>
                <w:rFonts w:ascii="Times New Roman"/>
                <w:b w:val="false"/>
                <w:i w:val="false"/>
                <w:color w:val="000000"/>
                <w:sz w:val="20"/>
              </w:rPr>
              <w:t>
2) Қорғаншының немесе қамқоршының жеке басын куәландыратын құжат немесе цифрлық құжаттар сервисінен алынған электрондық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w:t>
            </w:r>
          </w:p>
          <w:p>
            <w:pPr>
              <w:spacing w:after="20"/>
              <w:ind w:left="20"/>
              <w:jc w:val="both"/>
            </w:pPr>
            <w:r>
              <w:rPr>
                <w:rFonts w:ascii="Times New Roman"/>
                <w:b w:val="false"/>
                <w:i w:val="false"/>
                <w:color w:val="000000"/>
                <w:sz w:val="20"/>
              </w:rPr>
              <w:t>
3) қорғаншылықты немесе қамқоршылықты белгілеуді растайтын құжат;</w:t>
            </w:r>
          </w:p>
          <w:p>
            <w:pPr>
              <w:spacing w:after="20"/>
              <w:ind w:left="20"/>
              <w:jc w:val="both"/>
            </w:pPr>
            <w:r>
              <w:rPr>
                <w:rFonts w:ascii="Times New Roman"/>
                <w:b w:val="false"/>
                <w:i w:val="false"/>
                <w:color w:val="000000"/>
                <w:sz w:val="20"/>
              </w:rPr>
              <w:t>
4) осы тізбенің 8-тармағында көрсетілген құжаттар. Мемлекеттік корпорация көрсетілетін қызметті алушыны қабылданған шешім туралы өтініште көрсетілген Қазақстан Республикасының аумағында тіркелген көрсетілетін қызметті алушының ұялы байланыс абоненттік құрылғысына sms-хабарлама жіберу арқылы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(мәліметтердің)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деректердің және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көрсетуді, өз бетінше жүріп-тұруды, бағдарлауды жүзеге асыру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Бірыңғай байланыс орталығы 1414, 8 800 080 7777 арқылы жүгіну арқылы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"1414", 8-800-080-7777 Бірыңғай байланыс орталығы арқылы алады.</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 – www. enbek. gov. kz, "Мемлекеттік қызметтер" бөлімі;</w:t>
            </w:r>
          </w:p>
          <w:p>
            <w:pPr>
              <w:spacing w:after="20"/>
              <w:ind w:left="20"/>
              <w:jc w:val="both"/>
            </w:pPr>
            <w:r>
              <w:rPr>
                <w:rFonts w:ascii="Times New Roman"/>
                <w:b w:val="false"/>
                <w:i w:val="false"/>
                <w:color w:val="000000"/>
                <w:sz w:val="20"/>
              </w:rPr>
              <w:t>
2) Мемлекеттік корпорация – www. gov4c. 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"Инфляция деңгейін ескере</w:t>
            </w:r>
            <w:r>
              <w:br/>
            </w:r>
            <w:r>
              <w:rPr>
                <w:rFonts w:ascii="Times New Roman"/>
                <w:b w:val="false"/>
                <w:i w:val="false"/>
                <w:color w:val="000000"/>
                <w:sz w:val="20"/>
              </w:rPr>
              <w:t xml:space="preserve">отырып, нақты енгізілген </w:t>
            </w:r>
            <w:r>
              <w:br/>
            </w:r>
            <w:r>
              <w:rPr>
                <w:rFonts w:ascii="Times New Roman"/>
                <w:b w:val="false"/>
                <w:i w:val="false"/>
                <w:color w:val="000000"/>
                <w:sz w:val="20"/>
              </w:rPr>
              <w:t xml:space="preserve">міндетті зейнетақы </w:t>
            </w:r>
            <w:r>
              <w:br/>
            </w:r>
            <w:r>
              <w:rPr>
                <w:rFonts w:ascii="Times New Roman"/>
                <w:b w:val="false"/>
                <w:i w:val="false"/>
                <w:color w:val="000000"/>
                <w:sz w:val="20"/>
              </w:rPr>
              <w:t xml:space="preserve">жарналарының, міндетті кәсіптік </w:t>
            </w:r>
            <w:r>
              <w:br/>
            </w:r>
            <w:r>
              <w:rPr>
                <w:rFonts w:ascii="Times New Roman"/>
                <w:b w:val="false"/>
                <w:i w:val="false"/>
                <w:color w:val="000000"/>
                <w:sz w:val="20"/>
              </w:rPr>
              <w:t xml:space="preserve">зейнетақы жарналарының </w:t>
            </w:r>
            <w:r>
              <w:br/>
            </w:r>
            <w:r>
              <w:rPr>
                <w:rFonts w:ascii="Times New Roman"/>
                <w:b w:val="false"/>
                <w:i w:val="false"/>
                <w:color w:val="000000"/>
                <w:sz w:val="20"/>
              </w:rPr>
              <w:t xml:space="preserve">сомасы мен зейнетақы </w:t>
            </w:r>
            <w:r>
              <w:br/>
            </w:r>
            <w:r>
              <w:rPr>
                <w:rFonts w:ascii="Times New Roman"/>
                <w:b w:val="false"/>
                <w:i w:val="false"/>
                <w:color w:val="000000"/>
                <w:sz w:val="20"/>
              </w:rPr>
              <w:t>жинақтарының сомасы</w:t>
            </w:r>
            <w:r>
              <w:br/>
            </w:r>
            <w:r>
              <w:rPr>
                <w:rFonts w:ascii="Times New Roman"/>
                <w:b w:val="false"/>
                <w:i w:val="false"/>
                <w:color w:val="000000"/>
                <w:sz w:val="20"/>
              </w:rPr>
              <w:t>арасындағы айырманы төлеу"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Айырма төлемдерін тағайындауға өтінішті қабылдаудан бас тарту туралы қолхат</w:t>
      </w:r>
    </w:p>
    <w:p>
      <w:pPr>
        <w:spacing w:after="0"/>
        <w:ind w:left="0"/>
        <w:jc w:val="both"/>
      </w:pPr>
      <w:r>
        <w:rPr>
          <w:rFonts w:ascii="Times New Roman"/>
          <w:b w:val="false"/>
          <w:i w:val="false"/>
          <w:color w:val="000000"/>
          <w:sz w:val="28"/>
        </w:rPr>
        <w:t>
      20___ жылғы "___" _________ № ____</w:t>
      </w:r>
    </w:p>
    <w:p>
      <w:pPr>
        <w:spacing w:after="0"/>
        <w:ind w:left="0"/>
        <w:jc w:val="both"/>
      </w:pPr>
      <w:r>
        <w:rPr>
          <w:rFonts w:ascii="Times New Roman"/>
          <w:b w:val="false"/>
          <w:i w:val="false"/>
          <w:color w:val="000000"/>
          <w:sz w:val="28"/>
        </w:rPr>
        <w:t xml:space="preserve">
      Азамат 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"____" ________________</w:t>
      </w:r>
    </w:p>
    <w:p>
      <w:pPr>
        <w:spacing w:after="0"/>
        <w:ind w:left="0"/>
        <w:jc w:val="both"/>
      </w:pPr>
      <w:r>
        <w:rPr>
          <w:rFonts w:ascii="Times New Roman"/>
          <w:b w:val="false"/>
          <w:i w:val="false"/>
          <w:color w:val="000000"/>
          <w:sz w:val="28"/>
        </w:rPr>
        <w:t xml:space="preserve">
      Қамқоршы 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Өтініш берген күні 20___ жылғы "___" _________________</w:t>
      </w:r>
    </w:p>
    <w:p>
      <w:pPr>
        <w:spacing w:after="0"/>
        <w:ind w:left="0"/>
        <w:jc w:val="both"/>
      </w:pPr>
      <w:r>
        <w:rPr>
          <w:rFonts w:ascii="Times New Roman"/>
          <w:b w:val="false"/>
          <w:i w:val="false"/>
          <w:color w:val="000000"/>
          <w:sz w:val="28"/>
        </w:rPr>
        <w:t>
      Тағайындауға өтінішті қабылдаудан бас тартылды</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(жауапты тұлғаның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"Инфляция деңгейін ескере</w:t>
            </w:r>
            <w:r>
              <w:br/>
            </w:r>
            <w:r>
              <w:rPr>
                <w:rFonts w:ascii="Times New Roman"/>
                <w:b w:val="false"/>
                <w:i w:val="false"/>
                <w:color w:val="000000"/>
                <w:sz w:val="20"/>
              </w:rPr>
              <w:t xml:space="preserve">отырып, нақты енгізілген </w:t>
            </w:r>
            <w:r>
              <w:br/>
            </w:r>
            <w:r>
              <w:rPr>
                <w:rFonts w:ascii="Times New Roman"/>
                <w:b w:val="false"/>
                <w:i w:val="false"/>
                <w:color w:val="000000"/>
                <w:sz w:val="20"/>
              </w:rPr>
              <w:t xml:space="preserve">міндетті зейнетақы </w:t>
            </w:r>
            <w:r>
              <w:br/>
            </w:r>
            <w:r>
              <w:rPr>
                <w:rFonts w:ascii="Times New Roman"/>
                <w:b w:val="false"/>
                <w:i w:val="false"/>
                <w:color w:val="000000"/>
                <w:sz w:val="20"/>
              </w:rPr>
              <w:t xml:space="preserve">жарналарының, міндетті кәсіптік </w:t>
            </w:r>
            <w:r>
              <w:br/>
            </w:r>
            <w:r>
              <w:rPr>
                <w:rFonts w:ascii="Times New Roman"/>
                <w:b w:val="false"/>
                <w:i w:val="false"/>
                <w:color w:val="000000"/>
                <w:sz w:val="20"/>
              </w:rPr>
              <w:t xml:space="preserve">зейнетақы жарналарының </w:t>
            </w:r>
            <w:r>
              <w:br/>
            </w:r>
            <w:r>
              <w:rPr>
                <w:rFonts w:ascii="Times New Roman"/>
                <w:b w:val="false"/>
                <w:i w:val="false"/>
                <w:color w:val="000000"/>
                <w:sz w:val="20"/>
              </w:rPr>
              <w:t xml:space="preserve">сомасы мен зейнетақы </w:t>
            </w:r>
            <w:r>
              <w:br/>
            </w:r>
            <w:r>
              <w:rPr>
                <w:rFonts w:ascii="Times New Roman"/>
                <w:b w:val="false"/>
                <w:i w:val="false"/>
                <w:color w:val="000000"/>
                <w:sz w:val="20"/>
              </w:rPr>
              <w:t>жинақтарының сомасы</w:t>
            </w:r>
            <w:r>
              <w:br/>
            </w:r>
            <w:r>
              <w:rPr>
                <w:rFonts w:ascii="Times New Roman"/>
                <w:b w:val="false"/>
                <w:i w:val="false"/>
                <w:color w:val="000000"/>
                <w:sz w:val="20"/>
              </w:rPr>
              <w:t>арасындағы айырманы төлеу"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Электрондық журнал тағайындау туралы азаматтардың өтініштерін тіркеу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жеке сәйкестендіру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Шешім/тағайындаудан бас тарту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мөлшері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"Инфляция деңгейін ескере</w:t>
            </w:r>
            <w:r>
              <w:br/>
            </w:r>
            <w:r>
              <w:rPr>
                <w:rFonts w:ascii="Times New Roman"/>
                <w:b w:val="false"/>
                <w:i w:val="false"/>
                <w:color w:val="000000"/>
                <w:sz w:val="20"/>
              </w:rPr>
              <w:t xml:space="preserve">отырып, нақты енгізілген </w:t>
            </w:r>
            <w:r>
              <w:br/>
            </w:r>
            <w:r>
              <w:rPr>
                <w:rFonts w:ascii="Times New Roman"/>
                <w:b w:val="false"/>
                <w:i w:val="false"/>
                <w:color w:val="000000"/>
                <w:sz w:val="20"/>
              </w:rPr>
              <w:t xml:space="preserve">міндетті зейнетақы </w:t>
            </w:r>
            <w:r>
              <w:br/>
            </w:r>
            <w:r>
              <w:rPr>
                <w:rFonts w:ascii="Times New Roman"/>
                <w:b w:val="false"/>
                <w:i w:val="false"/>
                <w:color w:val="000000"/>
                <w:sz w:val="20"/>
              </w:rPr>
              <w:t xml:space="preserve">жарналарының, міндетті кәсіптік </w:t>
            </w:r>
            <w:r>
              <w:br/>
            </w:r>
            <w:r>
              <w:rPr>
                <w:rFonts w:ascii="Times New Roman"/>
                <w:b w:val="false"/>
                <w:i w:val="false"/>
                <w:color w:val="000000"/>
                <w:sz w:val="20"/>
              </w:rPr>
              <w:t xml:space="preserve">зейнетақы жарналарының </w:t>
            </w:r>
            <w:r>
              <w:br/>
            </w:r>
            <w:r>
              <w:rPr>
                <w:rFonts w:ascii="Times New Roman"/>
                <w:b w:val="false"/>
                <w:i w:val="false"/>
                <w:color w:val="000000"/>
                <w:sz w:val="20"/>
              </w:rPr>
              <w:t xml:space="preserve">сомасы мен зейнетақы </w:t>
            </w:r>
            <w:r>
              <w:br/>
            </w:r>
            <w:r>
              <w:rPr>
                <w:rFonts w:ascii="Times New Roman"/>
                <w:b w:val="false"/>
                <w:i w:val="false"/>
                <w:color w:val="000000"/>
                <w:sz w:val="20"/>
              </w:rPr>
              <w:t>жинақтарының сомасы</w:t>
            </w:r>
            <w:r>
              <w:br/>
            </w:r>
            <w:r>
              <w:rPr>
                <w:rFonts w:ascii="Times New Roman"/>
                <w:b w:val="false"/>
                <w:i w:val="false"/>
                <w:color w:val="000000"/>
                <w:sz w:val="20"/>
              </w:rPr>
              <w:t>арасындағы айырманы төлеу"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Нысаны</w:t>
      </w:r>
    </w:p>
    <w:p>
      <w:pPr>
        <w:spacing w:after="0"/>
        <w:ind w:left="0"/>
        <w:jc w:val="left"/>
      </w:pPr>
      <w:r>
        <w:rPr>
          <w:rFonts w:ascii="Times New Roman"/>
          <w:b/>
          <w:i w:val="false"/>
          <w:color w:val="000000"/>
        </w:rPr>
        <w:t xml:space="preserve"> Тағайындау (тағайындаудан бас тарту) туралы хабарлама</w:t>
      </w:r>
    </w:p>
    <w:p>
      <w:pPr>
        <w:spacing w:after="0"/>
        <w:ind w:left="0"/>
        <w:jc w:val="both"/>
      </w:pPr>
      <w:r>
        <w:rPr>
          <w:rFonts w:ascii="Times New Roman"/>
          <w:b w:val="false"/>
          <w:i w:val="false"/>
          <w:color w:val="000000"/>
          <w:sz w:val="28"/>
        </w:rPr>
        <w:t>
      20___ жылғы "___" ________ № ____________________________</w:t>
      </w:r>
    </w:p>
    <w:p>
      <w:pPr>
        <w:spacing w:after="0"/>
        <w:ind w:left="0"/>
        <w:jc w:val="both"/>
      </w:pPr>
      <w:r>
        <w:rPr>
          <w:rFonts w:ascii="Times New Roman"/>
          <w:b w:val="false"/>
          <w:i w:val="false"/>
          <w:color w:val="000000"/>
          <w:sz w:val="28"/>
        </w:rPr>
        <w:t xml:space="preserve">
      Азамат (ша) 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____ жылғы "____" ___________</w:t>
      </w:r>
    </w:p>
    <w:p>
      <w:pPr>
        <w:spacing w:after="0"/>
        <w:ind w:left="0"/>
        <w:jc w:val="both"/>
      </w:pPr>
      <w:r>
        <w:rPr>
          <w:rFonts w:ascii="Times New Roman"/>
          <w:b w:val="false"/>
          <w:i w:val="false"/>
          <w:color w:val="000000"/>
          <w:sz w:val="28"/>
        </w:rPr>
        <w:t>
      Тағайындау туралы шешім (тағайындаудан бас тарту)</w:t>
      </w:r>
    </w:p>
    <w:p>
      <w:pPr>
        <w:spacing w:after="0"/>
        <w:ind w:left="0"/>
        <w:jc w:val="both"/>
      </w:pPr>
      <w:r>
        <w:rPr>
          <w:rFonts w:ascii="Times New Roman"/>
          <w:b w:val="false"/>
          <w:i w:val="false"/>
          <w:color w:val="000000"/>
          <w:sz w:val="28"/>
        </w:rPr>
        <w:t>
      20___ жылғы "___" ________ № ___________________________</w:t>
      </w:r>
    </w:p>
    <w:p>
      <w:pPr>
        <w:spacing w:after="0"/>
        <w:ind w:left="0"/>
        <w:jc w:val="both"/>
      </w:pPr>
      <w:r>
        <w:rPr>
          <w:rFonts w:ascii="Times New Roman"/>
          <w:b w:val="false"/>
          <w:i w:val="false"/>
          <w:color w:val="000000"/>
          <w:sz w:val="28"/>
        </w:rPr>
        <w:t>
      Ақшалай қаражаттың тағайындалған сомасы:</w:t>
      </w:r>
    </w:p>
    <w:p>
      <w:pPr>
        <w:spacing w:after="0"/>
        <w:ind w:left="0"/>
        <w:jc w:val="both"/>
      </w:pPr>
      <w:r>
        <w:rPr>
          <w:rFonts w:ascii="Times New Roman"/>
          <w:b w:val="false"/>
          <w:i w:val="false"/>
          <w:color w:val="000000"/>
          <w:sz w:val="28"/>
        </w:rPr>
        <w:t xml:space="preserve">
      ________________________________________ теңге </w:t>
      </w:r>
    </w:p>
    <w:p>
      <w:pPr>
        <w:spacing w:after="0"/>
        <w:ind w:left="0"/>
        <w:jc w:val="both"/>
      </w:pPr>
      <w:r>
        <w:rPr>
          <w:rFonts w:ascii="Times New Roman"/>
          <w:b w:val="false"/>
          <w:i w:val="false"/>
          <w:color w:val="000000"/>
          <w:sz w:val="28"/>
        </w:rPr>
        <w:t>
      (жазбаша сомасы)</w:t>
      </w:r>
    </w:p>
    <w:p>
      <w:pPr>
        <w:spacing w:after="0"/>
        <w:ind w:left="0"/>
        <w:jc w:val="both"/>
      </w:pPr>
      <w:r>
        <w:rPr>
          <w:rFonts w:ascii="Times New Roman"/>
          <w:b w:val="false"/>
          <w:i w:val="false"/>
          <w:color w:val="000000"/>
          <w:sz w:val="28"/>
        </w:rPr>
        <w:t>
      20___ жылғы "___" ________</w:t>
      </w:r>
    </w:p>
    <w:p>
      <w:pPr>
        <w:spacing w:after="0"/>
        <w:ind w:left="0"/>
        <w:jc w:val="both"/>
      </w:pPr>
      <w:r>
        <w:rPr>
          <w:rFonts w:ascii="Times New Roman"/>
          <w:b w:val="false"/>
          <w:i w:val="false"/>
          <w:color w:val="000000"/>
          <w:sz w:val="28"/>
        </w:rPr>
        <w:t xml:space="preserve">
      Тағайындаудан бас тартылды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негізі (себептерін көрсету)</w:t>
      </w:r>
    </w:p>
    <w:p>
      <w:pPr>
        <w:spacing w:after="0"/>
        <w:ind w:left="0"/>
        <w:jc w:val="both"/>
      </w:pPr>
      <w:r>
        <w:rPr>
          <w:rFonts w:ascii="Times New Roman"/>
          <w:b w:val="false"/>
          <w:i w:val="false"/>
          <w:color w:val="000000"/>
          <w:sz w:val="28"/>
        </w:rPr>
        <w:t>
      Хабарлама жауапты тұлғаның электрондық цифрлық қолтаңбамен куәландырылған</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(лауазымы және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2021 жылғы 25 наурыздағы</w:t>
            </w:r>
            <w:r>
              <w:br/>
            </w:r>
            <w:r>
              <w:rPr>
                <w:rFonts w:ascii="Times New Roman"/>
                <w:b w:val="false"/>
                <w:i w:val="false"/>
                <w:color w:val="000000"/>
                <w:sz w:val="20"/>
              </w:rPr>
              <w:t>№ 84 бұйрығына</w:t>
            </w:r>
            <w:r>
              <w:br/>
            </w:r>
            <w:r>
              <w:rPr>
                <w:rFonts w:ascii="Times New Roman"/>
                <w:b w:val="false"/>
                <w:i w:val="false"/>
                <w:color w:val="000000"/>
                <w:sz w:val="20"/>
              </w:rPr>
              <w:t>7-қосымша</w:t>
            </w:r>
          </w:p>
        </w:tc>
      </w:tr>
    </w:tbl>
    <w:bookmarkStart w:name="z198" w:id="119"/>
    <w:p>
      <w:pPr>
        <w:spacing w:after="0"/>
        <w:ind w:left="0"/>
        <w:jc w:val="left"/>
      </w:pPr>
      <w:r>
        <w:rPr>
          <w:rFonts w:ascii="Times New Roman"/>
          <w:b/>
          <w:i w:val="false"/>
          <w:color w:val="000000"/>
        </w:rPr>
        <w:t xml:space="preserve"> "Бірыңғай жинақтаушы зейнетақы қорынан міндетті зейнетақы жарналары, міндетті кәсіптік зейнетақы жарналары есебінен қалыптасқан зейнетақы жинақтарынан зейнетақы төлемдерін жүзеге асыру" мемлекеттік қызметін көрсету қағидалары</w:t>
      </w:r>
    </w:p>
    <w:bookmarkEnd w:id="119"/>
    <w:bookmarkStart w:name="z199" w:id="120"/>
    <w:p>
      <w:pPr>
        <w:spacing w:after="0"/>
        <w:ind w:left="0"/>
        <w:jc w:val="left"/>
      </w:pPr>
      <w:r>
        <w:rPr>
          <w:rFonts w:ascii="Times New Roman"/>
          <w:b/>
          <w:i w:val="false"/>
          <w:color w:val="000000"/>
        </w:rPr>
        <w:t xml:space="preserve"> 1-тарау. Жалпы ережелер</w:t>
      </w:r>
    </w:p>
    <w:bookmarkEnd w:id="120"/>
    <w:bookmarkStart w:name="z200" w:id="121"/>
    <w:p>
      <w:pPr>
        <w:spacing w:after="0"/>
        <w:ind w:left="0"/>
        <w:jc w:val="both"/>
      </w:pPr>
      <w:r>
        <w:rPr>
          <w:rFonts w:ascii="Times New Roman"/>
          <w:b w:val="false"/>
          <w:i w:val="false"/>
          <w:color w:val="000000"/>
          <w:sz w:val="28"/>
        </w:rPr>
        <w:t xml:space="preserve">
      1. Осы "Бірыңғай жинақтаушы зейнетақы қорынан міндетті зейнетақы жарналары, міндетті кәсіптік зейнетақы жарналары есебінен қалыптасқан зейнетақы жинақтарынан зейнетақы төлемдерін жүзеге асыру" мемлекеттік қызмет көрсету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 мемлекеттік қызмет көрсету (бұдан әрі – мемлекеттік көрсетілетін қызмет) тәртібін айқындайды.</w:t>
      </w:r>
    </w:p>
    <w:bookmarkEnd w:id="121"/>
    <w:bookmarkStart w:name="z201" w:id="122"/>
    <w:p>
      <w:pPr>
        <w:spacing w:after="0"/>
        <w:ind w:left="0"/>
        <w:jc w:val="both"/>
      </w:pPr>
      <w:r>
        <w:rPr>
          <w:rFonts w:ascii="Times New Roman"/>
          <w:b w:val="false"/>
          <w:i w:val="false"/>
          <w:color w:val="000000"/>
          <w:sz w:val="28"/>
        </w:rPr>
        <w:t>
      2. Мемлекеттік қызметті "Бірыңғай жинақтаушы зейнетақы қоры" акционерлік қоғамы (бұдан әрі – көрсетілетін қызметті беруші, БЖЗҚ) жеке тұлғаларға (бұдан әрі – көрсетілетін қызметті алушы) осы Қағидаларға сәйкес көрсетеді.</w:t>
      </w:r>
    </w:p>
    <w:bookmarkEnd w:id="12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xml:space="preserve">
      2) көрсетілетін қызметті беруші; </w:t>
      </w:r>
    </w:p>
    <w:p>
      <w:pPr>
        <w:spacing w:after="0"/>
        <w:ind w:left="0"/>
        <w:jc w:val="both"/>
      </w:pPr>
      <w:r>
        <w:rPr>
          <w:rFonts w:ascii="Times New Roman"/>
          <w:b w:val="false"/>
          <w:i w:val="false"/>
          <w:color w:val="000000"/>
          <w:sz w:val="28"/>
        </w:rPr>
        <w:t xml:space="preserve">
      3) "электрондық үкімет" веб-порталы арқылы жүзеге асырылады; </w:t>
      </w:r>
    </w:p>
    <w:p>
      <w:pPr>
        <w:spacing w:after="0"/>
        <w:ind w:left="0"/>
        <w:jc w:val="both"/>
      </w:pPr>
      <w:r>
        <w:rPr>
          <w:rFonts w:ascii="Times New Roman"/>
          <w:b w:val="false"/>
          <w:i w:val="false"/>
          <w:color w:val="000000"/>
          <w:sz w:val="28"/>
        </w:rPr>
        <w:t>
      4) ұялы байланыс абоненттік құрылғысы.</w:t>
      </w:r>
    </w:p>
    <w:bookmarkStart w:name="z202" w:id="123"/>
    <w:p>
      <w:pPr>
        <w:spacing w:after="0"/>
        <w:ind w:left="0"/>
        <w:jc w:val="left"/>
      </w:pPr>
      <w:r>
        <w:rPr>
          <w:rFonts w:ascii="Times New Roman"/>
          <w:b/>
          <w:i w:val="false"/>
          <w:color w:val="000000"/>
        </w:rPr>
        <w:t xml:space="preserve"> 2-тарау. Зейнеткерлік жасқа толған адамдарға, бірінші және екінші топтағы мүгедектігі бар адамдарға мемлекеттік қызмет көрсетудің мерзімсіз белгіленген тәртібі</w:t>
      </w:r>
    </w:p>
    <w:bookmarkEnd w:id="123"/>
    <w:bookmarkStart w:name="z203" w:id="124"/>
    <w:p>
      <w:pPr>
        <w:spacing w:after="0"/>
        <w:ind w:left="0"/>
        <w:jc w:val="both"/>
      </w:pPr>
      <w:r>
        <w:rPr>
          <w:rFonts w:ascii="Times New Roman"/>
          <w:b w:val="false"/>
          <w:i w:val="false"/>
          <w:color w:val="000000"/>
          <w:sz w:val="28"/>
        </w:rPr>
        <w:t>
      3. "Көрсетілетін қызметті алушы мыналарда көзделген жағдайлар туындаған кезде мемлекеттік қызметті алу мақсатында:</w:t>
      </w:r>
    </w:p>
    <w:bookmarkEnd w:id="124"/>
    <w:p>
      <w:pPr>
        <w:spacing w:after="0"/>
        <w:ind w:left="0"/>
        <w:jc w:val="both"/>
      </w:pPr>
      <w:r>
        <w:rPr>
          <w:rFonts w:ascii="Times New Roman"/>
          <w:b w:val="false"/>
          <w:i w:val="false"/>
          <w:color w:val="000000"/>
          <w:sz w:val="28"/>
        </w:rPr>
        <w:t xml:space="preserve">
      1) Қазақстан Республикасы Әлеуметтік кодексінің (бұдан әрі – Кодекс) 220-бабы 1-тармағының </w:t>
      </w:r>
      <w:r>
        <w:rPr>
          <w:rFonts w:ascii="Times New Roman"/>
          <w:b w:val="false"/>
          <w:i w:val="false"/>
          <w:color w:val="000000"/>
          <w:sz w:val="28"/>
        </w:rPr>
        <w:t>1) тармақшасы</w:t>
      </w:r>
      <w:r>
        <w:rPr>
          <w:rFonts w:ascii="Times New Roman"/>
          <w:b w:val="false"/>
          <w:i w:val="false"/>
          <w:color w:val="000000"/>
          <w:sz w:val="28"/>
        </w:rPr>
        <w:t xml:space="preserve">, 221-бабы 1-тармағының </w:t>
      </w:r>
      <w:r>
        <w:rPr>
          <w:rFonts w:ascii="Times New Roman"/>
          <w:b w:val="false"/>
          <w:i w:val="false"/>
          <w:color w:val="000000"/>
          <w:sz w:val="28"/>
        </w:rPr>
        <w:t>1) тармақшалармен</w:t>
      </w:r>
      <w:r>
        <w:rPr>
          <w:rFonts w:ascii="Times New Roman"/>
          <w:b w:val="false"/>
          <w:i w:val="false"/>
          <w:color w:val="000000"/>
          <w:sz w:val="28"/>
        </w:rPr>
        <w:t xml:space="preserve"> көзделген,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 мемлекеттік қызмет көрсетуге қойылатын негізгі талаптар тізбесінде (бұдан әрі – тізбе)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беру арқылы тұрғылықты жері бойынша Мемлекеттік корпорацияға жүгінеді;</w:t>
      </w:r>
    </w:p>
    <w:p>
      <w:pPr>
        <w:spacing w:after="0"/>
        <w:ind w:left="0"/>
        <w:jc w:val="both"/>
      </w:pPr>
      <w:r>
        <w:rPr>
          <w:rFonts w:ascii="Times New Roman"/>
          <w:b w:val="false"/>
          <w:i w:val="false"/>
          <w:color w:val="000000"/>
          <w:sz w:val="28"/>
        </w:rPr>
        <w:t xml:space="preserve">
      2) Кодекстің 220-бабы 1-тармағының </w:t>
      </w:r>
      <w:r>
        <w:rPr>
          <w:rFonts w:ascii="Times New Roman"/>
          <w:b w:val="false"/>
          <w:i w:val="false"/>
          <w:color w:val="000000"/>
          <w:sz w:val="28"/>
        </w:rPr>
        <w:t>2) тармақшасымен</w:t>
      </w:r>
      <w:r>
        <w:rPr>
          <w:rFonts w:ascii="Times New Roman"/>
          <w:b w:val="false"/>
          <w:i w:val="false"/>
          <w:color w:val="000000"/>
          <w:sz w:val="28"/>
        </w:rPr>
        <w:t xml:space="preserve">, Кодекстің 221-бабы 1-тармағының </w:t>
      </w:r>
      <w:r>
        <w:rPr>
          <w:rFonts w:ascii="Times New Roman"/>
          <w:b w:val="false"/>
          <w:i w:val="false"/>
          <w:color w:val="000000"/>
          <w:sz w:val="28"/>
        </w:rPr>
        <w:t>2) тармақшасымен</w:t>
      </w:r>
      <w:r>
        <w:rPr>
          <w:rFonts w:ascii="Times New Roman"/>
          <w:b w:val="false"/>
          <w:i w:val="false"/>
          <w:color w:val="000000"/>
          <w:sz w:val="28"/>
        </w:rPr>
        <w:t xml:space="preserve"> - БЖЗҚ-ға өтініш пен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 тізбесін ұсынады.</w:t>
      </w:r>
    </w:p>
    <w:p>
      <w:pPr>
        <w:spacing w:after="0"/>
        <w:ind w:left="0"/>
        <w:jc w:val="both"/>
      </w:pPr>
      <w:r>
        <w:rPr>
          <w:rFonts w:ascii="Times New Roman"/>
          <w:b w:val="false"/>
          <w:i w:val="false"/>
          <w:color w:val="000000"/>
          <w:sz w:val="28"/>
        </w:rPr>
        <w:t>
      БЖЗҚ-ның интернет-ресурсы арқылы жүгінген кезде көрсетілетін қызметті алушының электрондық цифрлық қолтаңбасымен куәландырылған өтінішті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20.11.2023 </w:t>
      </w:r>
      <w:r>
        <w:rPr>
          <w:rFonts w:ascii="Times New Roman"/>
          <w:b w:val="false"/>
          <w:i w:val="false"/>
          <w:color w:val="000000"/>
          <w:sz w:val="28"/>
        </w:rPr>
        <w:t>№ 481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 w:id="125"/>
    <w:p>
      <w:pPr>
        <w:spacing w:after="0"/>
        <w:ind w:left="0"/>
        <w:jc w:val="both"/>
      </w:pPr>
      <w:r>
        <w:rPr>
          <w:rFonts w:ascii="Times New Roman"/>
          <w:b w:val="false"/>
          <w:i w:val="false"/>
          <w:color w:val="000000"/>
          <w:sz w:val="28"/>
        </w:rPr>
        <w:t xml:space="preserve">
      4. БЖЗҚ-да зейнетақы жинақтары бар және оларды БЖЗҚ-ға алуға өтініш білдірмеген, бұл ретте жасына байланысты зейнетақы төлемдерін және бюджет қаражаты есебінен мемлекеттік базалық зейнетақы төлемін алушылар болып табылатын тұлғалардың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қызмет арқылы БЖЗҚ-дан зейнетақы төлемдерін алуға келісімі болған кезде Мемлекеттік корпорацияға өтініш ұсыну талап етілмейді.</w:t>
      </w:r>
    </w:p>
    <w:bookmarkEnd w:id="125"/>
    <w:bookmarkStart w:name="z205" w:id="126"/>
    <w:p>
      <w:pPr>
        <w:spacing w:after="0"/>
        <w:ind w:left="0"/>
        <w:jc w:val="both"/>
      </w:pPr>
      <w:r>
        <w:rPr>
          <w:rFonts w:ascii="Times New Roman"/>
          <w:b w:val="false"/>
          <w:i w:val="false"/>
          <w:color w:val="000000"/>
          <w:sz w:val="28"/>
        </w:rPr>
        <w:t xml:space="preserve">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тізбеде келтірілген.</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06" w:id="127"/>
    <w:p>
      <w:pPr>
        <w:spacing w:after="0"/>
        <w:ind w:left="0"/>
        <w:jc w:val="both"/>
      </w:pPr>
      <w:r>
        <w:rPr>
          <w:rFonts w:ascii="Times New Roman"/>
          <w:b w:val="false"/>
          <w:i w:val="false"/>
          <w:color w:val="000000"/>
          <w:sz w:val="28"/>
        </w:rPr>
        <w:t>
      6. Мемлекеттік қызмет көрсетілетін қызметті беруші құжаттарды қабылдаған күннен бастап бес жұмыс күнінде көрсетілетін зейнетақы жинақтары бар қайтыс болған адамның отбасы мүшелерін немесе жерлеуді жүзеге асырған адамдарды қоспағанда, құжаттарды қараудың және мемлекеттік қызмет көрсету нәтижелерін берудің жалпы мерзімі көрсетілетін қызметті беруші құжаттар топтамасын қабылдаған және тіркеген күннен бастап он жұмыс күнін құрайды.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07" w:id="128"/>
    <w:p>
      <w:pPr>
        <w:spacing w:after="0"/>
        <w:ind w:left="0"/>
        <w:jc w:val="both"/>
      </w:pPr>
      <w:r>
        <w:rPr>
          <w:rFonts w:ascii="Times New Roman"/>
          <w:b w:val="false"/>
          <w:i w:val="false"/>
          <w:color w:val="000000"/>
          <w:sz w:val="28"/>
        </w:rPr>
        <w:t>
      7. Тізбеде көзделген құжаттардың толық топтамасын тапсырған кезде көрсетілетін қызметті алушыға:</w:t>
      </w:r>
    </w:p>
    <w:bookmarkEnd w:id="128"/>
    <w:p>
      <w:pPr>
        <w:spacing w:after="0"/>
        <w:ind w:left="0"/>
        <w:jc w:val="both"/>
      </w:pPr>
      <w:r>
        <w:rPr>
          <w:rFonts w:ascii="Times New Roman"/>
          <w:b w:val="false"/>
          <w:i w:val="false"/>
          <w:color w:val="000000"/>
          <w:sz w:val="28"/>
        </w:rPr>
        <w:t xml:space="preserve">
      Мемлекеттік корпорацияда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құжаттардың қабылданғаны туралы қолхат беріледі;</w:t>
      </w:r>
    </w:p>
    <w:p>
      <w:pPr>
        <w:spacing w:after="0"/>
        <w:ind w:left="0"/>
        <w:jc w:val="both"/>
      </w:pPr>
      <w:r>
        <w:rPr>
          <w:rFonts w:ascii="Times New Roman"/>
          <w:b w:val="false"/>
          <w:i w:val="false"/>
          <w:color w:val="000000"/>
          <w:sz w:val="28"/>
        </w:rPr>
        <w:t>
      көрсетілетін қызметті берушіде – көрсетілетін қызметті берушіге пошта байланысы құралдары арқылы құжаттар топтамасын берген тұлғаны қоспағанда, көрсетілетін қызметті берушінің ішкі құжатымен бекітілген нысан бойынша құжаттардың қабылданғаны туралы қолхат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42" w:id="129"/>
    <w:p>
      <w:pPr>
        <w:spacing w:after="0"/>
        <w:ind w:left="0"/>
        <w:jc w:val="both"/>
      </w:pPr>
      <w:r>
        <w:rPr>
          <w:rFonts w:ascii="Times New Roman"/>
          <w:b w:val="false"/>
          <w:i w:val="false"/>
          <w:color w:val="000000"/>
          <w:sz w:val="28"/>
        </w:rPr>
        <w:t xml:space="preserve">
      7-1.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тізбеде көзделген тізбеге сай құжаттардың толық емес топтамасын және (немесе) қолданылу мерзімі өткен құжаттарды ұсынған кезде Мемлекеттік корпорацияның қызметкері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08" w:id="130"/>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тізбеде көзделген мемлекеттік қызметті көрсетуден бас тарту негіздері анықталғанда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беруші көрсетілетін қызметті алушыға алдын ала, бірақ шешім қабылданғанға дейін үш жұмыс күнінен кешіктірмей, мемлекеттік қызметті көрсетуден бас тарту туралы алдын ала шешім туралы, сондай-ақ алдын ала шешім бойынша ұстанымды білдіру мүмкіндігі үшін тыңдау туралы хабарлама жібереді.</w:t>
      </w:r>
    </w:p>
    <w:bookmarkEnd w:id="130"/>
    <w:p>
      <w:pPr>
        <w:spacing w:after="0"/>
        <w:ind w:left="0"/>
        <w:jc w:val="both"/>
      </w:pPr>
      <w:r>
        <w:rPr>
          <w:rFonts w:ascii="Times New Roman"/>
          <w:b w:val="false"/>
          <w:i w:val="false"/>
          <w:color w:val="000000"/>
          <w:sz w:val="28"/>
        </w:rPr>
        <w:t xml:space="preserve">
      ҚР ӘРПК 73-бабының </w:t>
      </w:r>
      <w:r>
        <w:rPr>
          <w:rFonts w:ascii="Times New Roman"/>
          <w:b w:val="false"/>
          <w:i w:val="false"/>
          <w:color w:val="000000"/>
          <w:sz w:val="28"/>
        </w:rPr>
        <w:t>3-тармағына</w:t>
      </w:r>
      <w:r>
        <w:rPr>
          <w:rFonts w:ascii="Times New Roman"/>
          <w:b w:val="false"/>
          <w:i w:val="false"/>
          <w:color w:val="000000"/>
          <w:sz w:val="28"/>
        </w:rPr>
        <w:t xml:space="preserve"> сәйкес көрсетілетін қызметті алушы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қызметті көрсету немесе себептерін көрсете отырып, мемлекеттік қызметті көрсетуден бас тарту туралы шешім қабылдайды.</w:t>
      </w:r>
    </w:p>
    <w:p>
      <w:pPr>
        <w:spacing w:after="0"/>
        <w:ind w:left="0"/>
        <w:jc w:val="both"/>
      </w:pPr>
      <w:r>
        <w:rPr>
          <w:rFonts w:ascii="Times New Roman"/>
          <w:b w:val="false"/>
          <w:i w:val="false"/>
          <w:color w:val="000000"/>
          <w:sz w:val="28"/>
        </w:rPr>
        <w:t xml:space="preserve">
      Өтініш беруші Мемлекеттік корпорация арқылы жүгінген кезде әкімшілік орган мемлекеттік көрсетілетін қызмет нәтижесін "электрондық үкімет" шлюзі арқылы Мемлекеттік корпорацияға жібереді.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09" w:id="131"/>
    <w:p>
      <w:pPr>
        <w:spacing w:after="0"/>
        <w:ind w:left="0"/>
        <w:jc w:val="both"/>
      </w:pPr>
      <w:r>
        <w:rPr>
          <w:rFonts w:ascii="Times New Roman"/>
          <w:b w:val="false"/>
          <w:i w:val="false"/>
          <w:color w:val="000000"/>
          <w:sz w:val="28"/>
        </w:rPr>
        <w:t>
      9. Тізбеде көрсетілген құжаттар топтамасы заңнама талаптарына сәйкес келген кезде осы Қағидалардың 3-тармағының 1) тармақшасында көрсетілген көрсетілетін қызметті алушыдан құжаттарды қабылдайтын мемлекеттік корпорацияның қызметкері:</w:t>
      </w:r>
    </w:p>
    <w:bookmarkEnd w:id="131"/>
    <w:p>
      <w:pPr>
        <w:spacing w:after="0"/>
        <w:ind w:left="0"/>
        <w:jc w:val="both"/>
      </w:pPr>
      <w:r>
        <w:rPr>
          <w:rFonts w:ascii="Times New Roman"/>
          <w:b w:val="false"/>
          <w:i w:val="false"/>
          <w:color w:val="000000"/>
          <w:sz w:val="28"/>
        </w:rPr>
        <w:t>
      Қазақстан Республикасының уәкілетті органы берген көрсетілетін қызметті алушының жеке басын куәландыратын құжат туралы, тұрақты тұрғылықты жері бойынша тіркеу туралы мәліметтерді алу үшін "Жеке тұлғалар" мемлекеттік деректер қоры" ақпараттық жүйесіне (бұдан әрі – "ЖТ МДҚ" АЖ) "электрондық үкімет" шлюзі арқылы сұрау салуды қалыптастырады;</w:t>
      </w:r>
    </w:p>
    <w:p>
      <w:pPr>
        <w:spacing w:after="0"/>
        <w:ind w:left="0"/>
        <w:jc w:val="both"/>
      </w:pPr>
      <w:r>
        <w:rPr>
          <w:rFonts w:ascii="Times New Roman"/>
          <w:b w:val="false"/>
          <w:i w:val="false"/>
          <w:color w:val="000000"/>
          <w:sz w:val="28"/>
        </w:rPr>
        <w:t>
      "Халыққа қызмет көрсету орталығы" ықпалдастырылған ақпараттық жүйесі (бұдан әрі – "ХҚКО" ЫАЖ) арқылы БЖЗҚ ақпараттық жүйесіне (бұдан әрі – БЖЗҚ АЖ) онда көрсетілетін қызметті алушының атына ашылған жеке зейнетақы шотының болуына, БЖЗҚ-дан зейнетақы төлемдеріне, зейнетақы жинақтарына құқығын, көрсетілетін қызметті беруші белгілеген төлем фактісін және көрсетілетін қызметті алушының зейнетақы жинақтарын төлеу және аудару бойынша орындалмаған қолданыстағы өтінішін сұрату қалыптастырады;</w:t>
      </w:r>
    </w:p>
    <w:p>
      <w:pPr>
        <w:spacing w:after="0"/>
        <w:ind w:left="0"/>
        <w:jc w:val="both"/>
      </w:pPr>
      <w:r>
        <w:rPr>
          <w:rFonts w:ascii="Times New Roman"/>
          <w:b w:val="false"/>
          <w:i w:val="false"/>
          <w:color w:val="000000"/>
          <w:sz w:val="28"/>
        </w:rPr>
        <w:t>
      егер көрсетілетін қызметті алушы Қазақстан Республикасының салық заңнамасына сәйкес БЖЗҚ-дан төленетін зейнетақы төлемдері түріндегі табысқа салық шегерімін қолдануға құқылы болғанда, тиісті мемлекеттік органдардың ақпараттық жүйелерінде, оның ішінде Қазақстан Республикасы Еңбек және халықты әлеуметтік қорғау министрлігінің ақпараттық жүйесінде (бұдан әрі – Еңбекминінің АЖ) тиісті растайтын құжаттардың немесе мәліметтердің болуын тексереді);</w:t>
      </w:r>
    </w:p>
    <w:p>
      <w:pPr>
        <w:spacing w:after="0"/>
        <w:ind w:left="0"/>
        <w:jc w:val="both"/>
      </w:pPr>
      <w:r>
        <w:rPr>
          <w:rFonts w:ascii="Times New Roman"/>
          <w:b w:val="false"/>
          <w:i w:val="false"/>
          <w:color w:val="000000"/>
          <w:sz w:val="28"/>
        </w:rPr>
        <w:t>
      БЖЗҚ АЖ-дан оң жауап алған кезде өтінішті "ХҚКО" ЫАЖ-да тіркеуді жүзеге асырады, салық жеңілдігі болғанда "ХҚКО" ЫАЖ-ға алушының тиісті жеңілдікті санаты туралы белгі қояды;</w:t>
      </w:r>
    </w:p>
    <w:p>
      <w:pPr>
        <w:spacing w:after="0"/>
        <w:ind w:left="0"/>
        <w:jc w:val="both"/>
      </w:pPr>
      <w:r>
        <w:rPr>
          <w:rFonts w:ascii="Times New Roman"/>
          <w:b w:val="false"/>
          <w:i w:val="false"/>
          <w:color w:val="000000"/>
          <w:sz w:val="28"/>
        </w:rPr>
        <w:t>
      құжаттарды, оның ішінде "ЖТ МДҚ" АЖ-да мәліметтері жоқ құжаттарды, сондай-ақ тиісті мемлекеттік органдардың ақпараттық жүйелерінде, оның ішінде Еңбекминінің АЖ-да растайтын мәліметтер болмағанда БЖЗҚ-дан зейнетақы төлемдеріне салық салу кезінде жеңілдіктің болуын растайтын құжаттарды сканерлейді;</w:t>
      </w:r>
    </w:p>
    <w:p>
      <w:pPr>
        <w:spacing w:after="0"/>
        <w:ind w:left="0"/>
        <w:jc w:val="both"/>
      </w:pPr>
      <w:r>
        <w:rPr>
          <w:rFonts w:ascii="Times New Roman"/>
          <w:b w:val="false"/>
          <w:i w:val="false"/>
          <w:color w:val="000000"/>
          <w:sz w:val="28"/>
        </w:rPr>
        <w:t>
      қабылданған құжаттар негізінде электрондық іс макетін қалыптастырады;</w:t>
      </w:r>
    </w:p>
    <w:p>
      <w:pPr>
        <w:spacing w:after="0"/>
        <w:ind w:left="0"/>
        <w:jc w:val="both"/>
      </w:pPr>
      <w:r>
        <w:rPr>
          <w:rFonts w:ascii="Times New Roman"/>
          <w:b w:val="false"/>
          <w:i w:val="false"/>
          <w:color w:val="000000"/>
          <w:sz w:val="28"/>
        </w:rPr>
        <w:t>
      Еңбекминінің АЖ-не деректерді түсіре отырып, "ХҚКО" ЫАЖ-да тіркелген өтінішті өңдеуді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10" w:id="132"/>
    <w:p>
      <w:pPr>
        <w:spacing w:after="0"/>
        <w:ind w:left="0"/>
        <w:jc w:val="both"/>
      </w:pPr>
      <w:r>
        <w:rPr>
          <w:rFonts w:ascii="Times New Roman"/>
          <w:b w:val="false"/>
          <w:i w:val="false"/>
          <w:color w:val="000000"/>
          <w:sz w:val="28"/>
        </w:rPr>
        <w:t>
      10. Алушылардың тіркелген өтініштері бойынша Мемлекеттік корпорация БЖЗҚ мен Мемлекеттік корпорация арасында жасалған тиісті келісімде белгіленген тәртіппен БЖЗҚ-мен өзара іс-қимылды жүзеге асырады, оның шеңберінде БЖЗҚ-ға Мемлекеттік корпорацияда тіркелген алушылардың өтініштері мен электрондық өтінімдер туралы мәліметтер беріледі.</w:t>
      </w:r>
    </w:p>
    <w:bookmarkEnd w:id="132"/>
    <w:p>
      <w:pPr>
        <w:spacing w:after="0"/>
        <w:ind w:left="0"/>
        <w:jc w:val="both"/>
      </w:pPr>
      <w:r>
        <w:rPr>
          <w:rFonts w:ascii="Times New Roman"/>
          <w:b w:val="false"/>
          <w:i w:val="false"/>
          <w:color w:val="000000"/>
          <w:sz w:val="28"/>
        </w:rPr>
        <w:t>
      Мемлекеттік корпорация БЖЗҚ-дан алынған зейнетақы төлемдерінің сомаларын Мемлекеттік корпорация белгілеген зейнетақы төлемдері мен жәрдемақыларының кестесіне сәйкес көрсетілетін қызметті алушылардың банк шоттарына аударады.</w:t>
      </w:r>
    </w:p>
    <w:p>
      <w:pPr>
        <w:spacing w:after="0"/>
        <w:ind w:left="0"/>
        <w:jc w:val="both"/>
      </w:pPr>
      <w:r>
        <w:rPr>
          <w:rFonts w:ascii="Times New Roman"/>
          <w:b w:val="false"/>
          <w:i w:val="false"/>
          <w:color w:val="000000"/>
          <w:sz w:val="28"/>
        </w:rPr>
        <w:t>
      Мемлекеттік корпорация көрсетілетін қызметті алушыны өтініште көрсетілген көрсетілетін қызметті алушының ұялы телефон нөміріне (бар болса) sms-хабарлама беру арқылы зейнетақы төлемін жүзеге асыру туралы хабардар етеді.</w:t>
      </w:r>
    </w:p>
    <w:bookmarkStart w:name="z211" w:id="133"/>
    <w:p>
      <w:pPr>
        <w:spacing w:after="0"/>
        <w:ind w:left="0"/>
        <w:jc w:val="both"/>
      </w:pPr>
      <w:r>
        <w:rPr>
          <w:rFonts w:ascii="Times New Roman"/>
          <w:b w:val="false"/>
          <w:i w:val="false"/>
          <w:color w:val="000000"/>
          <w:sz w:val="28"/>
        </w:rPr>
        <w:t xml:space="preserve">
      11. Тізбеде көрсетілген құжаттар топтамасы заңнама талаптарына сәйкес келген кезде осы Қағидалардың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тармақшасында көрсетілген көрсетілетін қызметті алушыдан құжаттарды қабылдайтын БЖЗҚ қызметкері:</w:t>
      </w:r>
    </w:p>
    <w:bookmarkEnd w:id="133"/>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"Мүгедектігі бар адамдардың орталықтандырылған деректер банкі" ақпараттық жүйесіне (бұдан әрі – "МОДҚ" АЖ) көрсетілетін қызметті алушыға белгіленген мүгедектік тобы және қолданылу мерзімі туралы мәліметтердің болуы туралы сұрау салуды қалыптастырады;</w:t>
      </w:r>
    </w:p>
    <w:p>
      <w:pPr>
        <w:spacing w:after="0"/>
        <w:ind w:left="0"/>
        <w:jc w:val="both"/>
      </w:pPr>
      <w:r>
        <w:rPr>
          <w:rFonts w:ascii="Times New Roman"/>
          <w:b w:val="false"/>
          <w:i w:val="false"/>
          <w:color w:val="000000"/>
          <w:sz w:val="28"/>
        </w:rPr>
        <w:t>
      ұсынылған құжаттар пакетіне ескертулер болмаған, оның ішінде көрсетілетін қызметті алушыда бірінші немесе екінші топтағы мүгедектіктің мерзімсіз белгіленгенін растайтын "МОДҚ" АЖ-да мәліметтер болған кезде көрсетілетін қызметті алушының өтінішін БЖЗҚ АЖ-да тіркеуді жүзеге асырады;</w:t>
      </w:r>
    </w:p>
    <w:p>
      <w:pPr>
        <w:spacing w:after="0"/>
        <w:ind w:left="0"/>
        <w:jc w:val="both"/>
      </w:pPr>
      <w:r>
        <w:rPr>
          <w:rFonts w:ascii="Times New Roman"/>
          <w:b w:val="false"/>
          <w:i w:val="false"/>
          <w:color w:val="000000"/>
          <w:sz w:val="28"/>
        </w:rPr>
        <w:t>
      қабылданған құжаттар негізінде электрондық іс макетін қалыптастырады, оның ішінде қол қойылған өтініш пен құжаттардың сканерленген көшірмелерін БЖЗҚ АЖ-да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12" w:id="134"/>
    <w:p>
      <w:pPr>
        <w:spacing w:after="0"/>
        <w:ind w:left="0"/>
        <w:jc w:val="both"/>
      </w:pPr>
      <w:r>
        <w:rPr>
          <w:rFonts w:ascii="Times New Roman"/>
          <w:b w:val="false"/>
          <w:i w:val="false"/>
          <w:color w:val="000000"/>
          <w:sz w:val="28"/>
        </w:rPr>
        <w:t>
      12. Көрсетілетін қызметті беруші мемлекеттік қызметтерді көрсету мониторингінің ақпараттық жүйесіне ақпараттандыру саласындағы уәкілетті орган белгілеген тәртіпте мемлекеттік қызметті көрсету сатысы туралы деректерді енгізуді қамтамасыз етеді.</w:t>
      </w:r>
    </w:p>
    <w:bookmarkEnd w:id="134"/>
    <w:bookmarkStart w:name="z213" w:id="135"/>
    <w:p>
      <w:pPr>
        <w:spacing w:after="0"/>
        <w:ind w:left="0"/>
        <w:jc w:val="both"/>
      </w:pPr>
      <w:r>
        <w:rPr>
          <w:rFonts w:ascii="Times New Roman"/>
          <w:b w:val="false"/>
          <w:i w:val="false"/>
          <w:color w:val="000000"/>
          <w:sz w:val="28"/>
        </w:rPr>
        <w:t xml:space="preserve">
      13. Мемлекеттік қызметті көрсету үшін қажетті мәліметтерді қамтитын ақпараттық жүйе істен шыққан жағдайда көрсетілетін қызметті беруші істен шыққан сәттен бастап дереу мемлекеттік көрсетілетін қызметтің атауы, мемлекеттік көрсетілетін қызметті алу үшін өтініштің тіркеу нөмірі, жеке сәйкестендіру нөмірі, қатеге әкеп соқтыратын іс-қимылдар реттілігінің сипаттамасы бойынша ақпаратты, туындаған проблеманы түсіндіретін скриншоттарды міндетті түрде ұсына отырып, oop@enbek.kz электрондық поштасы арқылы қолдау қызметіне сұрау салу жолдайды. </w:t>
      </w:r>
    </w:p>
    <w:bookmarkEnd w:id="135"/>
    <w:bookmarkStart w:name="z214" w:id="136"/>
    <w:p>
      <w:pPr>
        <w:spacing w:after="0"/>
        <w:ind w:left="0"/>
        <w:jc w:val="left"/>
      </w:pPr>
      <w:r>
        <w:rPr>
          <w:rFonts w:ascii="Times New Roman"/>
          <w:b/>
          <w:i w:val="false"/>
          <w:color w:val="000000"/>
        </w:rPr>
        <w:t xml:space="preserve"> 3-тарау. Қазақстан Республикасынан тыс жерлерге тұрақты тұруға кеткен шетелдіктер мен азаматтығы жоқ адамдарға мемлекеттік қызмет көрсету тәртібі</w:t>
      </w:r>
    </w:p>
    <w:bookmarkEnd w:id="136"/>
    <w:bookmarkStart w:name="z215" w:id="137"/>
    <w:p>
      <w:pPr>
        <w:spacing w:after="0"/>
        <w:ind w:left="0"/>
        <w:jc w:val="both"/>
      </w:pPr>
      <w:r>
        <w:rPr>
          <w:rFonts w:ascii="Times New Roman"/>
          <w:b w:val="false"/>
          <w:i w:val="false"/>
          <w:color w:val="000000"/>
          <w:sz w:val="28"/>
        </w:rPr>
        <w:t>
      14. Заңның 11-бабы 1-тармағының 1) тармақшасына сәйкес зейнеткерлік жасқа толған, БЖЗҚ-да зейнетақы жинақтары бар және БЖЗҚ-ға, оның ішінде Мемлекеттік корпорация арқылы зейнетақы жинақтарын төлеу үшін жүгінбеген адамдар бойынша БЖЗҚ жыл сайын есепті жылдан кейінгі 1 наурызға дейін Мемлекеттік корпорациямен көрсетілген жасына байланысты тағайындалған зейнетақы төлемдерін және бюджет қаражаты есебінен ЕХӘҚМ АЖ-да, сондай-ақ ЕХӘҚМ АЖ-да алушылардың ұялы байланысының абоненттік құрылғысының телефон нөмірлерінің болуына мемлекеттік базалық зейнетақы төлемін, БЖЗҚ-дан зейнетақы төлемдерін алуға проактивті қызмет көрсету үшін Порталда тіркелген.</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20.11.2023 </w:t>
      </w:r>
      <w:r>
        <w:rPr>
          <w:rFonts w:ascii="Times New Roman"/>
          <w:b w:val="false"/>
          <w:i w:val="false"/>
          <w:color w:val="000000"/>
          <w:sz w:val="28"/>
        </w:rPr>
        <w:t>№ 481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6" w:id="138"/>
    <w:p>
      <w:pPr>
        <w:spacing w:after="0"/>
        <w:ind w:left="0"/>
        <w:jc w:val="both"/>
      </w:pPr>
      <w:r>
        <w:rPr>
          <w:rFonts w:ascii="Times New Roman"/>
          <w:b w:val="false"/>
          <w:i w:val="false"/>
          <w:color w:val="000000"/>
          <w:sz w:val="28"/>
        </w:rPr>
        <w:t>
      15. Тізбеде көрсетілген құжаттар топтамасы заңнама талаптарына сәйкес келген кезде БЖЗҚ қызметкері:</w:t>
      </w:r>
    </w:p>
    <w:bookmarkEnd w:id="138"/>
    <w:p>
      <w:pPr>
        <w:spacing w:after="0"/>
        <w:ind w:left="0"/>
        <w:jc w:val="both"/>
      </w:pPr>
      <w:r>
        <w:rPr>
          <w:rFonts w:ascii="Times New Roman"/>
          <w:b w:val="false"/>
          <w:i w:val="false"/>
          <w:color w:val="000000"/>
          <w:sz w:val="28"/>
        </w:rPr>
        <w:t>
      ұсынылған құжаттар пакетіне ескертулер болмаған кезде, оның ішінде жүгінген шетелдіктің немесе азаматтығы жоқ адамның Қазақстан Республикасынан тыс жерге тұрақты тұруға кетуіне не шетелдікке немесе азаматтығы жоқ адамға Қазақстан Республикасында тұрақты тұруға рұқсаттың жойылуына байланысты Қазақстан Республикасы азаматының жеке куәлігінің не шетелдіктің Қазақстан Республикасында тұруға ықтиярхатының не азаматтығы жоқ адамның Қазақстан Республикасының уәкілетті органы берген куәлігінің жарамсыздығы туралы "ЖТ МДҚ" АЖ мәліметтері болған кезде, көрсетілетін қызметті алушының өтінішін БЖЗҚ АЖ-да тіркеуді жүзеге асырады;</w:t>
      </w:r>
    </w:p>
    <w:p>
      <w:pPr>
        <w:spacing w:after="0"/>
        <w:ind w:left="0"/>
        <w:jc w:val="both"/>
      </w:pPr>
      <w:r>
        <w:rPr>
          <w:rFonts w:ascii="Times New Roman"/>
          <w:b w:val="false"/>
          <w:i w:val="false"/>
          <w:color w:val="000000"/>
          <w:sz w:val="28"/>
        </w:rPr>
        <w:t>
      қабылданған құжаттар негізінде электрондық іс макетін қалыптастырады, оның ішінде қол қойылған өтініш пен құжаттардың сканерленген көшірмелерін БЖЗҚ АЖ-да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17" w:id="139"/>
    <w:p>
      <w:pPr>
        <w:spacing w:after="0"/>
        <w:ind w:left="0"/>
        <w:jc w:val="both"/>
      </w:pPr>
      <w:r>
        <w:rPr>
          <w:rFonts w:ascii="Times New Roman"/>
          <w:b w:val="false"/>
          <w:i w:val="false"/>
          <w:color w:val="000000"/>
          <w:sz w:val="28"/>
        </w:rPr>
        <w:t xml:space="preserve">
      16. БЖЗҚ Қазақстан Республикасы Үкіметінің 2023 жылғы 30 маусымдағы № 521 қаулысымен бекітілген 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кірісін зейнетақы төлемдерімен алмастыру коэффициентін айқындау әдістемесін, зейнетақы жинақтарының ең төмен жеткілікті шегін айқындау әдістемесін бекіту туралы қағидаларының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есептелген көрсетілетін қызметті алушылардың зейнетақы төлемдерінің сомаларын Мемлекеттік корпорацияның зейнетақы төлемдерінің кестесіне сәйкес Мемлекеттік корпорацияға аударады.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Еңбек және халықты әлеуметтік қорғау министрінің 20.11.2023 </w:t>
      </w:r>
      <w:r>
        <w:rPr>
          <w:rFonts w:ascii="Times New Roman"/>
          <w:b w:val="false"/>
          <w:i w:val="false"/>
          <w:color w:val="000000"/>
          <w:sz w:val="28"/>
        </w:rPr>
        <w:t>№ 481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8" w:id="140"/>
    <w:p>
      <w:pPr>
        <w:spacing w:after="0"/>
        <w:ind w:left="0"/>
        <w:jc w:val="both"/>
      </w:pPr>
      <w:r>
        <w:rPr>
          <w:rFonts w:ascii="Times New Roman"/>
          <w:b w:val="false"/>
          <w:i w:val="false"/>
          <w:color w:val="000000"/>
          <w:sz w:val="28"/>
        </w:rPr>
        <w:t>
      17. Егер Қазақстан Республикасы ратификациялаған халықаралық шарттарда өзгеше көзделмесе, Қазақстан Республикасынан тыс жерлерге тұрақты тұруға кеткен шетелдіктер мен азаматтығы жоқ адамдарға зейнетақы төлемдері бір мезгілде жүзеге асырылады.</w:t>
      </w:r>
    </w:p>
    <w:bookmarkEnd w:id="140"/>
    <w:bookmarkStart w:name="z219" w:id="141"/>
    <w:p>
      <w:pPr>
        <w:spacing w:after="0"/>
        <w:ind w:left="0"/>
        <w:jc w:val="left"/>
      </w:pPr>
      <w:r>
        <w:rPr>
          <w:rFonts w:ascii="Times New Roman"/>
          <w:b/>
          <w:i w:val="false"/>
          <w:color w:val="000000"/>
        </w:rPr>
        <w:t xml:space="preserve"> 4-тарау. Алушы не зейнетақы жинақтары бар адам қайтыс болған жағдайда мемлекеттік қызмет көрсету тәртібі</w:t>
      </w:r>
    </w:p>
    <w:bookmarkEnd w:id="141"/>
    <w:bookmarkStart w:name="z220" w:id="142"/>
    <w:p>
      <w:pPr>
        <w:spacing w:after="0"/>
        <w:ind w:left="0"/>
        <w:jc w:val="both"/>
      </w:pPr>
      <w:r>
        <w:rPr>
          <w:rFonts w:ascii="Times New Roman"/>
          <w:b w:val="false"/>
          <w:i w:val="false"/>
          <w:color w:val="000000"/>
          <w:sz w:val="28"/>
        </w:rPr>
        <w:t xml:space="preserve">
      18. Алушы, сондай-ақ БЖЗҚ-да зейнетақы жинақтары бар және заңның 11-бабының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3-тармақтарына</w:t>
      </w:r>
      <w:r>
        <w:rPr>
          <w:rFonts w:ascii="Times New Roman"/>
          <w:b w:val="false"/>
          <w:i w:val="false"/>
          <w:color w:val="000000"/>
          <w:sz w:val="28"/>
        </w:rPr>
        <w:t xml:space="preserve"> сәйкес зейнеткерлік жасқа толмаған адам қайтыс болған жағдайда, оның отбасына не жерлеуді жүзеге асырған адамға БЖЗҚ тиісті қаржы жылына арналған республикалық бюджет туралы заңда белгіленген, бірақ жеке зейнетақы шотындағы қаражаттан аспайтын айлық есептік көрсеткіштің 52,4 еселенген мөлшері шегінде жерлеуге арналған біржолғы төлем төлейді.</w:t>
      </w:r>
    </w:p>
    <w:bookmarkEnd w:id="142"/>
    <w:p>
      <w:pPr>
        <w:spacing w:after="0"/>
        <w:ind w:left="0"/>
        <w:jc w:val="both"/>
      </w:pPr>
      <w:r>
        <w:rPr>
          <w:rFonts w:ascii="Times New Roman"/>
          <w:b w:val="false"/>
          <w:i w:val="false"/>
          <w:color w:val="000000"/>
          <w:sz w:val="28"/>
        </w:rPr>
        <w:t>
      Егер жерлеуге арналған біржолғы төлем жүзеге асырылғаннан кейін алушының жеке зейнетақы шотындағы зейнетақы жинақтарының қалдығы республикалық бюджет туралы заңда тиісті қаржы жылына белгіленген ең төменгі зейнетақы мөлшерінен аспайтын соманы құраған жағдайда, бұл қалдық БЖЗҚ-ның ішкі құжаттарында айқындалған тәртіппен жерлеуге арналған төлем ретінде төленеді.</w:t>
      </w:r>
    </w:p>
    <w:bookmarkStart w:name="z221" w:id="143"/>
    <w:p>
      <w:pPr>
        <w:spacing w:after="0"/>
        <w:ind w:left="0"/>
        <w:jc w:val="both"/>
      </w:pPr>
      <w:r>
        <w:rPr>
          <w:rFonts w:ascii="Times New Roman"/>
          <w:b w:val="false"/>
          <w:i w:val="false"/>
          <w:color w:val="000000"/>
          <w:sz w:val="28"/>
        </w:rPr>
        <w:t>
      19. Жерлеуге арналған біржолғы төлемді алу үшін зейнетақы жинақтары бар қайтыс болған адамның отбасы мүшесі немесе жерлеуді жүзеге асырған адам БЖЗҚ-ға өтініш пен осы Қағидаларға 2-қосымшада айқындалған құжаттарды ұсынады.</w:t>
      </w:r>
    </w:p>
    <w:bookmarkEnd w:id="143"/>
    <w:bookmarkStart w:name="z222" w:id="144"/>
    <w:p>
      <w:pPr>
        <w:spacing w:after="0"/>
        <w:ind w:left="0"/>
        <w:jc w:val="both"/>
      </w:pPr>
      <w:r>
        <w:rPr>
          <w:rFonts w:ascii="Times New Roman"/>
          <w:b w:val="false"/>
          <w:i w:val="false"/>
          <w:color w:val="000000"/>
          <w:sz w:val="28"/>
        </w:rPr>
        <w:t xml:space="preserve">
      20. Зейнетақы жинақтары бар қайтыс болған адамның зейнетақы жинақтарын алушылар (мұрагерлер) БЖЗҚ-ға алу үшін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айқындалған құжаттар ұсынылады.</w:t>
      </w:r>
    </w:p>
    <w:bookmarkEnd w:id="144"/>
    <w:bookmarkStart w:name="z223" w:id="145"/>
    <w:p>
      <w:pPr>
        <w:spacing w:after="0"/>
        <w:ind w:left="0"/>
        <w:jc w:val="both"/>
      </w:pPr>
      <w:r>
        <w:rPr>
          <w:rFonts w:ascii="Times New Roman"/>
          <w:b w:val="false"/>
          <w:i w:val="false"/>
          <w:color w:val="000000"/>
          <w:sz w:val="28"/>
        </w:rPr>
        <w:t xml:space="preserve">
      21. БЖЗҚ-да зейнетақы жинақтары бар адамның зейнетақы жинақтарын алу мақсатында заңды күшіне енген сот актісінің негізінде жеке немесе заңды тұлғалар БЖЗҚ-ға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айқындалған құжаттарды ұсынады.</w:t>
      </w:r>
    </w:p>
    <w:bookmarkEnd w:id="145"/>
    <w:bookmarkStart w:name="z224" w:id="146"/>
    <w:p>
      <w:pPr>
        <w:spacing w:after="0"/>
        <w:ind w:left="0"/>
        <w:jc w:val="both"/>
      </w:pPr>
      <w:r>
        <w:rPr>
          <w:rFonts w:ascii="Times New Roman"/>
          <w:b w:val="false"/>
          <w:i w:val="false"/>
          <w:color w:val="000000"/>
          <w:sz w:val="28"/>
        </w:rPr>
        <w:t xml:space="preserve">
      22. Тізбеде көрсетілген құжаттар топтамасы заңнама талаптарына сәйкес келген кезде БЖЗҚ қызметкері осы Қағидалардың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тұлғалар жүгінген кезде:</w:t>
      </w:r>
    </w:p>
    <w:bookmarkEnd w:id="146"/>
    <w:p>
      <w:pPr>
        <w:spacing w:after="0"/>
        <w:ind w:left="0"/>
        <w:jc w:val="both"/>
      </w:pPr>
      <w:r>
        <w:rPr>
          <w:rFonts w:ascii="Times New Roman"/>
          <w:b w:val="false"/>
          <w:i w:val="false"/>
          <w:color w:val="000000"/>
          <w:sz w:val="28"/>
        </w:rPr>
        <w:t xml:space="preserve">
      егер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алушының Қазақстан Республикасының салық заңнамасына сәйкес БЖЗҚ-дан төленетін зейнетақы төлемдері түріндегі табысқа салық шегерімін қолдануға құқығы болса, тиісті мемлекеттік органдардың ақпараттық жүйелерінде, оның ішінде "МОДҚ" АЖ-да немесе Еңбекминінің АЖ-да тиісті растайтын құжаттардың немесе мәліметтердің болуын тексереді;</w:t>
      </w:r>
    </w:p>
    <w:p>
      <w:pPr>
        <w:spacing w:after="0"/>
        <w:ind w:left="0"/>
        <w:jc w:val="both"/>
      </w:pPr>
      <w:r>
        <w:rPr>
          <w:rFonts w:ascii="Times New Roman"/>
          <w:b w:val="false"/>
          <w:i w:val="false"/>
          <w:color w:val="000000"/>
          <w:sz w:val="28"/>
        </w:rPr>
        <w:t>
      ұсынылған құжаттарға ескертулер болмаған кезде көрсетілетін қызметті алушының өтінішін БЖЗҚ АЖ-да тіркеуді жүзеге асырады, салық жеңілдігі болған кезде БЖЗҚ АЖ-ға алушының тиісті жеңілдік санаты туралы белгі қояды;</w:t>
      </w:r>
    </w:p>
    <w:p>
      <w:pPr>
        <w:spacing w:after="0"/>
        <w:ind w:left="0"/>
        <w:jc w:val="both"/>
      </w:pPr>
      <w:r>
        <w:rPr>
          <w:rFonts w:ascii="Times New Roman"/>
          <w:b w:val="false"/>
          <w:i w:val="false"/>
          <w:color w:val="000000"/>
          <w:sz w:val="28"/>
        </w:rPr>
        <w:t>
      құжаттарды, оның ішінде "ЖТ МДҚ" АЖ-да мәліметтері жоқ құжаттарды, сондай-ақ тиісті мемлекеттік органдардың ақпараттық жүйелерінде, оның ішінде "МОДҚ" АЖ-да немесе Еңбекминінің АЖ-да растайтын мәліметтер болмағанда БЖЗҚ-дан зейнетақы төлемдеріне салық салу кезінде жеңілдіктің болуын растайтын құжаттарды сканерлейді;</w:t>
      </w:r>
    </w:p>
    <w:p>
      <w:pPr>
        <w:spacing w:after="0"/>
        <w:ind w:left="0"/>
        <w:jc w:val="both"/>
      </w:pPr>
      <w:r>
        <w:rPr>
          <w:rFonts w:ascii="Times New Roman"/>
          <w:b w:val="false"/>
          <w:i w:val="false"/>
          <w:color w:val="000000"/>
          <w:sz w:val="28"/>
        </w:rPr>
        <w:t>
      қабылданған құжаттар негізінде электрондық іс макетін қалыптастырады, оның ішінде қол қойылған өтініш пен құжаттардың сканерленген көшірмелерін БЖЗҚ АЖ-ға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25" w:id="147"/>
    <w:p>
      <w:pPr>
        <w:spacing w:after="0"/>
        <w:ind w:left="0"/>
        <w:jc w:val="left"/>
      </w:pPr>
      <w:r>
        <w:rPr>
          <w:rFonts w:ascii="Times New Roman"/>
          <w:b/>
          <w:i w:val="false"/>
          <w:color w:val="000000"/>
        </w:rPr>
        <w:t xml:space="preserve"> 5-тарау. Көрсетілетін қызметті берушінің және (немесе) оның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bookmarkEnd w:id="147"/>
    <w:bookmarkStart w:name="z226" w:id="148"/>
    <w:p>
      <w:pPr>
        <w:spacing w:after="0"/>
        <w:ind w:left="0"/>
        <w:jc w:val="both"/>
      </w:pPr>
      <w:r>
        <w:rPr>
          <w:rFonts w:ascii="Times New Roman"/>
          <w:b w:val="false"/>
          <w:i w:val="false"/>
          <w:color w:val="000000"/>
          <w:sz w:val="28"/>
        </w:rPr>
        <w:t xml:space="preserve">
      23. Алушы, сондай-ақ БЖЗҚ-да зейнетақы жинақтары бар және Кодекстің 207-бабының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3-тармақтарына</w:t>
      </w:r>
      <w:r>
        <w:rPr>
          <w:rFonts w:ascii="Times New Roman"/>
          <w:b w:val="false"/>
          <w:i w:val="false"/>
          <w:color w:val="000000"/>
          <w:sz w:val="28"/>
        </w:rPr>
        <w:t xml:space="preserve"> сәйкес зейнеткерлік жасқа толмаған адам қайтыс болған жағдайда, оның отбасына не жерлеуді жүзеге асырған адамға БЖЗҚ тиісті қаржылық есептілікке белгіленген айлық есептік көрсеткіштің 52,4 еселенген мөлшері шегінде жерлеуге біржолғы төлем төленеді. жыл республикалық бюджет туралы заңмен, бірақ жеке зейнетақы шотында бар қаражаттан аспайды.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Еңбек және халықты әлеуметтік қорғау министрінің 20.11.2023 </w:t>
      </w:r>
      <w:r>
        <w:rPr>
          <w:rFonts w:ascii="Times New Roman"/>
          <w:b w:val="false"/>
          <w:i w:val="false"/>
          <w:color w:val="000000"/>
          <w:sz w:val="28"/>
        </w:rPr>
        <w:t>№ 481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қорынан міндетті</w:t>
            </w:r>
            <w:r>
              <w:br/>
            </w:r>
            <w:r>
              <w:rPr>
                <w:rFonts w:ascii="Times New Roman"/>
                <w:b w:val="false"/>
                <w:i w:val="false"/>
                <w:color w:val="000000"/>
                <w:sz w:val="20"/>
              </w:rPr>
              <w:t>зейнетақы жарналары, міндетті</w:t>
            </w:r>
            <w:r>
              <w:br/>
            </w:r>
            <w:r>
              <w:rPr>
                <w:rFonts w:ascii="Times New Roman"/>
                <w:b w:val="false"/>
                <w:i w:val="false"/>
                <w:color w:val="000000"/>
                <w:sz w:val="20"/>
              </w:rPr>
              <w:t>кәсіптік зейнетақы жарналары</w:t>
            </w:r>
            <w:r>
              <w:br/>
            </w:r>
            <w:r>
              <w:rPr>
                <w:rFonts w:ascii="Times New Roman"/>
                <w:b w:val="false"/>
                <w:i w:val="false"/>
                <w:color w:val="000000"/>
                <w:sz w:val="20"/>
              </w:rPr>
              <w:t>есебінен қалыптасқан зейнетақы</w:t>
            </w:r>
            <w:r>
              <w:br/>
            </w:r>
            <w:r>
              <w:rPr>
                <w:rFonts w:ascii="Times New Roman"/>
                <w:b w:val="false"/>
                <w:i w:val="false"/>
                <w:color w:val="000000"/>
                <w:sz w:val="20"/>
              </w:rPr>
              <w:t>төлемдерінен жүзеге асыру"</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"Бірыңғай жинақтаушы зейнетақы қорынан міндетті зейнетақы жарналары, міндетті кәсіптік зейнетақы жарналары есебінен қалыптасқан зейнетақы жинақтарынан зейнетақы төлемдерін жүзеге асыру" мемлекеттік қызмет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20.11.2023 </w:t>
      </w:r>
      <w:r>
        <w:rPr>
          <w:rFonts w:ascii="Times New Roman"/>
          <w:b w:val="false"/>
          <w:i w:val="false"/>
          <w:color w:val="ff0000"/>
          <w:sz w:val="28"/>
        </w:rPr>
        <w:t>№ 481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қорынан міндетті зейнетақы жарналары, міндетті кәсіптік зейнетақы жарналары есебінен қалыптасқан зейнетақы жинақтарынан зейнетақы төлемдерін жүзеге асыру" мемлекеттік қызмет көрсетуге қойылатын негізгі талаптар тізбесі</w:t>
            </w:r>
          </w:p>
          <w:p>
            <w:pPr>
              <w:spacing w:after="20"/>
              <w:ind w:left="20"/>
              <w:jc w:val="both"/>
            </w:pPr>
            <w:r>
              <w:rPr>
                <w:rFonts w:ascii="Times New Roman"/>
                <w:b w:val="false"/>
                <w:i w:val="false"/>
                <w:color w:val="000000"/>
                <w:sz w:val="20"/>
              </w:rPr>
              <w:t>
Мемлекеттік көрсетілетін қызметтің атауы "Бірыңғай жинақтаушы зейнетақы қорынан міндетті зейнетақы жарналары, міндетті кәсіптік зейнетақы жарналары есебінен қалыптасқан зейнетақы жинақтарынан зейнетақы төлемдерін жүзеге асыру"</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 Бірінші, екінші топтардағы мүгедектігі мерзімсіз адамдарға Бірыңғай жинақтаушы зейнетақы қорынан төленетін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p>
            <w:pPr>
              <w:spacing w:after="20"/>
              <w:ind w:left="20"/>
              <w:jc w:val="both"/>
            </w:pPr>
            <w:r>
              <w:rPr>
                <w:rFonts w:ascii="Times New Roman"/>
                <w:b w:val="false"/>
                <w:i w:val="false"/>
                <w:color w:val="000000"/>
                <w:sz w:val="20"/>
              </w:rPr>
              <w:t>
- Қазақстан Республикасынан тыс жерлерге тұрақты тұруға кеткен шетелдіктер немесе азаматтығы жоқ адамдар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p>
            <w:pPr>
              <w:spacing w:after="20"/>
              <w:ind w:left="20"/>
              <w:jc w:val="both"/>
            </w:pPr>
            <w:r>
              <w:rPr>
                <w:rFonts w:ascii="Times New Roman"/>
                <w:b w:val="false"/>
                <w:i w:val="false"/>
                <w:color w:val="000000"/>
                <w:sz w:val="20"/>
              </w:rPr>
              <w:t>
- Зейнетақы жинақтары бар қайтыс болған адамның отбасы мүшелері болып табылатын адамдарға немесе жерлеуді жүзеге асырған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p>
            <w:pPr>
              <w:spacing w:after="20"/>
              <w:ind w:left="20"/>
              <w:jc w:val="both"/>
            </w:pPr>
            <w:r>
              <w:rPr>
                <w:rFonts w:ascii="Times New Roman"/>
                <w:b w:val="false"/>
                <w:i w:val="false"/>
                <w:color w:val="000000"/>
                <w:sz w:val="20"/>
              </w:rPr>
              <w:t>
- Қайтыс болған адамның зейнетақы жинақтарының мұрагерлері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p>
            <w:pPr>
              <w:spacing w:after="20"/>
              <w:ind w:left="20"/>
              <w:jc w:val="both"/>
            </w:pPr>
            <w:r>
              <w:rPr>
                <w:rFonts w:ascii="Times New Roman"/>
                <w:b w:val="false"/>
                <w:i w:val="false"/>
                <w:color w:val="000000"/>
                <w:sz w:val="20"/>
              </w:rPr>
              <w:t>
- Зейнеткерлік жасқа жеткен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w:t>
            </w:r>
          </w:p>
          <w:p>
            <w:pPr>
              <w:spacing w:after="20"/>
              <w:ind w:left="20"/>
              <w:jc w:val="both"/>
            </w:pPr>
            <w:r>
              <w:rPr>
                <w:rFonts w:ascii="Times New Roman"/>
                <w:b w:val="false"/>
                <w:i w:val="false"/>
                <w:color w:val="000000"/>
                <w:sz w:val="20"/>
              </w:rPr>
              <w:t xml:space="preserve">
1) Әлеуметтік кодексінің (бұдан әрі – Кодекс) 207-бабының </w:t>
            </w:r>
            <w:r>
              <w:rPr>
                <w:rFonts w:ascii="Times New Roman"/>
                <w:b w:val="false"/>
                <w:i w:val="false"/>
                <w:color w:val="000000"/>
                <w:sz w:val="20"/>
              </w:rPr>
              <w:t>1 тармағына</w:t>
            </w:r>
            <w:r>
              <w:rPr>
                <w:rFonts w:ascii="Times New Roman"/>
                <w:b w:val="false"/>
                <w:i w:val="false"/>
                <w:color w:val="000000"/>
                <w:sz w:val="20"/>
              </w:rPr>
              <w:t xml:space="preserve"> сәйкес зейнеткерлік жасқа толған адамдар бойынша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көрсетілетін қызметті беруші – мынадай тұлғалар бойынша:</w:t>
            </w:r>
          </w:p>
          <w:p>
            <w:pPr>
              <w:spacing w:after="20"/>
              <w:ind w:left="20"/>
              <w:jc w:val="both"/>
            </w:pPr>
            <w:r>
              <w:rPr>
                <w:rFonts w:ascii="Times New Roman"/>
                <w:b w:val="false"/>
                <w:i w:val="false"/>
                <w:color w:val="000000"/>
                <w:sz w:val="20"/>
              </w:rPr>
              <w:t>
мерзімсіз бірінші, екінші топтағы мүгедектігі бар адамдар;</w:t>
            </w:r>
          </w:p>
          <w:p>
            <w:pPr>
              <w:spacing w:after="20"/>
              <w:ind w:left="20"/>
              <w:jc w:val="both"/>
            </w:pPr>
            <w:r>
              <w:rPr>
                <w:rFonts w:ascii="Times New Roman"/>
                <w:b w:val="false"/>
                <w:i w:val="false"/>
                <w:color w:val="000000"/>
                <w:sz w:val="20"/>
              </w:rPr>
              <w:t>
Қазақстан Республикасынан тыс жерлерге тұрақты тұруға кеткен шетелдіктер мен азаматтығы жоқ адамдар;</w:t>
            </w:r>
          </w:p>
          <w:p>
            <w:pPr>
              <w:spacing w:after="20"/>
              <w:ind w:left="20"/>
              <w:jc w:val="both"/>
            </w:pPr>
            <w:r>
              <w:rPr>
                <w:rFonts w:ascii="Times New Roman"/>
                <w:b w:val="false"/>
                <w:i w:val="false"/>
                <w:color w:val="000000"/>
                <w:sz w:val="20"/>
              </w:rPr>
              <w:t>
зейнетақы жинақтары бар қайтыс болған адамның отбасы мүшелері, зейнетақы жинақтары бар қайтыс болған адамды жерлеуді жүзеге асырған адамдар;</w:t>
            </w:r>
          </w:p>
          <w:p>
            <w:pPr>
              <w:spacing w:after="20"/>
              <w:ind w:left="20"/>
              <w:jc w:val="both"/>
            </w:pPr>
            <w:r>
              <w:rPr>
                <w:rFonts w:ascii="Times New Roman"/>
                <w:b w:val="false"/>
                <w:i w:val="false"/>
                <w:color w:val="000000"/>
                <w:sz w:val="20"/>
              </w:rPr>
              <w:t>
қайтыс болған адамның зейнетақы жинақтарының мұрагерлері;</w:t>
            </w:r>
          </w:p>
          <w:p>
            <w:pPr>
              <w:spacing w:after="20"/>
              <w:ind w:left="20"/>
              <w:jc w:val="both"/>
            </w:pPr>
            <w:r>
              <w:rPr>
                <w:rFonts w:ascii="Times New Roman"/>
                <w:b w:val="false"/>
                <w:i w:val="false"/>
                <w:color w:val="000000"/>
                <w:sz w:val="20"/>
              </w:rPr>
              <w:t>
зейнеткерлік жасқа толған адамдар.</w:t>
            </w:r>
          </w:p>
          <w:p>
            <w:pPr>
              <w:spacing w:after="20"/>
              <w:ind w:left="20"/>
              <w:jc w:val="both"/>
            </w:pPr>
            <w:r>
              <w:rPr>
                <w:rFonts w:ascii="Times New Roman"/>
                <w:b w:val="false"/>
                <w:i w:val="false"/>
                <w:color w:val="000000"/>
                <w:sz w:val="20"/>
              </w:rPr>
              <w:t>
3) "электрондық үкіметтің" веб-порталы (бұдан әрі – Портал) арқылы мынадай тұлғалар бойынша:</w:t>
            </w:r>
          </w:p>
          <w:p>
            <w:pPr>
              <w:spacing w:after="20"/>
              <w:ind w:left="20"/>
              <w:jc w:val="both"/>
            </w:pPr>
            <w:r>
              <w:rPr>
                <w:rFonts w:ascii="Times New Roman"/>
                <w:b w:val="false"/>
                <w:i w:val="false"/>
                <w:color w:val="000000"/>
                <w:sz w:val="20"/>
              </w:rPr>
              <w:t>
мерзімсіз бірінші, екінші топтағы мүгедектігі бар адамдар;</w:t>
            </w:r>
          </w:p>
          <w:p>
            <w:pPr>
              <w:spacing w:after="20"/>
              <w:ind w:left="20"/>
              <w:jc w:val="both"/>
            </w:pPr>
            <w:r>
              <w:rPr>
                <w:rFonts w:ascii="Times New Roman"/>
                <w:b w:val="false"/>
                <w:i w:val="false"/>
                <w:color w:val="000000"/>
                <w:sz w:val="20"/>
              </w:rPr>
              <w:t>
зейнеткерлік жасқа толған адамдар</w:t>
            </w:r>
          </w:p>
          <w:p>
            <w:pPr>
              <w:spacing w:after="20"/>
              <w:ind w:left="20"/>
              <w:jc w:val="both"/>
            </w:pPr>
            <w:r>
              <w:rPr>
                <w:rFonts w:ascii="Times New Roman"/>
                <w:b w:val="false"/>
                <w:i w:val="false"/>
                <w:color w:val="000000"/>
                <w:sz w:val="20"/>
              </w:rPr>
              <w:t>
жүзеге асырылады;</w:t>
            </w:r>
          </w:p>
          <w:p>
            <w:pPr>
              <w:spacing w:after="20"/>
              <w:ind w:left="20"/>
              <w:jc w:val="both"/>
            </w:pPr>
            <w:r>
              <w:rPr>
                <w:rFonts w:ascii="Times New Roman"/>
                <w:b w:val="false"/>
                <w:i w:val="false"/>
                <w:color w:val="000000"/>
                <w:sz w:val="20"/>
              </w:rPr>
              <w:t>
4) ұялы байланыстың абоненттік құрылғысы – зейнеткерлік жасқа толған адамдар.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Кодекстің 207-бабының </w:t>
            </w:r>
            <w:r>
              <w:rPr>
                <w:rFonts w:ascii="Times New Roman"/>
                <w:b w:val="false"/>
                <w:i w:val="false"/>
                <w:color w:val="000000"/>
                <w:sz w:val="20"/>
              </w:rPr>
              <w:t>1-тармағына</w:t>
            </w:r>
            <w:r>
              <w:rPr>
                <w:rFonts w:ascii="Times New Roman"/>
                <w:b w:val="false"/>
                <w:i w:val="false"/>
                <w:color w:val="000000"/>
                <w:sz w:val="20"/>
              </w:rPr>
              <w:t xml:space="preserve"> сәйкес зейнеткерлік жасқа толған адамдарға мемлекеттік корпорацияның зейнетақы төлемдерінің кестелеріне сәйкес мерзімдерде;</w:t>
            </w:r>
          </w:p>
          <w:p>
            <w:pPr>
              <w:spacing w:after="20"/>
              <w:ind w:left="20"/>
              <w:jc w:val="both"/>
            </w:pPr>
            <w:r>
              <w:rPr>
                <w:rFonts w:ascii="Times New Roman"/>
                <w:b w:val="false"/>
                <w:i w:val="false"/>
                <w:color w:val="000000"/>
                <w:sz w:val="20"/>
              </w:rPr>
              <w:t>
зейнетақы жинақтары бар қайтыс болған адамның отбасы мүшелеріне немесе жерлеуді жүзеге асырған адамдарға-көрсетілетін қызметті беруші құжаттарды қабылдаған күннен бастап бес жұмыс күні ішінде;</w:t>
            </w:r>
          </w:p>
          <w:p>
            <w:pPr>
              <w:spacing w:after="20"/>
              <w:ind w:left="20"/>
              <w:jc w:val="both"/>
            </w:pPr>
            <w:r>
              <w:rPr>
                <w:rFonts w:ascii="Times New Roman"/>
                <w:b w:val="false"/>
                <w:i w:val="false"/>
                <w:color w:val="000000"/>
                <w:sz w:val="20"/>
              </w:rPr>
              <w:t>
егер мүгедектігі мерзімсіз болып белгіленсе, бірінші және екінші топтардағы мүгедектігі бар адамдарға,</w:t>
            </w:r>
          </w:p>
          <w:p>
            <w:pPr>
              <w:spacing w:after="20"/>
              <w:ind w:left="20"/>
              <w:jc w:val="both"/>
            </w:pPr>
            <w:r>
              <w:rPr>
                <w:rFonts w:ascii="Times New Roman"/>
                <w:b w:val="false"/>
                <w:i w:val="false"/>
                <w:color w:val="000000"/>
                <w:sz w:val="20"/>
              </w:rPr>
              <w:t>
Қазақстан Республикасынан тыс жерлерге тұрақты тұруға кеткен шетелдіктерге, азаматтығы жоқ адамдарға, қайтыс болған адамның зейнетақы жинақтарының мұрагерлеріне – көрсетілетін қызметті берушіге құжаттар қабылданған не келіп түскен күннен бастап он жұмыс күні ішінде ұсынады.</w:t>
            </w:r>
          </w:p>
          <w:p>
            <w:pPr>
              <w:spacing w:after="20"/>
              <w:ind w:left="20"/>
              <w:jc w:val="both"/>
            </w:pPr>
            <w:r>
              <w:rPr>
                <w:rFonts w:ascii="Times New Roman"/>
                <w:b w:val="false"/>
                <w:i w:val="false"/>
                <w:color w:val="000000"/>
                <w:sz w:val="20"/>
              </w:rPr>
              <w:t>
2) мемлекеттік корпорацияда, көрсетілетін қызметті берушіде, сондай-ақ портал арқылы жүгінген кезде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етілген ең ұзақ уақыты, көрсетілетін қызметті берушіде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p>
            <w:pPr>
              <w:spacing w:after="20"/>
              <w:ind w:left="20"/>
              <w:jc w:val="both"/>
            </w:pPr>
            <w:r>
              <w:rPr>
                <w:rFonts w:ascii="Times New Roman"/>
                <w:b w:val="false"/>
                <w:i w:val="false"/>
                <w:color w:val="000000"/>
                <w:sz w:val="20"/>
              </w:rPr>
              <w:t>
- Қазақстан Республикасынан тыс жерлерге тұрақты тұруға кеткен шетелдіктер мен азаматтығы жоқ адамдарға;</w:t>
            </w:r>
          </w:p>
          <w:p>
            <w:pPr>
              <w:spacing w:after="20"/>
              <w:ind w:left="20"/>
              <w:jc w:val="both"/>
            </w:pPr>
            <w:r>
              <w:rPr>
                <w:rFonts w:ascii="Times New Roman"/>
                <w:b w:val="false"/>
                <w:i w:val="false"/>
                <w:color w:val="000000"/>
                <w:sz w:val="20"/>
              </w:rPr>
              <w:t>
- зейнетақы жинақтары бар қайтыс болған адамның отбасы мүшелеріне немесе жерлеуді жүзеге асырған адамдарға;</w:t>
            </w:r>
          </w:p>
          <w:p>
            <w:pPr>
              <w:spacing w:after="20"/>
              <w:ind w:left="20"/>
              <w:jc w:val="both"/>
            </w:pPr>
            <w:r>
              <w:rPr>
                <w:rFonts w:ascii="Times New Roman"/>
                <w:b w:val="false"/>
                <w:i w:val="false"/>
                <w:color w:val="000000"/>
                <w:sz w:val="20"/>
              </w:rPr>
              <w:t>
- қайтыс болған адамның зейнетақы жинақтарының мұрагерлеріне.</w:t>
            </w:r>
          </w:p>
          <w:p>
            <w:pPr>
              <w:spacing w:after="20"/>
              <w:ind w:left="20"/>
              <w:jc w:val="both"/>
            </w:pPr>
            <w:r>
              <w:rPr>
                <w:rFonts w:ascii="Times New Roman"/>
                <w:b w:val="false"/>
                <w:i w:val="false"/>
                <w:color w:val="000000"/>
                <w:sz w:val="20"/>
              </w:rPr>
              <w:t>
Электронды (ішінара автоматтандырылған)/ қағаз түрінде:</w:t>
            </w:r>
          </w:p>
          <w:p>
            <w:pPr>
              <w:spacing w:after="20"/>
              <w:ind w:left="20"/>
              <w:jc w:val="both"/>
            </w:pPr>
            <w:r>
              <w:rPr>
                <w:rFonts w:ascii="Times New Roman"/>
                <w:b w:val="false"/>
                <w:i w:val="false"/>
                <w:color w:val="000000"/>
                <w:sz w:val="20"/>
              </w:rPr>
              <w:t>
- мерзімсіз бірінші, екінші топтағы мүгедектігі бар адамдарға.</w:t>
            </w:r>
          </w:p>
          <w:p>
            <w:pPr>
              <w:spacing w:after="20"/>
              <w:ind w:left="20"/>
              <w:jc w:val="both"/>
            </w:pPr>
            <w:r>
              <w:rPr>
                <w:rFonts w:ascii="Times New Roman"/>
                <w:b w:val="false"/>
                <w:i w:val="false"/>
                <w:color w:val="000000"/>
                <w:sz w:val="20"/>
              </w:rPr>
              <w:t>
Электронды (ішінара автоматтандырылған)/ қағаз түрінде/ проактивті/ "бір өтініш" қағидаты бойынша көрсетілген:</w:t>
            </w:r>
          </w:p>
          <w:p>
            <w:pPr>
              <w:spacing w:after="20"/>
              <w:ind w:left="20"/>
              <w:jc w:val="both"/>
            </w:pPr>
            <w:r>
              <w:rPr>
                <w:rFonts w:ascii="Times New Roman"/>
                <w:b w:val="false"/>
                <w:i w:val="false"/>
                <w:color w:val="000000"/>
                <w:sz w:val="20"/>
              </w:rPr>
              <w:t>
зейнеткерлік жасқа толған адамдар.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тіркелген өтініштер бойынша Мемлекеттік корпорация өтініш берушіге зейнетақы төлемдерін алушының банк шотына аударған күннен кейінгі бір жұмыс күнінен кешіктірмей өтініште (бар болса) көрсетілген көрсетілетін қызметті алушының ұялы телефон нөміріне sms-хабарлама жіберу арқылы зейнеткерлік жасқа толуына байланысты зейнетақы төлемін жүзеге асырғаны туралы хабарлайды.</w:t>
            </w:r>
          </w:p>
          <w:p>
            <w:pPr>
              <w:spacing w:after="20"/>
              <w:ind w:left="20"/>
              <w:jc w:val="both"/>
            </w:pPr>
            <w:r>
              <w:rPr>
                <w:rFonts w:ascii="Times New Roman"/>
                <w:b w:val="false"/>
                <w:i w:val="false"/>
                <w:color w:val="000000"/>
                <w:sz w:val="20"/>
              </w:rPr>
              <w:t>
Бірінші және екінші топтардағы мерзімсіз мүгедектігі бар адамдар, зейнетақы жинақтары бар қайтыс болған адамның отбасы мүшелері немесе жерлеуді жүзеге асырған адамдар, Қазақстан Республикасынан тыс жерлерге тұрақты тұруға кеткен шетелдіктер, азаматтығы жоқ адамдар, қайтыс болған адамның зейнетақы жинақтарының мұрагерлері болып табылатын адамдардың өтініштері бойынша көрсетілетін қызметті беруші өтініш берушіге зейнетақы төлемін жүзеге асыру туралы өтініште (бар болса) көрсетілген көрсетілетін қызметті алушының ұялы телефон нөміріне sms-хабарлама жіберу.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Қабылдау электрондық кезек тәртібінде, көрсетілетін қызметті алушының тіркелген жері бойынша, жеделдетілген қызмет көрсетусіз жүзеге асырылады, электрондық кезекті электрондық үкімет порталы арқылы броньдауға болады;</w:t>
            </w:r>
          </w:p>
          <w:p>
            <w:pPr>
              <w:spacing w:after="20"/>
              <w:ind w:left="20"/>
              <w:jc w:val="both"/>
            </w:pPr>
            <w:r>
              <w:rPr>
                <w:rFonts w:ascii="Times New Roman"/>
                <w:b w:val="false"/>
                <w:i w:val="false"/>
                <w:color w:val="000000"/>
                <w:sz w:val="20"/>
              </w:rPr>
              <w:t>
2) көрсетілетін қызметті беруші – жексенбі және мереке күндерін қоспағанда, дүйсенбіден бастап жұманы қоса алғанда жұмыс кестесіне сәйкес түскі үзіліссіз сағат 8.00-ден 19.00-ге дейін, сенбі күні сағат 9.00-ден 13.00-ге дейін.</w:t>
            </w:r>
          </w:p>
          <w:p>
            <w:pPr>
              <w:spacing w:after="20"/>
              <w:ind w:left="20"/>
              <w:jc w:val="both"/>
            </w:pPr>
            <w:r>
              <w:rPr>
                <w:rFonts w:ascii="Times New Roman"/>
                <w:b w:val="false"/>
                <w:i w:val="false"/>
                <w:color w:val="000000"/>
                <w:sz w:val="20"/>
              </w:rPr>
              <w:t>
Қабылдау "электрондық кезек" тәртібімен немесе көрсетілетін қызметті алушының тіркелген жеріне қарамастан, кезек тәртібімен жеделдетілген қызмет көрсетусіз жүзеге асырылады;</w:t>
            </w:r>
          </w:p>
          <w:p>
            <w:pPr>
              <w:spacing w:after="20"/>
              <w:ind w:left="20"/>
              <w:jc w:val="both"/>
            </w:pPr>
            <w:r>
              <w:rPr>
                <w:rFonts w:ascii="Times New Roman"/>
                <w:b w:val="false"/>
                <w:i w:val="false"/>
                <w:color w:val="000000"/>
                <w:sz w:val="20"/>
              </w:rPr>
              <w:t>
3) көрсетілетін қызметті берушінің интернет-ресурсы (бірінші және екінші топтардағы мүгедектіктің мерзімсіз болып белгіленуіне байланысты өтініш берген кезде) –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мақсатында Мемлекеттік корпорацияға жүгінген кезде көрсетілетін қызметті алушының Екінші деңгейдегі банктердегі немесе банк операцияларының жекелеген түрлерін жүзеге асыратын ұйымдардағы банктік шотының нөмірі туралы мәліметтерді ұсынады.</w:t>
            </w:r>
          </w:p>
          <w:p>
            <w:pPr>
              <w:spacing w:after="20"/>
              <w:ind w:left="20"/>
              <w:jc w:val="both"/>
            </w:pPr>
            <w:r>
              <w:rPr>
                <w:rFonts w:ascii="Times New Roman"/>
                <w:b w:val="false"/>
                <w:i w:val="false"/>
                <w:color w:val="000000"/>
                <w:sz w:val="20"/>
              </w:rPr>
              <w:t>
Егер Қазақстан Республикасының заңдарында өзгеше көзделмесе,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20"/>
              <w:ind w:left="20"/>
              <w:jc w:val="both"/>
            </w:pPr>
            <w:r>
              <w:rPr>
                <w:rFonts w:ascii="Times New Roman"/>
                <w:b w:val="false"/>
                <w:i w:val="false"/>
                <w:color w:val="000000"/>
                <w:sz w:val="20"/>
              </w:rPr>
              <w:t>
Бірінші, екінші топтардағы мүгедектігі мерзімсіз болып табылатын адам болып табылатын көрсетілетін қызметті алушы көрсетілетін қызметті берушіге жүгінген кезде көрсетілетін қызметті алушының Екінші деңгейдегі банктердегі немесе банк операцияларының жекелеген түрлерін жүзеге асыратын ұйымдардағы банктік шотының нөмірі туралы мәліметтерді ұсынады.</w:t>
            </w:r>
          </w:p>
          <w:p>
            <w:pPr>
              <w:spacing w:after="20"/>
              <w:ind w:left="20"/>
              <w:jc w:val="both"/>
            </w:pPr>
            <w:r>
              <w:rPr>
                <w:rFonts w:ascii="Times New Roman"/>
                <w:b w:val="false"/>
                <w:i w:val="false"/>
                <w:color w:val="000000"/>
                <w:sz w:val="20"/>
              </w:rPr>
              <w:t>
Қазақстан Республикасының шегінен тыс жерге тұрақты тұруға кеткен шетелдік немесе азаматтығы жоқ адам болып табылатын көрсетілетін қызметті алушы мемлекеттік көрсетілетін қызметті алу мақсатында көрсетілетін қызметті берушіге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егер Қазақстан Республикасы ратификациялаған халықаралық шарттарда өзгеше көзделмесе, шетелдік паспорттың көшірмесін және салыстырып тексеру үшін түпнұсқасын;</w:t>
            </w:r>
          </w:p>
          <w:p>
            <w:pPr>
              <w:spacing w:after="20"/>
              <w:ind w:left="20"/>
              <w:jc w:val="both"/>
            </w:pPr>
            <w:r>
              <w:rPr>
                <w:rFonts w:ascii="Times New Roman"/>
                <w:b w:val="false"/>
                <w:i w:val="false"/>
                <w:color w:val="000000"/>
                <w:sz w:val="20"/>
              </w:rPr>
              <w:t>
3) көрсетілетін қызметті алушының банктік шоты туралы мәліметтер;</w:t>
            </w:r>
          </w:p>
          <w:p>
            <w:pPr>
              <w:spacing w:after="20"/>
              <w:ind w:left="20"/>
              <w:jc w:val="both"/>
            </w:pPr>
            <w:r>
              <w:rPr>
                <w:rFonts w:ascii="Times New Roman"/>
                <w:b w:val="false"/>
                <w:i w:val="false"/>
                <w:color w:val="000000"/>
                <w:sz w:val="20"/>
              </w:rPr>
              <w:t>
Зейнетақы жинақтары бар қайтыс болған адамның отбасы мүшесі немесе жерлеуді жүзеге асырған адам болып табылатын көрсетілетін қызметті алушы мемлекеттік көрсетілетін қызметті алу мақсатында көрсетілетін қызметті берушіге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зейнетақы жинақтары бар адамның қайтыс болғаны туралы куәліктің көшірмесі және салыстыру үшін түпнұсқасы;</w:t>
            </w:r>
          </w:p>
          <w:p>
            <w:pPr>
              <w:spacing w:after="20"/>
              <w:ind w:left="20"/>
              <w:jc w:val="both"/>
            </w:pPr>
            <w:r>
              <w:rPr>
                <w:rFonts w:ascii="Times New Roman"/>
                <w:b w:val="false"/>
                <w:i w:val="false"/>
                <w:color w:val="000000"/>
                <w:sz w:val="20"/>
              </w:rPr>
              <w:t>
3) зейнетақы жинақтары бар қайтыс болған адамның отбасы мүшесінің не жерлеуді жүзеге асырған адамның банк шоты туралы мәліметтер;</w:t>
            </w:r>
          </w:p>
          <w:p>
            <w:pPr>
              <w:spacing w:after="20"/>
              <w:ind w:left="20"/>
              <w:jc w:val="both"/>
            </w:pPr>
            <w:r>
              <w:rPr>
                <w:rFonts w:ascii="Times New Roman"/>
                <w:b w:val="false"/>
                <w:i w:val="false"/>
                <w:color w:val="000000"/>
                <w:sz w:val="20"/>
              </w:rPr>
              <w:t>
Қайтыс болған адамның зейнетақы жинақтарының мұрагері болып табылатын көрсетілетін қызметті алушы мемлекеттік көрсетілетін қызметті алу мақсатында көрсетілетін қызметті берушіге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зейнетақы жинақтары бар қайтыс болған адамның қайтыс болғаны туралы куәліктің нотариат куәландырған көшірмесі;</w:t>
            </w:r>
          </w:p>
          <w:p>
            <w:pPr>
              <w:spacing w:after="20"/>
              <w:ind w:left="20"/>
              <w:jc w:val="both"/>
            </w:pPr>
            <w:r>
              <w:rPr>
                <w:rFonts w:ascii="Times New Roman"/>
                <w:b w:val="false"/>
                <w:i w:val="false"/>
                <w:color w:val="000000"/>
                <w:sz w:val="20"/>
              </w:rPr>
              <w:t>
3) мұраға құқық туралы куәліктің түпнұсқасы немесе нотариат куәландырған көшірмесі не мұраға берілетін мүлікті бөлу туралы келісімнің түпнұсқасы немесе нотариат куәландырған көшірмесі не заңды күшіне енген сот шешімі;</w:t>
            </w:r>
          </w:p>
          <w:p>
            <w:pPr>
              <w:spacing w:after="20"/>
              <w:ind w:left="20"/>
              <w:jc w:val="both"/>
            </w:pPr>
            <w:r>
              <w:rPr>
                <w:rFonts w:ascii="Times New Roman"/>
                <w:b w:val="false"/>
                <w:i w:val="false"/>
                <w:color w:val="000000"/>
                <w:sz w:val="20"/>
              </w:rPr>
              <w:t>
4) көрсетілетін қызметті алушының банктік шоты туралы мәліметтер.</w:t>
            </w:r>
          </w:p>
          <w:p>
            <w:pPr>
              <w:spacing w:after="20"/>
              <w:ind w:left="20"/>
              <w:jc w:val="both"/>
            </w:pPr>
            <w:r>
              <w:rPr>
                <w:rFonts w:ascii="Times New Roman"/>
                <w:b w:val="false"/>
                <w:i w:val="false"/>
                <w:color w:val="000000"/>
                <w:sz w:val="20"/>
              </w:rPr>
              <w:t>
Көрсетілетін қызметті алушы Мемлекеттік корпорацияға немесе көрсетілетін қызметті берушіге үшінші тұлға немесе заңды өкіл арқылы жүгінген кезде жоғарыда көрсетілген құжаттарға қосымша үшінші тұлға немесе заңды өкіл ұсынады:</w:t>
            </w:r>
          </w:p>
          <w:p>
            <w:pPr>
              <w:spacing w:after="20"/>
              <w:ind w:left="20"/>
              <w:jc w:val="both"/>
            </w:pPr>
            <w:r>
              <w:rPr>
                <w:rFonts w:ascii="Times New Roman"/>
                <w:b w:val="false"/>
                <w:i w:val="false"/>
                <w:color w:val="000000"/>
                <w:sz w:val="20"/>
              </w:rPr>
              <w:t>
1) үшінші тұлғаның немесе заңды өкілдің жеке басын куәландыратын құжаттың көшірмесі және салыстыру үшін түпнұсқасы;</w:t>
            </w:r>
          </w:p>
          <w:p>
            <w:pPr>
              <w:spacing w:after="20"/>
              <w:ind w:left="20"/>
              <w:jc w:val="both"/>
            </w:pPr>
            <w:r>
              <w:rPr>
                <w:rFonts w:ascii="Times New Roman"/>
                <w:b w:val="false"/>
                <w:i w:val="false"/>
                <w:color w:val="000000"/>
                <w:sz w:val="20"/>
              </w:rPr>
              <w:t>
2) нотариат куәландырған сенімхаттың түпнұсқасы немесе оның нотариат куәландырған көшірмесі не заңды өкілдің мәртебесін растайтын құжат.</w:t>
            </w:r>
          </w:p>
          <w:p>
            <w:pPr>
              <w:spacing w:after="20"/>
              <w:ind w:left="20"/>
              <w:jc w:val="both"/>
            </w:pPr>
            <w:r>
              <w:rPr>
                <w:rFonts w:ascii="Times New Roman"/>
                <w:b w:val="false"/>
                <w:i w:val="false"/>
                <w:color w:val="000000"/>
                <w:sz w:val="20"/>
              </w:rPr>
              <w:t>
Бұл ретте көрсетілетін қызметті алушының жеке басын куәландыратын құжаттың көшірмесін нотариат куәландырады (нотариаттық куәландыру тұратын мемлекетінде жүргізілгенде).</w:t>
            </w:r>
          </w:p>
          <w:p>
            <w:pPr>
              <w:spacing w:after="20"/>
              <w:ind w:left="20"/>
              <w:jc w:val="both"/>
            </w:pPr>
            <w:r>
              <w:rPr>
                <w:rFonts w:ascii="Times New Roman"/>
                <w:b w:val="false"/>
                <w:i w:val="false"/>
                <w:color w:val="000000"/>
                <w:sz w:val="20"/>
              </w:rPr>
              <w:t>
Қазақстан Республикасының салық заңнамасына сәйкес көрсетілетін қызметті алушылар:</w:t>
            </w:r>
          </w:p>
          <w:p>
            <w:pPr>
              <w:spacing w:after="20"/>
              <w:ind w:left="20"/>
              <w:jc w:val="both"/>
            </w:pPr>
            <w:r>
              <w:rPr>
                <w:rFonts w:ascii="Times New Roman"/>
                <w:b w:val="false"/>
                <w:i w:val="false"/>
                <w:color w:val="000000"/>
                <w:sz w:val="20"/>
              </w:rPr>
              <w:t>
Мемлекеттік корпорацияға жүгінген кезде БЖЗҚ-дан төленетін зейнетақы төлемдері түріндегі табысқа салық шегерімін қолдану құқығы тиісті растайтын құжаттарды ұсынады;</w:t>
            </w:r>
          </w:p>
          <w:p>
            <w:pPr>
              <w:spacing w:after="20"/>
              <w:ind w:left="20"/>
              <w:jc w:val="both"/>
            </w:pPr>
            <w:r>
              <w:rPr>
                <w:rFonts w:ascii="Times New Roman"/>
                <w:b w:val="false"/>
                <w:i w:val="false"/>
                <w:color w:val="000000"/>
                <w:sz w:val="20"/>
              </w:rPr>
              <w:t>
көрсетілетін қызметті берушіге жүгінген кезде зейнетақы төлемдері түріндегі табысқа табысты түзету немесе салық шегерімін қолдану құқығы осы қосымшада көрсетілген құжаттар тізбесіне қосымша көрсетілетін қызметті берушінің ішкі құжатымен бекітілген нысан бойынша өтінішті, сондай-ақ тиісті растайтын құжаттарды ұсынады.</w:t>
            </w:r>
          </w:p>
          <w:p>
            <w:pPr>
              <w:spacing w:after="20"/>
              <w:ind w:left="20"/>
              <w:jc w:val="both"/>
            </w:pPr>
            <w:r>
              <w:rPr>
                <w:rFonts w:ascii="Times New Roman"/>
                <w:b w:val="false"/>
                <w:i w:val="false"/>
                <w:color w:val="000000"/>
                <w:sz w:val="20"/>
              </w:rPr>
              <w:t>
Мемлекеттік корпорация және көрсетілетін қызметті беруші алған, көрсетілетін қызметті алушының табысты түзетуді немесе зейнетақы төлемдері түріндегі табысқа салық шегерімін қолдану құқығын растайтын Қазақстан Республикасы мемлекеттік органдарының ақпараттық жүйелерінде мәліметтер болғанда, тиісті растайтын құжаттарды ұсыну талап етілмейді.</w:t>
            </w:r>
          </w:p>
          <w:p>
            <w:pPr>
              <w:spacing w:after="20"/>
              <w:ind w:left="20"/>
              <w:jc w:val="both"/>
            </w:pPr>
            <w:r>
              <w:rPr>
                <w:rFonts w:ascii="Times New Roman"/>
                <w:b w:val="false"/>
                <w:i w:val="false"/>
                <w:color w:val="000000"/>
                <w:sz w:val="20"/>
              </w:rPr>
              <w:t>
Көрсетілетін қызметті алушы көрсетілетін қызметті берушіге пошта байланысы арқылы жүгінген кезде көрсетілетін қызметті алушының жеке басын куәландыратын құжат, сондай-ақ көрсетілетін қызметті алушының өтініштегі қолы нотариалды куәландырылады (нотариаттық куәландыру тұратын мемлекетінде жүргізілгенде).</w:t>
            </w:r>
          </w:p>
          <w:p>
            <w:pPr>
              <w:spacing w:after="20"/>
              <w:ind w:left="20"/>
              <w:jc w:val="both"/>
            </w:pPr>
            <w:r>
              <w:rPr>
                <w:rFonts w:ascii="Times New Roman"/>
                <w:b w:val="false"/>
                <w:i w:val="false"/>
                <w:color w:val="000000"/>
                <w:sz w:val="20"/>
              </w:rPr>
              <w:t>
Заңды күшіне енген сот актісімен айқындалған көрсетілетін қызметті алушы (жеке немесе заңды тұлға) БЖЗҚ-да зейнетақы жинақтары бар адамның зейнетақы жинақтарын алу мақсатында көрсетілетін қызметті берушіге мынадай құжаттарды ұсынады:</w:t>
            </w:r>
          </w:p>
          <w:p>
            <w:pPr>
              <w:spacing w:after="20"/>
              <w:ind w:left="20"/>
              <w:jc w:val="both"/>
            </w:pPr>
            <w:r>
              <w:rPr>
                <w:rFonts w:ascii="Times New Roman"/>
                <w:b w:val="false"/>
                <w:i w:val="false"/>
                <w:color w:val="000000"/>
                <w:sz w:val="20"/>
              </w:rPr>
              <w:t>
заңды күшіне енген сот актісі;</w:t>
            </w:r>
          </w:p>
          <w:p>
            <w:pPr>
              <w:spacing w:after="20"/>
              <w:ind w:left="20"/>
              <w:jc w:val="both"/>
            </w:pPr>
            <w:r>
              <w:rPr>
                <w:rFonts w:ascii="Times New Roman"/>
                <w:b w:val="false"/>
                <w:i w:val="false"/>
                <w:color w:val="000000"/>
                <w:sz w:val="20"/>
              </w:rPr>
              <w:t>
алушының (сот актісінде айқындалған жеке немесе заңды тұлғаның) банк шоты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бас тартады:</w:t>
            </w:r>
          </w:p>
          <w:p>
            <w:pPr>
              <w:spacing w:after="20"/>
              <w:ind w:left="20"/>
              <w:jc w:val="both"/>
            </w:pPr>
            <w:r>
              <w:rPr>
                <w:rFonts w:ascii="Times New Roman"/>
                <w:b w:val="false"/>
                <w:i w:val="false"/>
                <w:color w:val="000000"/>
                <w:sz w:val="20"/>
              </w:rPr>
              <w:t>
1) көрсетілетін қызметті алушының жарамсыз құжаттарды, көрсетілетін қызметті берушіде зейнетақы жинақтарының болмауын не егер ол белгіленген кесте бойынша алушы болып табылса;</w:t>
            </w:r>
          </w:p>
          <w:p>
            <w:pPr>
              <w:spacing w:after="20"/>
              <w:ind w:left="20"/>
              <w:jc w:val="both"/>
            </w:pPr>
            <w:r>
              <w:rPr>
                <w:rFonts w:ascii="Times New Roman"/>
                <w:b w:val="false"/>
                <w:i w:val="false"/>
                <w:color w:val="000000"/>
                <w:sz w:val="20"/>
              </w:rPr>
              <w:t>
2)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 анықталғанда тоқтатылады;</w:t>
            </w:r>
          </w:p>
          <w:p>
            <w:pPr>
              <w:spacing w:after="20"/>
              <w:ind w:left="20"/>
              <w:jc w:val="both"/>
            </w:pPr>
            <w:r>
              <w:rPr>
                <w:rFonts w:ascii="Times New Roman"/>
                <w:b w:val="false"/>
                <w:i w:val="false"/>
                <w:color w:val="000000"/>
                <w:sz w:val="20"/>
              </w:rPr>
              <w:t>
3) көрсетілетін қызметті алушы және (немесе) мемлекеттік қызметті көрсету үшін қажетті ұсынылған материалдар, деректер мен мәліметтер осы Қағидаларда белгіленген талаптарға сәйкес келмеген;</w:t>
            </w:r>
          </w:p>
          <w:p>
            <w:pPr>
              <w:spacing w:after="20"/>
              <w:ind w:left="20"/>
              <w:jc w:val="both"/>
            </w:pPr>
            <w:r>
              <w:rPr>
                <w:rFonts w:ascii="Times New Roman"/>
                <w:b w:val="false"/>
                <w:i w:val="false"/>
                <w:color w:val="000000"/>
                <w:sz w:val="20"/>
              </w:rPr>
              <w:t>
4) көрсетілетін қызметті алушыда белгіленген бірінші немесе екінші топтағы мүгедектіктің мерзімсіз болуы туралы мәліметтердің расталуы болмаған;</w:t>
            </w:r>
          </w:p>
          <w:p>
            <w:pPr>
              <w:spacing w:after="20"/>
              <w:ind w:left="20"/>
              <w:jc w:val="both"/>
            </w:pPr>
            <w:r>
              <w:rPr>
                <w:rFonts w:ascii="Times New Roman"/>
                <w:b w:val="false"/>
                <w:i w:val="false"/>
                <w:color w:val="000000"/>
                <w:sz w:val="20"/>
              </w:rPr>
              <w:t>
5)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 кезде, көрсетілетін қызметті алушы осы қосымшада белгіленген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интернет-ресурсы, мемлекеттік корпорация, сондай-ақ "1414", 8-800-080-7777 Бірыңғай байланыс орталығы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w:t>
            </w:r>
            <w:r>
              <w:br/>
            </w:r>
            <w:r>
              <w:rPr>
                <w:rFonts w:ascii="Times New Roman"/>
                <w:b w:val="false"/>
                <w:i w:val="false"/>
                <w:color w:val="000000"/>
                <w:sz w:val="20"/>
              </w:rPr>
              <w:t xml:space="preserve">зейнетақы қорынан міндетті </w:t>
            </w:r>
            <w:r>
              <w:br/>
            </w:r>
            <w:r>
              <w:rPr>
                <w:rFonts w:ascii="Times New Roman"/>
                <w:b w:val="false"/>
                <w:i w:val="false"/>
                <w:color w:val="000000"/>
                <w:sz w:val="20"/>
              </w:rPr>
              <w:t>зейнетақы жарналары,</w:t>
            </w:r>
            <w:r>
              <w:br/>
            </w:r>
            <w:r>
              <w:rPr>
                <w:rFonts w:ascii="Times New Roman"/>
                <w:b w:val="false"/>
                <w:i w:val="false"/>
                <w:color w:val="000000"/>
                <w:sz w:val="20"/>
              </w:rPr>
              <w:t xml:space="preserve">міндетті кәсіптік зейнетақы </w:t>
            </w:r>
            <w:r>
              <w:br/>
            </w:r>
            <w:r>
              <w:rPr>
                <w:rFonts w:ascii="Times New Roman"/>
                <w:b w:val="false"/>
                <w:i w:val="false"/>
                <w:color w:val="000000"/>
                <w:sz w:val="20"/>
              </w:rPr>
              <w:t xml:space="preserve">жарналары есебінен </w:t>
            </w:r>
            <w:r>
              <w:br/>
            </w:r>
            <w:r>
              <w:rPr>
                <w:rFonts w:ascii="Times New Roman"/>
                <w:b w:val="false"/>
                <w:i w:val="false"/>
                <w:color w:val="000000"/>
                <w:sz w:val="20"/>
              </w:rPr>
              <w:t>қалыптасқан зейнетақы</w:t>
            </w:r>
            <w:r>
              <w:br/>
            </w:r>
            <w:r>
              <w:rPr>
                <w:rFonts w:ascii="Times New Roman"/>
                <w:b w:val="false"/>
                <w:i w:val="false"/>
                <w:color w:val="000000"/>
                <w:sz w:val="20"/>
              </w:rPr>
              <w:t xml:space="preserve">төлемдерінен жүзеге асыру" </w:t>
            </w:r>
            <w:r>
              <w:br/>
            </w:r>
            <w:r>
              <w:rPr>
                <w:rFonts w:ascii="Times New Roman"/>
                <w:b w:val="false"/>
                <w:i w:val="false"/>
                <w:color w:val="000000"/>
                <w:sz w:val="20"/>
              </w:rPr>
              <w:t xml:space="preserve">мемлекеттік қызмет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коды </w:t>
            </w:r>
            <w:r>
              <w:br/>
            </w:r>
            <w:r>
              <w:rPr>
                <w:rFonts w:ascii="Times New Roman"/>
                <w:b w:val="false"/>
                <w:i w:val="false"/>
                <w:color w:val="000000"/>
                <w:sz w:val="20"/>
              </w:rPr>
              <w:t>________________________</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Еңбек және</w:t>
            </w:r>
            <w:r>
              <w:br/>
            </w:r>
            <w:r>
              <w:rPr>
                <w:rFonts w:ascii="Times New Roman"/>
                <w:b w:val="false"/>
                <w:i w:val="false"/>
                <w:color w:val="000000"/>
                <w:sz w:val="20"/>
              </w:rPr>
              <w:t>әлеуметтік қорғау комитетінің</w:t>
            </w:r>
            <w:r>
              <w:br/>
            </w:r>
            <w:r>
              <w:rPr>
                <w:rFonts w:ascii="Times New Roman"/>
                <w:b w:val="false"/>
                <w:i w:val="false"/>
                <w:color w:val="000000"/>
                <w:sz w:val="20"/>
              </w:rPr>
              <w:t>департаменті бойынша</w:t>
            </w:r>
            <w:r>
              <w:br/>
            </w:r>
            <w:r>
              <w:rPr>
                <w:rFonts w:ascii="Times New Roman"/>
                <w:b w:val="false"/>
                <w:i w:val="false"/>
                <w:color w:val="000000"/>
                <w:sz w:val="20"/>
              </w:rPr>
              <w:t xml:space="preserve">_____________________ облысы </w:t>
            </w:r>
            <w:r>
              <w:br/>
            </w:r>
            <w:r>
              <w:rPr>
                <w:rFonts w:ascii="Times New Roman"/>
                <w:b w:val="false"/>
                <w:i w:val="false"/>
                <w:color w:val="000000"/>
                <w:sz w:val="20"/>
              </w:rPr>
              <w:t>(қаласы)</w:t>
            </w:r>
            <w:r>
              <w:br/>
            </w:r>
            <w:r>
              <w:rPr>
                <w:rFonts w:ascii="Times New Roman"/>
                <w:b w:val="false"/>
                <w:i w:val="false"/>
                <w:color w:val="000000"/>
                <w:sz w:val="20"/>
              </w:rPr>
              <w:t xml:space="preserve">"Бірыңғай жинақтаушы </w:t>
            </w:r>
            <w:r>
              <w:br/>
            </w:r>
            <w:r>
              <w:rPr>
                <w:rFonts w:ascii="Times New Roman"/>
                <w:b w:val="false"/>
                <w:i w:val="false"/>
                <w:color w:val="000000"/>
                <w:sz w:val="20"/>
              </w:rPr>
              <w:t>зейнетақы қоры"</w:t>
            </w:r>
            <w:r>
              <w:br/>
            </w:r>
            <w:r>
              <w:rPr>
                <w:rFonts w:ascii="Times New Roman"/>
                <w:b w:val="false"/>
                <w:i w:val="false"/>
                <w:color w:val="000000"/>
                <w:sz w:val="20"/>
              </w:rPr>
              <w:t>АҚ (бұдан әрі – БЖЗҚ)</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24.11.2022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Азамат 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"___"___________</w:t>
      </w:r>
    </w:p>
    <w:p>
      <w:pPr>
        <w:spacing w:after="0"/>
        <w:ind w:left="0"/>
        <w:jc w:val="both"/>
      </w:pPr>
      <w:r>
        <w:rPr>
          <w:rFonts w:ascii="Times New Roman"/>
          <w:b w:val="false"/>
          <w:i w:val="false"/>
          <w:color w:val="000000"/>
          <w:sz w:val="28"/>
        </w:rPr>
        <w:t>
      Жеке сәйкестендіру нөмірі:____________________</w:t>
      </w:r>
    </w:p>
    <w:p>
      <w:pPr>
        <w:spacing w:after="0"/>
        <w:ind w:left="0"/>
        <w:jc w:val="both"/>
      </w:pPr>
      <w:r>
        <w:rPr>
          <w:rFonts w:ascii="Times New Roman"/>
          <w:b w:val="false"/>
          <w:i w:val="false"/>
          <w:color w:val="000000"/>
          <w:sz w:val="28"/>
        </w:rPr>
        <w:t>
      Жеке басын куәландыратын құжаттың түрі:_______________________</w:t>
      </w:r>
    </w:p>
    <w:p>
      <w:pPr>
        <w:spacing w:after="0"/>
        <w:ind w:left="0"/>
        <w:jc w:val="both"/>
      </w:pPr>
      <w:r>
        <w:rPr>
          <w:rFonts w:ascii="Times New Roman"/>
          <w:b w:val="false"/>
          <w:i w:val="false"/>
          <w:color w:val="000000"/>
          <w:sz w:val="28"/>
        </w:rPr>
        <w:t>
      Құжат сериясы: ____ құжаттың нөмірі:____ кім берді:_________________</w:t>
      </w:r>
    </w:p>
    <w:p>
      <w:pPr>
        <w:spacing w:after="0"/>
        <w:ind w:left="0"/>
        <w:jc w:val="both"/>
      </w:pPr>
      <w:r>
        <w:rPr>
          <w:rFonts w:ascii="Times New Roman"/>
          <w:b w:val="false"/>
          <w:i w:val="false"/>
          <w:color w:val="000000"/>
          <w:sz w:val="28"/>
        </w:rPr>
        <w:t>
      Берілген күні: _____ жылғы "___"___________</w:t>
      </w:r>
    </w:p>
    <w:p>
      <w:pPr>
        <w:spacing w:after="0"/>
        <w:ind w:left="0"/>
        <w:jc w:val="both"/>
      </w:pPr>
      <w:r>
        <w:rPr>
          <w:rFonts w:ascii="Times New Roman"/>
          <w:b w:val="false"/>
          <w:i w:val="false"/>
          <w:color w:val="000000"/>
          <w:sz w:val="28"/>
        </w:rPr>
        <w:t>
      Тұрақты мекен-жайы</w:t>
      </w:r>
    </w:p>
    <w:p>
      <w:pPr>
        <w:spacing w:after="0"/>
        <w:ind w:left="0"/>
        <w:jc w:val="both"/>
      </w:pPr>
      <w:r>
        <w:rPr>
          <w:rFonts w:ascii="Times New Roman"/>
          <w:b w:val="false"/>
          <w:i w:val="false"/>
          <w:color w:val="000000"/>
          <w:sz w:val="28"/>
        </w:rPr>
        <w:t>
      Облысы _______________ қала (аудан) __________ село: _____________</w:t>
      </w:r>
    </w:p>
    <w:p>
      <w:pPr>
        <w:spacing w:after="0"/>
        <w:ind w:left="0"/>
        <w:jc w:val="both"/>
      </w:pPr>
      <w:r>
        <w:rPr>
          <w:rFonts w:ascii="Times New Roman"/>
          <w:b w:val="false"/>
          <w:i w:val="false"/>
          <w:color w:val="000000"/>
          <w:sz w:val="28"/>
        </w:rPr>
        <w:t>
      көше (шағын аудан) ______________ үй ____ пәтер 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w:t>
      </w:r>
    </w:p>
    <w:p>
      <w:pPr>
        <w:spacing w:after="0"/>
        <w:ind w:left="0"/>
        <w:jc w:val="both"/>
      </w:pPr>
      <w:r>
        <w:rPr>
          <w:rFonts w:ascii="Times New Roman"/>
          <w:b w:val="false"/>
          <w:i w:val="false"/>
          <w:color w:val="000000"/>
          <w:sz w:val="28"/>
        </w:rPr>
        <w:t>
      Банктік шот № ________________________________________</w:t>
      </w:r>
    </w:p>
    <w:p>
      <w:pPr>
        <w:spacing w:after="0"/>
        <w:ind w:left="0"/>
        <w:jc w:val="both"/>
      </w:pPr>
      <w:r>
        <w:rPr>
          <w:rFonts w:ascii="Times New Roman"/>
          <w:b w:val="false"/>
          <w:i w:val="false"/>
          <w:color w:val="000000"/>
          <w:sz w:val="28"/>
        </w:rPr>
        <w:t>
      Шот түрі: ағымдағы _______________________________________</w:t>
      </w:r>
    </w:p>
    <w:p>
      <w:pPr>
        <w:spacing w:after="0"/>
        <w:ind w:left="0"/>
        <w:jc w:val="both"/>
      </w:pPr>
      <w:r>
        <w:rPr>
          <w:rFonts w:ascii="Times New Roman"/>
          <w:b w:val="false"/>
          <w:i w:val="false"/>
          <w:color w:val="000000"/>
          <w:sz w:val="28"/>
        </w:rPr>
        <w:t>
      Резиденттік: резидент емес</w:t>
      </w:r>
    </w:p>
    <w:p>
      <w:pPr>
        <w:spacing w:after="0"/>
        <w:ind w:left="0"/>
        <w:jc w:val="both"/>
      </w:pPr>
      <w:r>
        <w:rPr>
          <w:rFonts w:ascii="Times New Roman"/>
          <w:b w:val="false"/>
          <w:i w:val="false"/>
          <w:color w:val="000000"/>
          <w:sz w:val="28"/>
        </w:rPr>
        <w:t>
      Маған тағайындауды (қайта бастауды)/ жүзеге асыруды сұраймын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(жасына байланысты зейнетақы төлемдері, мемлекеттік базалық зейнетақы төлемдері, БЖЗҚ-дан зейнетақы төлемдері).</w:t>
      </w:r>
    </w:p>
    <w:p>
      <w:pPr>
        <w:spacing w:after="0"/>
        <w:ind w:left="0"/>
        <w:jc w:val="both"/>
      </w:pPr>
      <w:r>
        <w:rPr>
          <w:rFonts w:ascii="Times New Roman"/>
          <w:b w:val="false"/>
          <w:i w:val="false"/>
          <w:color w:val="000000"/>
          <w:sz w:val="28"/>
        </w:rPr>
        <w:t>
      Бұрын маған зейнетақы төлемдері тағайындалды/тағайындалмады (қажет емесі сызылып тасталсын).</w:t>
      </w:r>
    </w:p>
    <w:p>
      <w:pPr>
        <w:spacing w:after="0"/>
        <w:ind w:left="0"/>
        <w:jc w:val="both"/>
      </w:pPr>
      <w:r>
        <w:rPr>
          <w:rFonts w:ascii="Times New Roman"/>
          <w:b w:val="false"/>
          <w:i w:val="false"/>
          <w:color w:val="000000"/>
          <w:sz w:val="28"/>
        </w:rPr>
        <w:t>
      БЖЗҚ есебінен төлемдер кезінде БЖЗҚ зейнетақы төлемдері түрінде табысыма төленетін БЖЗҚ төлем есептелген күнге салық шегерімін, бірақ Қазақстан Республикасының салық заңнамасында белгіленген мөлшер шегінен аспайтындай қолдануды сұраймын.</w:t>
      </w:r>
    </w:p>
    <w:p>
      <w:pPr>
        <w:spacing w:after="0"/>
        <w:ind w:left="0"/>
        <w:jc w:val="both"/>
      </w:pPr>
      <w:r>
        <w:rPr>
          <w:rFonts w:ascii="Times New Roman"/>
          <w:b w:val="false"/>
          <w:i w:val="false"/>
          <w:color w:val="000000"/>
          <w:sz w:val="28"/>
        </w:rPr>
        <w:t>
      Жеке табыс салығына салық салынуға жататын БЖЗҚ-дан зейнетақы төлемдері түріндегі менің табысыма салық шегерімін қолдану салық шегерімі құқығының қолданылу мерзімі ішінде қолданылатынына келісемін.</w:t>
      </w:r>
    </w:p>
    <w:p>
      <w:pPr>
        <w:spacing w:after="0"/>
        <w:ind w:left="0"/>
        <w:jc w:val="both"/>
      </w:pPr>
      <w:r>
        <w:rPr>
          <w:rFonts w:ascii="Times New Roman"/>
          <w:b w:val="false"/>
          <w:i w:val="false"/>
          <w:color w:val="000000"/>
          <w:sz w:val="28"/>
        </w:rPr>
        <w:t>
      Төленетін зейнетақы мөлшерінің өзгеруіне әкеп соғатын барлық өзгерістер туралы, сондай-ақ сауалнама деректерінің, банк деректемелерінің тұрғылықты жерінің өзгеруі (оның ішінде Қазақстан Республикасынан тыс жерге кетуі) туралы Мемлекеттік корпорацияның бөлімшесіне хабарлау қажеттігі туралы хабардар етілді.</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банктік шот ашылғанда, мұндай шоттағы ақшаға үшінші тұлғалардың өндіріп алуына жол берілмейді.</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Төлемді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БЖЗҚ-дан зейнетақы төлемін жүзеге асыру туралы, жасына байланысты зейнетақы төлемін, мемлекеттік базалық зейнетақы төлемін тағайындау (тағайындаудан бас тарту) туралы шешімді ұялы телефонға sms-хабарлама жіберу арқылы қабылдау туралы хабарламаға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телефоны__________ мобильді ____________ Е-маil _______________</w:t>
      </w:r>
    </w:p>
    <w:p>
      <w:pPr>
        <w:spacing w:after="0"/>
        <w:ind w:left="0"/>
        <w:jc w:val="both"/>
      </w:pPr>
      <w:r>
        <w:rPr>
          <w:rFonts w:ascii="Times New Roman"/>
          <w:b w:val="false"/>
          <w:i w:val="false"/>
          <w:color w:val="000000"/>
          <w:sz w:val="28"/>
        </w:rPr>
        <w:t>
      Өтініш беру күні: 20___ жылғы "___" __________</w:t>
      </w:r>
    </w:p>
    <w:p>
      <w:pPr>
        <w:spacing w:after="0"/>
        <w:ind w:left="0"/>
        <w:jc w:val="both"/>
      </w:pPr>
      <w:r>
        <w:rPr>
          <w:rFonts w:ascii="Times New Roman"/>
          <w:b w:val="false"/>
          <w:i w:val="false"/>
          <w:color w:val="000000"/>
          <w:sz w:val="28"/>
        </w:rPr>
        <w:t>
      Өтініш берушінің қолы __________________________________________</w:t>
      </w:r>
    </w:p>
    <w:p>
      <w:pPr>
        <w:spacing w:after="0"/>
        <w:ind w:left="0"/>
        <w:jc w:val="both"/>
      </w:pPr>
      <w:r>
        <w:rPr>
          <w:rFonts w:ascii="Times New Roman"/>
          <w:b w:val="false"/>
          <w:i w:val="false"/>
          <w:color w:val="000000"/>
          <w:sz w:val="28"/>
        </w:rPr>
        <w:t>
      Азаматтың өтініші ______________________________________________</w:t>
      </w:r>
    </w:p>
    <w:p>
      <w:pPr>
        <w:spacing w:after="0"/>
        <w:ind w:left="0"/>
        <w:jc w:val="both"/>
      </w:pPr>
      <w:r>
        <w:rPr>
          <w:rFonts w:ascii="Times New Roman"/>
          <w:b w:val="false"/>
          <w:i w:val="false"/>
          <w:color w:val="000000"/>
          <w:sz w:val="28"/>
        </w:rPr>
        <w:t>
      № ____ тіркелді құжаттарды қабылдау күні 20___ жылғы "___" 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(құжаттарды қабылдаған Мемлекеттік корпорация қызметкерінің қолы, тегі, аты, әкесінің аты (бар болса) және лауазымы)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қорынан міндетті</w:t>
            </w:r>
            <w:r>
              <w:br/>
            </w:r>
            <w:r>
              <w:rPr>
                <w:rFonts w:ascii="Times New Roman"/>
                <w:b w:val="false"/>
                <w:i w:val="false"/>
                <w:color w:val="000000"/>
                <w:sz w:val="20"/>
              </w:rPr>
              <w:t>зейнетақы жарналары, міндетті</w:t>
            </w:r>
            <w:r>
              <w:br/>
            </w:r>
            <w:r>
              <w:rPr>
                <w:rFonts w:ascii="Times New Roman"/>
                <w:b w:val="false"/>
                <w:i w:val="false"/>
                <w:color w:val="000000"/>
                <w:sz w:val="20"/>
              </w:rPr>
              <w:t>кәсіптік зейнетақы жарналары</w:t>
            </w:r>
            <w:r>
              <w:br/>
            </w:r>
            <w:r>
              <w:rPr>
                <w:rFonts w:ascii="Times New Roman"/>
                <w:b w:val="false"/>
                <w:i w:val="false"/>
                <w:color w:val="000000"/>
                <w:sz w:val="20"/>
              </w:rPr>
              <w:t>есебінен қалыптасқан зейнетақы</w:t>
            </w:r>
            <w:r>
              <w:br/>
            </w:r>
            <w:r>
              <w:rPr>
                <w:rFonts w:ascii="Times New Roman"/>
                <w:b w:val="false"/>
                <w:i w:val="false"/>
                <w:color w:val="000000"/>
                <w:sz w:val="20"/>
              </w:rPr>
              <w:t>төлемдерінен жүзеге асыру"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231" w:id="149"/>
    <w:p>
      <w:pPr>
        <w:spacing w:after="0"/>
        <w:ind w:left="0"/>
        <w:jc w:val="left"/>
      </w:pPr>
      <w:r>
        <w:rPr>
          <w:rFonts w:ascii="Times New Roman"/>
          <w:b/>
          <w:i w:val="false"/>
          <w:color w:val="000000"/>
        </w:rPr>
        <w:t xml:space="preserve"> ҚОЛХАТ № ____  зейнетақы төлемдерін тағайындау үшін құжаттарды қабылдау туралы ______________________________________________ (түрін көрсету)</w:t>
      </w:r>
    </w:p>
    <w:bookmarkEnd w:id="149"/>
    <w:p>
      <w:pPr>
        <w:spacing w:after="0"/>
        <w:ind w:left="0"/>
        <w:jc w:val="both"/>
      </w:pPr>
      <w:r>
        <w:rPr>
          <w:rFonts w:ascii="Times New Roman"/>
          <w:b w:val="false"/>
          <w:i w:val="false"/>
          <w:color w:val="000000"/>
          <w:sz w:val="28"/>
        </w:rPr>
        <w:t>
      20___ жылғы "___" _________ бастап</w:t>
      </w:r>
    </w:p>
    <w:p>
      <w:pPr>
        <w:spacing w:after="0"/>
        <w:ind w:left="0"/>
        <w:jc w:val="both"/>
      </w:pPr>
      <w:r>
        <w:rPr>
          <w:rFonts w:ascii="Times New Roman"/>
          <w:b w:val="false"/>
          <w:i w:val="false"/>
          <w:color w:val="000000"/>
          <w:sz w:val="28"/>
        </w:rPr>
        <w:t xml:space="preserve">
      Азамат 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Туған күні ______ жылғы "___" ____________ </w:t>
      </w:r>
    </w:p>
    <w:p>
      <w:pPr>
        <w:spacing w:after="0"/>
        <w:ind w:left="0"/>
        <w:jc w:val="both"/>
      </w:pPr>
      <w:r>
        <w:rPr>
          <w:rFonts w:ascii="Times New Roman"/>
          <w:b w:val="false"/>
          <w:i w:val="false"/>
          <w:color w:val="000000"/>
          <w:sz w:val="28"/>
        </w:rPr>
        <w:t>
      Үшінші тұлға / заңды өкіл</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Өтініш берген күні 20___ жылғы "___" 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(Мемлекеттік корпорацияның қызметкері қолы, тегі, аты, әкесінің аты (бар болса) және лауазымы)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қорынан міндетті</w:t>
            </w:r>
            <w:r>
              <w:br/>
            </w:r>
            <w:r>
              <w:rPr>
                <w:rFonts w:ascii="Times New Roman"/>
                <w:b w:val="false"/>
                <w:i w:val="false"/>
                <w:color w:val="000000"/>
                <w:sz w:val="20"/>
              </w:rPr>
              <w:t>зейнетақы жарналары, міндетті</w:t>
            </w:r>
            <w:r>
              <w:br/>
            </w:r>
            <w:r>
              <w:rPr>
                <w:rFonts w:ascii="Times New Roman"/>
                <w:b w:val="false"/>
                <w:i w:val="false"/>
                <w:color w:val="000000"/>
                <w:sz w:val="20"/>
              </w:rPr>
              <w:t>кәсіптік зейнетақы жарналары</w:t>
            </w:r>
            <w:r>
              <w:br/>
            </w:r>
            <w:r>
              <w:rPr>
                <w:rFonts w:ascii="Times New Roman"/>
                <w:b w:val="false"/>
                <w:i w:val="false"/>
                <w:color w:val="000000"/>
                <w:sz w:val="20"/>
              </w:rPr>
              <w:t>есебінен қалыптасқан зейнетақы</w:t>
            </w:r>
            <w:r>
              <w:br/>
            </w:r>
            <w:r>
              <w:rPr>
                <w:rFonts w:ascii="Times New Roman"/>
                <w:b w:val="false"/>
                <w:i w:val="false"/>
                <w:color w:val="000000"/>
                <w:sz w:val="20"/>
              </w:rPr>
              <w:t>төлемдерінен жүзеге асыру"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233" w:id="150"/>
    <w:p>
      <w:pPr>
        <w:spacing w:after="0"/>
        <w:ind w:left="0"/>
        <w:jc w:val="left"/>
      </w:pPr>
      <w:r>
        <w:rPr>
          <w:rFonts w:ascii="Times New Roman"/>
          <w:b/>
          <w:i w:val="false"/>
          <w:color w:val="000000"/>
        </w:rPr>
        <w:t xml:space="preserve"> ҚОЛХАТ № ____  зейнетақы төлемдерін тағайындау туралы өтінішті қабылдаудан бас тарту туралы ______________________________________________ (түрін көрсету)</w:t>
      </w:r>
    </w:p>
    <w:bookmarkEnd w:id="150"/>
    <w:p>
      <w:pPr>
        <w:spacing w:after="0"/>
        <w:ind w:left="0"/>
        <w:jc w:val="both"/>
      </w:pPr>
      <w:r>
        <w:rPr>
          <w:rFonts w:ascii="Times New Roman"/>
          <w:b w:val="false"/>
          <w:i w:val="false"/>
          <w:color w:val="000000"/>
          <w:sz w:val="28"/>
        </w:rPr>
        <w:t>
      от "___" _________ 20___ года</w:t>
      </w:r>
    </w:p>
    <w:p>
      <w:pPr>
        <w:spacing w:after="0"/>
        <w:ind w:left="0"/>
        <w:jc w:val="both"/>
      </w:pPr>
      <w:r>
        <w:rPr>
          <w:rFonts w:ascii="Times New Roman"/>
          <w:b w:val="false"/>
          <w:i w:val="false"/>
          <w:color w:val="000000"/>
          <w:sz w:val="28"/>
        </w:rPr>
        <w:t xml:space="preserve">
      Азамат 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Туған күні ______ жылғы "___" ____________ </w:t>
      </w:r>
    </w:p>
    <w:p>
      <w:pPr>
        <w:spacing w:after="0"/>
        <w:ind w:left="0"/>
        <w:jc w:val="both"/>
      </w:pPr>
      <w:r>
        <w:rPr>
          <w:rFonts w:ascii="Times New Roman"/>
          <w:b w:val="false"/>
          <w:i w:val="false"/>
          <w:color w:val="000000"/>
          <w:sz w:val="28"/>
        </w:rPr>
        <w:t>
      Үшінші тұлға / заңды өкіл</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Өтініш берген күні 20___ жылғы "___" ___________</w:t>
      </w:r>
    </w:p>
    <w:p>
      <w:pPr>
        <w:spacing w:after="0"/>
        <w:ind w:left="0"/>
        <w:jc w:val="both"/>
      </w:pPr>
      <w:r>
        <w:rPr>
          <w:rFonts w:ascii="Times New Roman"/>
          <w:b w:val="false"/>
          <w:i w:val="false"/>
          <w:color w:val="000000"/>
          <w:sz w:val="28"/>
        </w:rPr>
        <w:t>
      Зейнетақы төлемдерін тағайындау туралы өтінішті қабылдаудан бас тартылды:</w:t>
      </w:r>
    </w:p>
    <w:p>
      <w:pPr>
        <w:spacing w:after="0"/>
        <w:ind w:left="0"/>
        <w:jc w:val="both"/>
      </w:pPr>
      <w:r>
        <w:rPr>
          <w:rFonts w:ascii="Times New Roman"/>
          <w:b w:val="false"/>
          <w:i w:val="false"/>
          <w:color w:val="000000"/>
          <w:sz w:val="28"/>
        </w:rPr>
        <w:t>
      құжаттардың толық емес пакетін және (немесе) қолданылу мерзімі өткен, алушыда зейнетақы жинақтары жоқ құжаттарды ұсыну белгіленген кесте бойынша алушы болып табылады (өзге себебін көрсету)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корпорацияның қызметкері қолы,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2021 жылғы 25 наурыздағы</w:t>
            </w:r>
            <w:r>
              <w:br/>
            </w:r>
            <w:r>
              <w:rPr>
                <w:rFonts w:ascii="Times New Roman"/>
                <w:b w:val="false"/>
                <w:i w:val="false"/>
                <w:color w:val="000000"/>
                <w:sz w:val="20"/>
              </w:rPr>
              <w:t>№ 84 бұйрығына</w:t>
            </w:r>
            <w:r>
              <w:br/>
            </w:r>
            <w:r>
              <w:rPr>
                <w:rFonts w:ascii="Times New Roman"/>
                <w:b w:val="false"/>
                <w:i w:val="false"/>
                <w:color w:val="000000"/>
                <w:sz w:val="20"/>
              </w:rPr>
              <w:t>8-қосымша</w:t>
            </w:r>
          </w:p>
        </w:tc>
      </w:tr>
    </w:tbl>
    <w:bookmarkStart w:name="z235" w:id="151"/>
    <w:p>
      <w:pPr>
        <w:spacing w:after="0"/>
        <w:ind w:left="0"/>
        <w:jc w:val="left"/>
      </w:pPr>
      <w:r>
        <w:rPr>
          <w:rFonts w:ascii="Times New Roman"/>
          <w:b/>
          <w:i w:val="false"/>
          <w:color w:val="000000"/>
        </w:rPr>
        <w:t xml:space="preserve"> "Бірыңғай жинақтаушы зейнетақы қоры салымшысы қаражатының түсуі және қозғалысы туралы ақпарат беру" мемлекеттік қызметін көрсету қағидалары</w:t>
      </w:r>
    </w:p>
    <w:bookmarkEnd w:id="151"/>
    <w:bookmarkStart w:name="z236" w:id="152"/>
    <w:p>
      <w:pPr>
        <w:spacing w:after="0"/>
        <w:ind w:left="0"/>
        <w:jc w:val="left"/>
      </w:pPr>
      <w:r>
        <w:rPr>
          <w:rFonts w:ascii="Times New Roman"/>
          <w:b/>
          <w:i w:val="false"/>
          <w:color w:val="000000"/>
        </w:rPr>
        <w:t xml:space="preserve"> 1-тарау. Жалпы ережелер</w:t>
      </w:r>
    </w:p>
    <w:bookmarkEnd w:id="152"/>
    <w:bookmarkStart w:name="z237" w:id="153"/>
    <w:p>
      <w:pPr>
        <w:spacing w:after="0"/>
        <w:ind w:left="0"/>
        <w:jc w:val="both"/>
      </w:pPr>
      <w:r>
        <w:rPr>
          <w:rFonts w:ascii="Times New Roman"/>
          <w:b w:val="false"/>
          <w:i w:val="false"/>
          <w:color w:val="000000"/>
          <w:sz w:val="28"/>
        </w:rPr>
        <w:t xml:space="preserve">
      1. Осы "Медициналық-әлеуметтік мекемелерде (ұйымдарда) арнаулы әлеуметтік қызметтер көрсетуге құжаттар ресімдеу" мемлекеттік қызмет көрсету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"Медициналық-әлеуметтік мекемелерде (ұйымдарда) арнаулы әлеуметтік қызметтер көрсетуге құжаттар ресімдеу" мемлекеттік қызмет көрсету (бұдан әрі – мемлекеттік қызмет) тәртібін айқындайды.</w:t>
      </w:r>
    </w:p>
    <w:bookmarkEnd w:id="153"/>
    <w:bookmarkStart w:name="z238" w:id="154"/>
    <w:p>
      <w:pPr>
        <w:spacing w:after="0"/>
        <w:ind w:left="0"/>
        <w:jc w:val="both"/>
      </w:pPr>
      <w:r>
        <w:rPr>
          <w:rFonts w:ascii="Times New Roman"/>
          <w:b w:val="false"/>
          <w:i w:val="false"/>
          <w:color w:val="000000"/>
          <w:sz w:val="28"/>
        </w:rPr>
        <w:t>
      2. Мемлекеттік қызметті "Азаматтарға арналған үкімет" мемлекеттік корпорациясы" коммерциялық емес акционерлік қоғамы (бұдан әрі – көрсетілетін қызметті беруші) көрсетеді.</w:t>
      </w:r>
    </w:p>
    <w:bookmarkEnd w:id="15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"электрондық үкіметтің" веб-порталы (бұдан әрі – портал) арқылы жүзеге асырылады.</w:t>
      </w:r>
    </w:p>
    <w:bookmarkStart w:name="z239" w:id="155"/>
    <w:p>
      <w:pPr>
        <w:spacing w:after="0"/>
        <w:ind w:left="0"/>
        <w:jc w:val="left"/>
      </w:pPr>
      <w:r>
        <w:rPr>
          <w:rFonts w:ascii="Times New Roman"/>
          <w:b/>
          <w:i w:val="false"/>
          <w:color w:val="000000"/>
        </w:rPr>
        <w:t xml:space="preserve"> 2-тарау. Мемлекеттік қызмет көрсету тәртібі</w:t>
      </w:r>
    </w:p>
    <w:bookmarkEnd w:id="155"/>
    <w:bookmarkStart w:name="z240" w:id="156"/>
    <w:p>
      <w:pPr>
        <w:spacing w:after="0"/>
        <w:ind w:left="0"/>
        <w:jc w:val="both"/>
      </w:pPr>
      <w:r>
        <w:rPr>
          <w:rFonts w:ascii="Times New Roman"/>
          <w:b w:val="false"/>
          <w:i w:val="false"/>
          <w:color w:val="000000"/>
          <w:sz w:val="28"/>
        </w:rPr>
        <w:t>
      3. Мемлекеттік қызметті алу үшін жеке тұлға порталда тіркеуді жүзеге асырады.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1-қосымшаға сәйкес көрсетілген "Бірыңғай жинақтаушы зейнетақы қоры салымшысы қаражатының түсуі және қозғалысы туралы ақпарат беру" мемлекеттік қызмет көрсетуге қойылатын негізгі талаптар тізбесінде (бұдан әрі – тізбе) келтірілген.</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41" w:id="157"/>
    <w:p>
      <w:pPr>
        <w:spacing w:after="0"/>
        <w:ind w:left="0"/>
        <w:jc w:val="both"/>
      </w:pPr>
      <w:r>
        <w:rPr>
          <w:rFonts w:ascii="Times New Roman"/>
          <w:b w:val="false"/>
          <w:i w:val="false"/>
          <w:color w:val="000000"/>
          <w:sz w:val="28"/>
        </w:rPr>
        <w:t>
      4. Көрсетілетін қызметті берушінің құжаттарды қарауының және мемлекеттік қызмет көрсету нәтижелерін берудің жалпы мерзімі 20 минутты құрайды.</w:t>
      </w:r>
    </w:p>
    <w:bookmarkEnd w:id="157"/>
    <w:bookmarkStart w:name="z242" w:id="158"/>
    <w:p>
      <w:pPr>
        <w:spacing w:after="0"/>
        <w:ind w:left="0"/>
        <w:jc w:val="both"/>
      </w:pPr>
      <w:r>
        <w:rPr>
          <w:rFonts w:ascii="Times New Roman"/>
          <w:b w:val="false"/>
          <w:i w:val="false"/>
          <w:color w:val="000000"/>
          <w:sz w:val="28"/>
        </w:rPr>
        <w:t>
      5. Салымшы қаражатының түсуі және қозғалысы туралы ақпаратты беру жеке сәйкестендіру номері (бұдан әрі – ЖСН) ұсынған кезде жүзеге асырылады.</w:t>
      </w:r>
    </w:p>
    <w:bookmarkEnd w:id="158"/>
    <w:bookmarkStart w:name="z243" w:id="159"/>
    <w:p>
      <w:pPr>
        <w:spacing w:after="0"/>
        <w:ind w:left="0"/>
        <w:jc w:val="both"/>
      </w:pPr>
      <w:r>
        <w:rPr>
          <w:rFonts w:ascii="Times New Roman"/>
          <w:b w:val="false"/>
          <w:i w:val="false"/>
          <w:color w:val="000000"/>
          <w:sz w:val="28"/>
        </w:rPr>
        <w:t>
      6. Сұратылған қызметті беруден бас тарту туралы хабарлама көрсетілетін қызметті алушының электрондық цифрлық қолтаңбасының (бұдан әрі – ЭЦҚ) түпнұсқалығы расталмаған жағдайда, сондай-ақ көрсетілетін қызметті алушының деректерінде бұзушылықтардың болуына байланысты қалыптастырылады.</w:t>
      </w:r>
    </w:p>
    <w:bookmarkEnd w:id="159"/>
    <w:bookmarkStart w:name="z244" w:id="160"/>
    <w:p>
      <w:pPr>
        <w:spacing w:after="0"/>
        <w:ind w:left="0"/>
        <w:jc w:val="both"/>
      </w:pPr>
      <w:r>
        <w:rPr>
          <w:rFonts w:ascii="Times New Roman"/>
          <w:b w:val="false"/>
          <w:i w:val="false"/>
          <w:color w:val="000000"/>
          <w:sz w:val="28"/>
        </w:rPr>
        <w:t>
      7. Көрсетілетін қызметті алушы қызметті алу үшін порталда ЖСН мен парольді (авторизациялау процесі) енгізеді, мемлекеттік қызметті таңдайды. Экранға сұрау салу нысаны шығады, оны көрсетілетін қызметті алушы оның құрылымы мен форматтық талаптарын ескере отырып толтырады. Сондай-ақ, көрсетілетін қызметті алушы сұрау салуды куәландыру (қол қою) үшін ЭЦҚ тіркеу куәлігін таңдайды.</w:t>
      </w:r>
    </w:p>
    <w:bookmarkEnd w:id="160"/>
    <w:bookmarkStart w:name="z245" w:id="161"/>
    <w:p>
      <w:pPr>
        <w:spacing w:after="0"/>
        <w:ind w:left="0"/>
        <w:jc w:val="both"/>
      </w:pPr>
      <w:r>
        <w:rPr>
          <w:rFonts w:ascii="Times New Roman"/>
          <w:b w:val="false"/>
          <w:i w:val="false"/>
          <w:color w:val="000000"/>
          <w:sz w:val="28"/>
        </w:rPr>
        <w:t>
      8. Көрсетілетін қызметті берушінің автоматтандырылған ақпараттық жүйесінен (бұдан әрі – көрсетілетін қызметті берушінің ААЖ) қажетті деректер сұралады және көрсетілетін қызметті берушінің ААЖ-нен келіп түскен деректерді тексеру жүргізіледі.</w:t>
      </w:r>
    </w:p>
    <w:bookmarkEnd w:id="161"/>
    <w:bookmarkStart w:name="z246" w:id="162"/>
    <w:p>
      <w:pPr>
        <w:spacing w:after="0"/>
        <w:ind w:left="0"/>
        <w:jc w:val="both"/>
      </w:pPr>
      <w:r>
        <w:rPr>
          <w:rFonts w:ascii="Times New Roman"/>
          <w:b w:val="false"/>
          <w:i w:val="false"/>
          <w:color w:val="000000"/>
          <w:sz w:val="28"/>
        </w:rPr>
        <w:t xml:space="preserve">
      9. Көрсетілетін қызметті алушы көрсетілетін қызметті берушінің ААЖ қалыптастырылған қызмет нәтижесін (анықтаманы) алады. Бірыңғай жинақтаушы зейнетақы қоры салымшысы қаражатының түсуі және қозғалысы туралы ақпарат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берушінің уәкілетті адамының ЭЦҚ-сын пайдалана отырып қалыптастырылады.</w:t>
      </w:r>
    </w:p>
    <w:bookmarkEnd w:id="162"/>
    <w:bookmarkStart w:name="z247" w:id="163"/>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тізбеде көзделген мемлекеттік қызметті көрсетуден бас тарту үшін негіздер болған кезде көрсетілетін қызметті беруші бас тарту себептерін көрсете отырып, көрсетілетін қызметті алушыны хабардар етеді.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48" w:id="164"/>
    <w:p>
      <w:pPr>
        <w:spacing w:after="0"/>
        <w:ind w:left="0"/>
        <w:jc w:val="both"/>
      </w:pPr>
      <w:r>
        <w:rPr>
          <w:rFonts w:ascii="Times New Roman"/>
          <w:b w:val="false"/>
          <w:i w:val="false"/>
          <w:color w:val="000000"/>
          <w:sz w:val="28"/>
        </w:rPr>
        <w:t>
      11. Көрсетілетін қызметті беруші мемлекеттік қызметтерді көрсету мониторингінің ақпараттық жүйесіне мемлекеттік қызметті көрсету сатысы туралы деректерді енгізуді қамтамасыз етеді.</w:t>
      </w:r>
    </w:p>
    <w:bookmarkEnd w:id="164"/>
    <w:bookmarkStart w:name="z249" w:id="165"/>
    <w:p>
      <w:pPr>
        <w:spacing w:after="0"/>
        <w:ind w:left="0"/>
        <w:jc w:val="both"/>
      </w:pPr>
      <w:r>
        <w:rPr>
          <w:rFonts w:ascii="Times New Roman"/>
          <w:b w:val="false"/>
          <w:i w:val="false"/>
          <w:color w:val="000000"/>
          <w:sz w:val="28"/>
        </w:rPr>
        <w:t>
      12. Мемлекеттік қызметті көрсету үшін қажетті мәліметтерді қамтитын ақпараттық жүйе істен шыққан жағдайда көрсетілетін қызметті беруші істен шыққан сәттен бастап дереу мемлекеттік көрсетілетін қызметтің атауы, мемлекеттік көрсетілетін қызметті алу үшін өтініштің тіркеу нөмірі, ЖСН, қатеге әкеп соқтыратын іс-қимылдар реттілігінің сипаттамасы бойынша ақпаратты, туындаған проблеманы түсіндіретін скриншоттарды міндетті түрде ұсына отырып, oop@enbek.kz электрондық поштасы арқылы қолдау қызметіне сұрау салу жолдайды.</w:t>
      </w:r>
    </w:p>
    <w:bookmarkEnd w:id="165"/>
    <w:bookmarkStart w:name="z250" w:id="166"/>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әрекеттеріне (әрекетсіздігіне) шағымдану тәртібі</w:t>
      </w:r>
    </w:p>
    <w:bookmarkEnd w:id="166"/>
    <w:bookmarkStart w:name="z251" w:id="167"/>
    <w:p>
      <w:pPr>
        <w:spacing w:after="0"/>
        <w:ind w:left="0"/>
        <w:jc w:val="both"/>
      </w:pPr>
      <w:r>
        <w:rPr>
          <w:rFonts w:ascii="Times New Roman"/>
          <w:b w:val="false"/>
          <w:i w:val="false"/>
          <w:color w:val="000000"/>
          <w:sz w:val="28"/>
        </w:rPr>
        <w:t>
      13. Көрсетілетін қызметті берушінің және (немесе) оның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 шағым осы Қағидаларға 3-қосымшаға сәйкес тізбеде көрсетілген мекенжайлар бойынша көрсетілетін қызметті беруші, Мемлекеттік корпорация басшысының атына беріледі.</w:t>
      </w:r>
    </w:p>
    <w:bookmarkEnd w:id="167"/>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келіспегенде,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қызметтің нәтижелерімен келіспегенде, көрсетілетін қызметті алушы Қазақстан Республикасының заңнамасында белгіленген тәртіппен сотқа жүгінеді.</w:t>
      </w:r>
    </w:p>
    <w:p>
      <w:pPr>
        <w:spacing w:after="0"/>
        <w:ind w:left="0"/>
        <w:jc w:val="both"/>
      </w:pPr>
      <w:r>
        <w:rPr>
          <w:rFonts w:ascii="Times New Roman"/>
          <w:b w:val="false"/>
          <w:i w:val="false"/>
          <w:color w:val="000000"/>
          <w:sz w:val="28"/>
        </w:rPr>
        <w:t xml:space="preserve">
      Егер Қазақстан Республикасының заңдарын өзгеше көзделмесе, сотқа шағымдануға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жинақтаушы </w:t>
            </w:r>
            <w:r>
              <w:br/>
            </w:r>
            <w:r>
              <w:rPr>
                <w:rFonts w:ascii="Times New Roman"/>
                <w:b w:val="false"/>
                <w:i w:val="false"/>
                <w:color w:val="000000"/>
                <w:sz w:val="20"/>
              </w:rPr>
              <w:t xml:space="preserve">зейнетақы қоры салымшысы </w:t>
            </w:r>
            <w:r>
              <w:br/>
            </w:r>
            <w:r>
              <w:rPr>
                <w:rFonts w:ascii="Times New Roman"/>
                <w:b w:val="false"/>
                <w:i w:val="false"/>
                <w:color w:val="000000"/>
                <w:sz w:val="20"/>
              </w:rPr>
              <w:t xml:space="preserve">қаражатының түсуі және </w:t>
            </w:r>
            <w:r>
              <w:br/>
            </w:r>
            <w:r>
              <w:rPr>
                <w:rFonts w:ascii="Times New Roman"/>
                <w:b w:val="false"/>
                <w:i w:val="false"/>
                <w:color w:val="000000"/>
                <w:sz w:val="20"/>
              </w:rPr>
              <w:t>қозғалысы туралы ақпарат</w:t>
            </w:r>
            <w:r>
              <w:br/>
            </w:r>
            <w:r>
              <w:rPr>
                <w:rFonts w:ascii="Times New Roman"/>
                <w:b w:val="false"/>
                <w:i w:val="false"/>
                <w:color w:val="000000"/>
                <w:sz w:val="20"/>
              </w:rPr>
              <w:t xml:space="preserve">беру" мемлекеттік қызмет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"Бірыңғай жинақтаушы зейнетақы қоры салымшысы қаражатының түсуі және қозғалысы туралы ақпарат беру" мемлекеттік қызмет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24.11.2022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"Бірыңғай жинақтаушы зейнетақы қоры салымшысы қаражатының түсуі және қозғалысы туралы ақпарат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салымшысы қаражатының түсуі және қозғалысы туралы ақпарат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корпорацияда –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pPr>
              <w:spacing w:after="20"/>
              <w:ind w:left="20"/>
              <w:jc w:val="both"/>
            </w:pPr>
            <w:r>
              <w:rPr>
                <w:rFonts w:ascii="Times New Roman"/>
                <w:b w:val="false"/>
                <w:i w:val="false"/>
                <w:color w:val="000000"/>
                <w:sz w:val="20"/>
              </w:rPr>
              <w:t>
Порталдың жұмыс кестесі-жөндеу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жүгінген кезде мемлекеттік көрсетілетін қызметті алу мақсатында көрсетілетін қызметті алушының электрондық цифрлық қолтаңбасымен немесе ұялы байланыс операторы ұсынған көрсетілетін қызметті алушының абоненттік нөмірін тіркеген және порталдың есептік жазбасына қосқанда бір реттік парольмен куәландырылған электрондық құжат нысанындағы сұрау салуды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деректердің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интернет-ресурсы, мемлекеттік корпорация, сондай-ақ "1414", 8-800-080-7777 Бірыңғай байланыс орталығы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 салымшысы</w:t>
            </w:r>
            <w:r>
              <w:br/>
            </w:r>
            <w:r>
              <w:rPr>
                <w:rFonts w:ascii="Times New Roman"/>
                <w:b w:val="false"/>
                <w:i w:val="false"/>
                <w:color w:val="000000"/>
                <w:sz w:val="20"/>
              </w:rPr>
              <w:t>қаражатының түсуі және</w:t>
            </w:r>
            <w:r>
              <w:br/>
            </w:r>
            <w:r>
              <w:rPr>
                <w:rFonts w:ascii="Times New Roman"/>
                <w:b w:val="false"/>
                <w:i w:val="false"/>
                <w:color w:val="000000"/>
                <w:sz w:val="20"/>
              </w:rPr>
              <w:t>қозғалысы туралы ақпарат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4" w:id="168"/>
    <w:p>
      <w:pPr>
        <w:spacing w:after="0"/>
        <w:ind w:left="0"/>
        <w:jc w:val="left"/>
      </w:pPr>
      <w:r>
        <w:rPr>
          <w:rFonts w:ascii="Times New Roman"/>
          <w:b/>
          <w:i w:val="false"/>
          <w:color w:val="000000"/>
        </w:rPr>
        <w:t xml:space="preserve"> Бірыңғай жинақтаушы зейнетақы қоры салымшысының қаражатының түсуі және қозғалысы туралы ақпарат</w:t>
      </w:r>
    </w:p>
    <w:bookmarkEnd w:id="168"/>
    <w:p>
      <w:pPr>
        <w:spacing w:after="0"/>
        <w:ind w:left="0"/>
        <w:jc w:val="both"/>
      </w:pPr>
      <w:r>
        <w:rPr>
          <w:rFonts w:ascii="Times New Roman"/>
          <w:b w:val="false"/>
          <w:i w:val="false"/>
          <w:color w:val="000000"/>
          <w:sz w:val="28"/>
        </w:rPr>
        <w:t>
      Тегі, аты, әкесінің аты (бар болған жағдайда) _______________________</w:t>
      </w:r>
    </w:p>
    <w:p>
      <w:pPr>
        <w:spacing w:after="0"/>
        <w:ind w:left="0"/>
        <w:jc w:val="both"/>
      </w:pPr>
      <w:r>
        <w:rPr>
          <w:rFonts w:ascii="Times New Roman"/>
          <w:b w:val="false"/>
          <w:i w:val="false"/>
          <w:color w:val="000000"/>
          <w:sz w:val="28"/>
        </w:rPr>
        <w:t>
      ЖСН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СТТН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Жиыны:__________ теңге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 xml:space="preserve"> және халықты әлеуметтік </w:t>
            </w:r>
            <w:r>
              <w:br/>
            </w:r>
            <w:r>
              <w:rPr>
                <w:rFonts w:ascii="Times New Roman"/>
                <w:b w:val="false"/>
                <w:i w:val="false"/>
                <w:color w:val="000000"/>
                <w:sz w:val="20"/>
              </w:rPr>
              <w:t xml:space="preserve">қорғау министрінің </w:t>
            </w:r>
            <w:r>
              <w:br/>
            </w:r>
            <w:r>
              <w:rPr>
                <w:rFonts w:ascii="Times New Roman"/>
                <w:b w:val="false"/>
                <w:i w:val="false"/>
                <w:color w:val="000000"/>
                <w:sz w:val="20"/>
              </w:rPr>
              <w:t xml:space="preserve">2021 жылғы 25 наурыздағы </w:t>
            </w:r>
            <w:r>
              <w:br/>
            </w:r>
            <w:r>
              <w:rPr>
                <w:rFonts w:ascii="Times New Roman"/>
                <w:b w:val="false"/>
                <w:i w:val="false"/>
                <w:color w:val="000000"/>
                <w:sz w:val="20"/>
              </w:rPr>
              <w:t xml:space="preserve">№ 84 бұйрығына </w:t>
            </w:r>
            <w:r>
              <w:br/>
            </w:r>
            <w:r>
              <w:rPr>
                <w:rFonts w:ascii="Times New Roman"/>
                <w:b w:val="false"/>
                <w:i w:val="false"/>
                <w:color w:val="000000"/>
                <w:sz w:val="20"/>
              </w:rPr>
              <w:t>8-1-қосымша</w:t>
            </w:r>
          </w:p>
        </w:tc>
      </w:tr>
    </w:tbl>
    <w:bookmarkStart w:name="z292" w:id="169"/>
    <w:p>
      <w:pPr>
        <w:spacing w:after="0"/>
        <w:ind w:left="0"/>
        <w:jc w:val="left"/>
      </w:pPr>
      <w:r>
        <w:rPr>
          <w:rFonts w:ascii="Times New Roman"/>
          <w:b/>
          <w:i w:val="false"/>
          <w:color w:val="000000"/>
        </w:rPr>
        <w:t xml:space="preserve"> "Жұмыспен қамтуға жәрдемдесудің белсенді шараларына қатысуға жолдамалар беру" мемлекеттік қызметін көрсету қағидалары</w:t>
      </w:r>
    </w:p>
    <w:bookmarkEnd w:id="169"/>
    <w:p>
      <w:pPr>
        <w:spacing w:after="0"/>
        <w:ind w:left="0"/>
        <w:jc w:val="both"/>
      </w:pPr>
      <w:r>
        <w:rPr>
          <w:rFonts w:ascii="Times New Roman"/>
          <w:b w:val="false"/>
          <w:i w:val="false"/>
          <w:color w:val="ff0000"/>
          <w:sz w:val="28"/>
        </w:rPr>
        <w:t xml:space="preserve">
      Ескерту. Қағида 8-1-қосымшамен толықтырылды - ҚР Еңбек және халықты әлеуметтік қорғау министрінің 23.05.2022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93" w:id="170"/>
    <w:p>
      <w:pPr>
        <w:spacing w:after="0"/>
        <w:ind w:left="0"/>
        <w:jc w:val="left"/>
      </w:pPr>
      <w:r>
        <w:rPr>
          <w:rFonts w:ascii="Times New Roman"/>
          <w:b/>
          <w:i w:val="false"/>
          <w:color w:val="000000"/>
        </w:rPr>
        <w:t xml:space="preserve"> 1-тарау. Жалпы ережелер</w:t>
      </w:r>
    </w:p>
    <w:bookmarkEnd w:id="170"/>
    <w:bookmarkStart w:name="z294" w:id="171"/>
    <w:p>
      <w:pPr>
        <w:spacing w:after="0"/>
        <w:ind w:left="0"/>
        <w:jc w:val="both"/>
      </w:pPr>
      <w:r>
        <w:rPr>
          <w:rFonts w:ascii="Times New Roman"/>
          <w:b w:val="false"/>
          <w:i w:val="false"/>
          <w:color w:val="000000"/>
          <w:sz w:val="28"/>
        </w:rPr>
        <w:t xml:space="preserve">
      1. Осы "Жұмыспен қамтуға жәрдемдесудің белсенді шараларына қатысуға жолдамалар беру" мемлекеттік қызметін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"Жұмыспен қамтуға жәрдемдесудің белсенді шараларына қатысуға жолдамалар беру" мемлекеттік қызметін көрсету (бұдан әрі – мемлекеттік қызмет) тәртiбiн айқындайды.</w:t>
      </w:r>
    </w:p>
    <w:bookmarkEnd w:id="171"/>
    <w:bookmarkStart w:name="z295" w:id="172"/>
    <w:p>
      <w:pPr>
        <w:spacing w:after="0"/>
        <w:ind w:left="0"/>
        <w:jc w:val="both"/>
      </w:pPr>
      <w:r>
        <w:rPr>
          <w:rFonts w:ascii="Times New Roman"/>
          <w:b w:val="false"/>
          <w:i w:val="false"/>
          <w:color w:val="000000"/>
          <w:sz w:val="28"/>
        </w:rPr>
        <w:t>
      2. Мемлекеттік қызметті Халықты жұмыспен қамту орталығы (бұдан әрі – көрсетілетін қызметті беруші) жеке тұлғаларға (бұдан әрі – көрсетілетін қызметті алушы) осы Қағидаларға сәйкес көрсетеді.</w:t>
      </w:r>
    </w:p>
    <w:bookmarkEnd w:id="172"/>
    <w:bookmarkStart w:name="z296" w:id="173"/>
    <w:p>
      <w:pPr>
        <w:spacing w:after="0"/>
        <w:ind w:left="0"/>
        <w:jc w:val="both"/>
      </w:pPr>
      <w:r>
        <w:rPr>
          <w:rFonts w:ascii="Times New Roman"/>
          <w:b w:val="false"/>
          <w:i w:val="false"/>
          <w:color w:val="000000"/>
          <w:sz w:val="28"/>
        </w:rPr>
        <w:t>
      3. Өтінішті қабылдау және мемлекеттік қызмет көрсету нәтижесін беру:</w:t>
      </w:r>
    </w:p>
    <w:bookmarkEnd w:id="173"/>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www.egov.kz "Электрондық үкімет" веб-порталы (бұдан әрі – Портал);</w:t>
      </w:r>
    </w:p>
    <w:p>
      <w:pPr>
        <w:spacing w:after="0"/>
        <w:ind w:left="0"/>
        <w:jc w:val="both"/>
      </w:pPr>
      <w:r>
        <w:rPr>
          <w:rFonts w:ascii="Times New Roman"/>
          <w:b w:val="false"/>
          <w:i w:val="false"/>
          <w:color w:val="000000"/>
          <w:sz w:val="28"/>
        </w:rPr>
        <w:t>
      4) "Электрондық еңбек биржасы" мемлекеттік ақпараттық порталы (бұдан әрі – Электрондық еңбек биржасы) (www.enbek.kz) арқылы жүзеге асырылады.</w:t>
      </w:r>
    </w:p>
    <w:bookmarkStart w:name="z297" w:id="174"/>
    <w:p>
      <w:pPr>
        <w:spacing w:after="0"/>
        <w:ind w:left="0"/>
        <w:jc w:val="left"/>
      </w:pPr>
      <w:r>
        <w:rPr>
          <w:rFonts w:ascii="Times New Roman"/>
          <w:b/>
          <w:i w:val="false"/>
          <w:color w:val="000000"/>
        </w:rPr>
        <w:t xml:space="preserve"> 2-тарау. Мемлекеттік қызметті көрсету тәртібі</w:t>
      </w:r>
    </w:p>
    <w:bookmarkEnd w:id="174"/>
    <w:bookmarkStart w:name="z298" w:id="175"/>
    <w:p>
      <w:pPr>
        <w:spacing w:after="0"/>
        <w:ind w:left="0"/>
        <w:jc w:val="both"/>
      </w:pPr>
      <w:r>
        <w:rPr>
          <w:rFonts w:ascii="Times New Roman"/>
          <w:b w:val="false"/>
          <w:i w:val="false"/>
          <w:color w:val="000000"/>
          <w:sz w:val="28"/>
        </w:rPr>
        <w:t xml:space="preserve">
      4. Көрсетілетін қызметті алушы (немесе нотариус немесе нотариаттық іс-әрекеттерді жасайтын лауазымды адам нотариалды түрде куәландырған сенімхат бойынша оның өкілі) халықты жұмыспен қамтуға жәрдемдесудің белсенді шараларына қатысуға жолдама алу үшін көрсетілетін қызметті берушіге не Мемлекеттік корпорацияға, Порталға немесе Электрондық еңбек биржасына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"Жұмыспен қамтуға жәрдемдесудің белсенді шараларына қатысуға жолдамалар беру" мемлекеттік қызметін көрсетуге негізгі талаптардың тізбесінде (бұдан әрі – тізбе)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беру арқылы жүгінеді. </w:t>
      </w:r>
    </w:p>
    <w:bookmarkEnd w:id="175"/>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құжаттарымен танысады, олардың толықтығын тексереді және ұсынылған құжаттарда көрсетілген мәліметтердің дұрыстығын зерделейді.</w:t>
      </w:r>
    </w:p>
    <w:p>
      <w:pPr>
        <w:spacing w:after="0"/>
        <w:ind w:left="0"/>
        <w:jc w:val="both"/>
      </w:pPr>
      <w:r>
        <w:rPr>
          <w:rFonts w:ascii="Times New Roman"/>
          <w:b w:val="false"/>
          <w:i w:val="false"/>
          <w:color w:val="000000"/>
          <w:sz w:val="28"/>
        </w:rPr>
        <w:t>
      Жеке басты куәландыратын құжаттың, еңбек қызметін растайтын құжаттың, білім туралы құжаттың мәліметтерін көрсетілетін қызметті беруші көрсетілетін қызметті беруші "Электрондық үкімет" шлюзі арқылы мемлекеттік органдардың тиісті ақпараттық жүйелерінен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99" w:id="176"/>
    <w:p>
      <w:pPr>
        <w:spacing w:after="0"/>
        <w:ind w:left="0"/>
        <w:jc w:val="both"/>
      </w:pPr>
      <w:r>
        <w:rPr>
          <w:rFonts w:ascii="Times New Roman"/>
          <w:b w:val="false"/>
          <w:i w:val="false"/>
          <w:color w:val="000000"/>
          <w:sz w:val="28"/>
        </w:rPr>
        <w:t>
      5.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тізбеде келтірілген.</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00" w:id="177"/>
    <w:p>
      <w:pPr>
        <w:spacing w:after="0"/>
        <w:ind w:left="0"/>
        <w:jc w:val="both"/>
      </w:pPr>
      <w:r>
        <w:rPr>
          <w:rFonts w:ascii="Times New Roman"/>
          <w:b w:val="false"/>
          <w:i w:val="false"/>
          <w:color w:val="000000"/>
          <w:sz w:val="28"/>
        </w:rPr>
        <w:t>
      6. Құжаттарды қараудың және мемлекеттік қызметті көрсету нәтижесін берудің жалпы мерзімі көрсетілетін қызметті беруші құжаттар топтамасын қабылдаған және тіркеген күннен бастап 1 (бір) жұмыс күнін құрайды.</w:t>
      </w:r>
    </w:p>
    <w:bookmarkEnd w:id="177"/>
    <w:bookmarkStart w:name="z301" w:id="178"/>
    <w:p>
      <w:pPr>
        <w:spacing w:after="0"/>
        <w:ind w:left="0"/>
        <w:jc w:val="both"/>
      </w:pPr>
      <w:r>
        <w:rPr>
          <w:rFonts w:ascii="Times New Roman"/>
          <w:b w:val="false"/>
          <w:i w:val="false"/>
          <w:color w:val="000000"/>
          <w:sz w:val="28"/>
        </w:rPr>
        <w:t>
      7. Мемлекеттік корпорация арқылы жүгінген кезде Мемлекеттік корпорацияның жұмыскері жолдама беру күнін көрсете отырып, құжаттарды қабылдау туралы қолхат береді (құжаттарды қабылдау күні мемлекеттік қызметті көрсету мерзіміне кірмейді).</w:t>
      </w:r>
    </w:p>
    <w:bookmarkEnd w:id="178"/>
    <w:p>
      <w:pPr>
        <w:spacing w:after="0"/>
        <w:ind w:left="0"/>
        <w:jc w:val="both"/>
      </w:pPr>
      <w:r>
        <w:rPr>
          <w:rFonts w:ascii="Times New Roman"/>
          <w:b w:val="false"/>
          <w:i w:val="false"/>
          <w:color w:val="000000"/>
          <w:sz w:val="28"/>
        </w:rPr>
        <w:t>
      Қалыптастырылған өтініш құжаттар топтамасымен бірге көрсетілетін қызметті берушіге курьерлік және (немесе) пошталық байланыс және (немесе) ақпараттық жүйе арқылы жіберіледі.</w:t>
      </w:r>
    </w:p>
    <w:p>
      <w:pPr>
        <w:spacing w:after="0"/>
        <w:ind w:left="0"/>
        <w:jc w:val="both"/>
      </w:pPr>
      <w:r>
        <w:rPr>
          <w:rFonts w:ascii="Times New Roman"/>
          <w:b w:val="false"/>
          <w:i w:val="false"/>
          <w:color w:val="000000"/>
          <w:sz w:val="28"/>
        </w:rPr>
        <w:t>
      Көрсетілетін қызметті алушы құжаттарды Портал немесе Электрондық еңбек биржасы арқылы тапсырған кезде – оның "жеке кабинетінде" мемлекеттік қызмет нәтижесін алу күнін көрсете отырып, мемлекеттік қызмет көрсету туралы сұраныс қабылданғаны туралы мәртебесі көрсетіледі.</w:t>
      </w:r>
    </w:p>
    <w:p>
      <w:pPr>
        <w:spacing w:after="0"/>
        <w:ind w:left="0"/>
        <w:jc w:val="both"/>
      </w:pPr>
      <w:r>
        <w:rPr>
          <w:rFonts w:ascii="Times New Roman"/>
          <w:b w:val="false"/>
          <w:i w:val="false"/>
          <w:color w:val="000000"/>
          <w:sz w:val="28"/>
        </w:rPr>
        <w:t xml:space="preserve">
      Мемлекеттік қызмет көрсету нәтижесі автоматты түрде мемлекеттік көрсетілетін қызметті берушінің немесе оған уәкілетті тұлғаның электрондық цифрлық қолтаңбасымен қол қойылған электрондық құжат нысанында "жеке кабинетке" жіберіледі. </w:t>
      </w:r>
    </w:p>
    <w:bookmarkStart w:name="z302" w:id="179"/>
    <w:p>
      <w:pPr>
        <w:spacing w:after="0"/>
        <w:ind w:left="0"/>
        <w:jc w:val="both"/>
      </w:pPr>
      <w:r>
        <w:rPr>
          <w:rFonts w:ascii="Times New Roman"/>
          <w:b w:val="false"/>
          <w:i w:val="false"/>
          <w:color w:val="000000"/>
          <w:sz w:val="28"/>
        </w:rPr>
        <w:t>
      8. Көрсетілетін қызметті алушы тізбеге сәйкес құжаттардың толық топтамасын ұсынбаған және (немесе) қолданылу мерзімі өткен құжаттарды ұсынғанда көрсетілетін қызметті беруші, Мемлекеттік корпорацияның жұмыскері көрсетілетін қызметті алушыға осы Қағидаларға 3-қосымшаға сәйкес нысан бойынша өтінішті қабылдаудан бас тарту туралы қолхат береді.</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03" w:id="180"/>
    <w:p>
      <w:pPr>
        <w:spacing w:after="0"/>
        <w:ind w:left="0"/>
        <w:jc w:val="both"/>
      </w:pPr>
      <w:r>
        <w:rPr>
          <w:rFonts w:ascii="Times New Roman"/>
          <w:b w:val="false"/>
          <w:i w:val="false"/>
          <w:color w:val="000000"/>
          <w:sz w:val="28"/>
        </w:rPr>
        <w:t>
      9. Көрсетілетін қызметті алушы мемлекеттік қызметті көрсетуден бас тарту себептерін жойған жағдайда көрсетілетін қызметті алушы осы Қағидаларда көзделген тәртіппен мемлекеттік қызметті алу үшін қайта жүгінеді.</w:t>
      </w:r>
    </w:p>
    <w:bookmarkEnd w:id="180"/>
    <w:bookmarkStart w:name="z304" w:id="181"/>
    <w:p>
      <w:pPr>
        <w:spacing w:after="0"/>
        <w:ind w:left="0"/>
        <w:jc w:val="both"/>
      </w:pPr>
      <w:r>
        <w:rPr>
          <w:rFonts w:ascii="Times New Roman"/>
          <w:b w:val="false"/>
          <w:i w:val="false"/>
          <w:color w:val="000000"/>
          <w:sz w:val="28"/>
        </w:rPr>
        <w:t>
      10. Көрсетілетін қызметті беруші құжаттарды қарау нәтижелері бойынша олар мемлекеттік қызметті көрсету үшін қажетті құжаттардың тізбесіне сәйкес келген жағдайда, адамдарға жұмыспен қамтуға жәрдемдесудің белсенді шараларына қатысуға тиісті жолдаманы:</w:t>
      </w:r>
    </w:p>
    <w:bookmarkEnd w:id="18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5-қосымшаға</w:t>
      </w:r>
      <w:r>
        <w:rPr>
          <w:rFonts w:ascii="Times New Roman"/>
          <w:b w:val="false"/>
          <w:i w:val="false"/>
          <w:color w:val="000000"/>
          <w:sz w:val="28"/>
        </w:rPr>
        <w:t xml:space="preserve"> сәйкес кәсіптік оқытуға жолдаманы;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"Бастау Бизнес" жобасы бойынша кәсіпкерлік негіздеріне оқуға жолдаманы;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микрокредит алуға жолдаманы;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жастар практикасына жолдаманы;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әлеуметтік жұмыс орындарына жолдаманы;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қоғамдық жұмыстарға жолдаманы қалыптастырады.</w:t>
      </w:r>
    </w:p>
    <w:p>
      <w:pPr>
        <w:spacing w:after="0"/>
        <w:ind w:left="0"/>
        <w:jc w:val="both"/>
      </w:pPr>
      <w:r>
        <w:rPr>
          <w:rFonts w:ascii="Times New Roman"/>
          <w:b w:val="false"/>
          <w:i w:val="false"/>
          <w:color w:val="000000"/>
          <w:sz w:val="28"/>
        </w:rPr>
        <w:t>
      Мемлекеттік қызметті көрсету нәтижесі мемлекеттік қызмет стандартына сәйкес беріледі.</w:t>
      </w:r>
    </w:p>
    <w:bookmarkStart w:name="z305" w:id="182"/>
    <w:p>
      <w:pPr>
        <w:spacing w:after="0"/>
        <w:ind w:left="0"/>
        <w:jc w:val="both"/>
      </w:pPr>
      <w:r>
        <w:rPr>
          <w:rFonts w:ascii="Times New Roman"/>
          <w:b w:val="false"/>
          <w:i w:val="false"/>
          <w:color w:val="000000"/>
          <w:sz w:val="28"/>
        </w:rPr>
        <w:t>
      11. Көрсетілетін қызметті беруші тізбенің 9-тармағында көрсетілген негіздер бойынша мемлекеттік қызметті көрсетуден бас тартады.</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24.11.2022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06" w:id="183"/>
    <w:p>
      <w:pPr>
        <w:spacing w:after="0"/>
        <w:ind w:left="0"/>
        <w:jc w:val="both"/>
      </w:pPr>
      <w:r>
        <w:rPr>
          <w:rFonts w:ascii="Times New Roman"/>
          <w:b w:val="false"/>
          <w:i w:val="false"/>
          <w:color w:val="000000"/>
          <w:sz w:val="28"/>
        </w:rPr>
        <w:t xml:space="preserve">
      12. Көрсетілетін қызметті беруші "Мемлекеттік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бекіткен тәртіппен мемлекеттік қызметтерді көрсету мониторингінің ақпараттық жүйесіне мемлекеттік қызметті көрсету сатысы туралы деректерді енгізуді қамтамасыз етеді.</w:t>
      </w:r>
    </w:p>
    <w:bookmarkEnd w:id="183"/>
    <w:bookmarkStart w:name="z307" w:id="184"/>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184"/>
    <w:bookmarkStart w:name="z308" w:id="185"/>
    <w:p>
      <w:pPr>
        <w:spacing w:after="0"/>
        <w:ind w:left="0"/>
        <w:jc w:val="both"/>
      </w:pPr>
      <w:r>
        <w:rPr>
          <w:rFonts w:ascii="Times New Roman"/>
          <w:b w:val="false"/>
          <w:i w:val="false"/>
          <w:color w:val="000000"/>
          <w:sz w:val="28"/>
        </w:rPr>
        <w:t>
      13. Көрсетілетін қызметті берушінің және (немесе) оның лауазымды тұлғаларының мемлекеттік қызметті көрсету мәселелері бойынша шешіміне, әрекеттеріне (әрекетсіздігіне) шағым көрсетілетін қызметті беруші басшысының атына не мемлекеттік қызметтер көрсету сапасын бағалау және бақылау жөніндегі уәкілетті органға беріледі.</w:t>
      </w:r>
    </w:p>
    <w:bookmarkEnd w:id="185"/>
    <w:p>
      <w:pPr>
        <w:spacing w:after="0"/>
        <w:ind w:left="0"/>
        <w:jc w:val="both"/>
      </w:pPr>
      <w:r>
        <w:rPr>
          <w:rFonts w:ascii="Times New Roman"/>
          <w:b w:val="false"/>
          <w:i w:val="false"/>
          <w:color w:val="000000"/>
          <w:sz w:val="28"/>
        </w:rPr>
        <w:t xml:space="preserve">
      Шағым келіп түскен жағдайда ҚР ӘРПК-ның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оны келіп түскен күнінен бастап 3 (үш) жұмыс күні ішінде шағымды қарайтын органға жібереді. Көрсетілетін қызметті берушінің шағымы қолайлы акт қабылданған, шағымда көрсетілген талаптарды толық қанағаттандыратын әкімшілік іс-әрекет жасалған жағдайда шағымды қарайтын органға жіберілмейді.</w:t>
      </w:r>
    </w:p>
    <w:bookmarkStart w:name="z309" w:id="186"/>
    <w:p>
      <w:pPr>
        <w:spacing w:after="0"/>
        <w:ind w:left="0"/>
        <w:jc w:val="both"/>
      </w:pPr>
      <w:r>
        <w:rPr>
          <w:rFonts w:ascii="Times New Roman"/>
          <w:b w:val="false"/>
          <w:i w:val="false"/>
          <w:color w:val="000000"/>
          <w:sz w:val="28"/>
        </w:rPr>
        <w:t xml:space="preserve">
      14.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жергілікті атқарушы органның атына келіп түскен көрсетілетін қызметті алушының шағымы тіркелген күнінен бастап 5 (бес) жұмыс күні ішінде қаралуға жатады.</w:t>
      </w:r>
    </w:p>
    <w:bookmarkEnd w:id="186"/>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заңда өзгеше көзделмесе, сотқа жүгінуге ҚР ӘРПК-ның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қамтуға жәрдемдесудің</w:t>
            </w:r>
            <w:r>
              <w:br/>
            </w:r>
            <w:r>
              <w:rPr>
                <w:rFonts w:ascii="Times New Roman"/>
                <w:b w:val="false"/>
                <w:i w:val="false"/>
                <w:color w:val="000000"/>
                <w:sz w:val="20"/>
              </w:rPr>
              <w:t>белсенді 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ауданының (қаласының) халықты жұмыспен қамту</w:t>
            </w:r>
          </w:p>
          <w:p>
            <w:pPr>
              <w:spacing w:after="20"/>
              <w:ind w:left="20"/>
              <w:jc w:val="both"/>
            </w:pPr>
            <w:r>
              <w:rPr>
                <w:rFonts w:ascii="Times New Roman"/>
                <w:b w:val="false"/>
                <w:i w:val="false"/>
                <w:color w:val="000000"/>
                <w:sz w:val="20"/>
              </w:rPr>
              <w:t>орталығының директорына</w:t>
            </w:r>
          </w:p>
          <w:p>
            <w:pPr>
              <w:spacing w:after="20"/>
              <w:ind w:left="20"/>
              <w:jc w:val="both"/>
            </w:pPr>
            <w:r>
              <w:rPr>
                <w:rFonts w:ascii="Times New Roman"/>
                <w:b w:val="false"/>
                <w:i w:val="false"/>
                <w:color w:val="000000"/>
                <w:sz w:val="20"/>
              </w:rPr>
              <w:t xml:space="preserve">_____________________________________ </w:t>
            </w:r>
          </w:p>
          <w:p>
            <w:pPr>
              <w:spacing w:after="20"/>
              <w:ind w:left="20"/>
              <w:jc w:val="both"/>
            </w:pPr>
            <w:r>
              <w:rPr>
                <w:rFonts w:ascii="Times New Roman"/>
                <w:b w:val="false"/>
                <w:i w:val="false"/>
                <w:color w:val="000000"/>
                <w:sz w:val="20"/>
              </w:rPr>
              <w:t>мекенжайы бойынша тұратын ______________________________________</w:t>
            </w:r>
          </w:p>
          <w:p>
            <w:pPr>
              <w:spacing w:after="20"/>
              <w:ind w:left="20"/>
              <w:jc w:val="both"/>
            </w:pPr>
            <w:r>
              <w:rPr>
                <w:rFonts w:ascii="Times New Roman"/>
                <w:b w:val="false"/>
                <w:i w:val="false"/>
                <w:color w:val="000000"/>
                <w:sz w:val="20"/>
              </w:rPr>
              <w:t>(Тегі, аты, әкесінің аты (бар болса))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Маған кәсіптік оқытуға; "Бастау-Бизнес" жобасы бойынша кәсіпкерлік негіздеріне</w:t>
      </w:r>
    </w:p>
    <w:p>
      <w:pPr>
        <w:spacing w:after="0"/>
        <w:ind w:left="0"/>
        <w:jc w:val="both"/>
      </w:pPr>
      <w:r>
        <w:rPr>
          <w:rFonts w:ascii="Times New Roman"/>
          <w:b w:val="false"/>
          <w:i w:val="false"/>
          <w:color w:val="000000"/>
          <w:sz w:val="28"/>
        </w:rPr>
        <w:t>оқуға; микрокредит алуға; жастар практикасына; әлеуметтік жұмыс орнына ("Алғашқы</w:t>
      </w:r>
    </w:p>
    <w:p>
      <w:pPr>
        <w:spacing w:after="0"/>
        <w:ind w:left="0"/>
        <w:jc w:val="both"/>
      </w:pPr>
      <w:r>
        <w:rPr>
          <w:rFonts w:ascii="Times New Roman"/>
          <w:b w:val="false"/>
          <w:i w:val="false"/>
          <w:color w:val="000000"/>
          <w:sz w:val="28"/>
        </w:rPr>
        <w:t>жұмыс орны" / "Ұрпақтар келісімшарты" / "Күміс жас" жобасына қатысуға); қоғамдық</w:t>
      </w:r>
    </w:p>
    <w:p>
      <w:pPr>
        <w:spacing w:after="0"/>
        <w:ind w:left="0"/>
        <w:jc w:val="both"/>
      </w:pPr>
      <w:r>
        <w:rPr>
          <w:rFonts w:ascii="Times New Roman"/>
          <w:b w:val="false"/>
          <w:i w:val="false"/>
          <w:color w:val="000000"/>
          <w:sz w:val="28"/>
        </w:rPr>
        <w:t>жұмысқа: қоныс аударуға (қажеттісінің астын сызыңыз) жолдама беруді сұраймын.</w:t>
      </w:r>
    </w:p>
    <w:p>
      <w:pPr>
        <w:spacing w:after="0"/>
        <w:ind w:left="0"/>
        <w:jc w:val="both"/>
      </w:pPr>
    </w:p>
    <w:p>
      <w:pPr>
        <w:spacing w:after="0"/>
        <w:ind w:left="0"/>
        <w:jc w:val="both"/>
      </w:pPr>
      <w:r>
        <w:rPr>
          <w:rFonts w:ascii="Times New Roman"/>
          <w:b w:val="false"/>
          <w:i w:val="false"/>
          <w:color w:val="000000"/>
          <w:sz w:val="28"/>
        </w:rPr>
        <w:t xml:space="preserve">         Өтінішке мынадай құжаттарды қоса беремін:</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Жұмыспен қамтуға жәрдемдесудің белсенді шарасын алу үшін қажет болатын дербес</w:t>
      </w:r>
    </w:p>
    <w:p>
      <w:pPr>
        <w:spacing w:after="0"/>
        <w:ind w:left="0"/>
        <w:jc w:val="both"/>
      </w:pPr>
      <w:r>
        <w:rPr>
          <w:rFonts w:ascii="Times New Roman"/>
          <w:b w:val="false"/>
          <w:i w:val="false"/>
          <w:color w:val="000000"/>
          <w:sz w:val="28"/>
        </w:rPr>
        <w:t>деректерімді жинау мен өңдеуге келісімімді беремін.</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пайдалануға келісемін.</w:t>
      </w:r>
    </w:p>
    <w:p>
      <w:pPr>
        <w:spacing w:after="0"/>
        <w:ind w:left="0"/>
        <w:jc w:val="both"/>
      </w:pPr>
      <w:r>
        <w:rPr>
          <w:rFonts w:ascii="Times New Roman"/>
          <w:b w:val="false"/>
          <w:i w:val="false"/>
          <w:color w:val="000000"/>
          <w:sz w:val="28"/>
        </w:rPr>
        <w:t>___________________                     ______________</w:t>
      </w:r>
    </w:p>
    <w:p>
      <w:pPr>
        <w:spacing w:after="0"/>
        <w:ind w:left="0"/>
        <w:jc w:val="both"/>
      </w:pPr>
      <w:r>
        <w:rPr>
          <w:rFonts w:ascii="Times New Roman"/>
          <w:b w:val="false"/>
          <w:i w:val="false"/>
          <w:color w:val="000000"/>
          <w:sz w:val="28"/>
        </w:rPr>
        <w:t xml:space="preserve">        Күні                                                   қолы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Азамат (ша) ______________________________________________ өтініші 20__ жылғы "___"</w:t>
      </w:r>
    </w:p>
    <w:p>
      <w:pPr>
        <w:spacing w:after="0"/>
        <w:ind w:left="0"/>
        <w:jc w:val="both"/>
      </w:pPr>
      <w:r>
        <w:rPr>
          <w:rFonts w:ascii="Times New Roman"/>
          <w:b w:val="false"/>
          <w:i w:val="false"/>
          <w:color w:val="000000"/>
          <w:sz w:val="28"/>
        </w:rPr>
        <w:t>________ қабылданды, № ________ болып тіркелді, құжаттарды қабылдаған адамның тегі,</w:t>
      </w:r>
    </w:p>
    <w:p>
      <w:pPr>
        <w:spacing w:after="0"/>
        <w:ind w:left="0"/>
        <w:jc w:val="both"/>
      </w:pPr>
      <w:r>
        <w:rPr>
          <w:rFonts w:ascii="Times New Roman"/>
          <w:b w:val="false"/>
          <w:i w:val="false"/>
          <w:color w:val="000000"/>
          <w:sz w:val="28"/>
        </w:rPr>
        <w:t xml:space="preserve">аты, әкесінің аты (бар болса), лауазымы және қолы: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                    ______________  </w:t>
      </w:r>
    </w:p>
    <w:p>
      <w:pPr>
        <w:spacing w:after="0"/>
        <w:ind w:left="0"/>
        <w:jc w:val="both"/>
      </w:pPr>
      <w:r>
        <w:rPr>
          <w:rFonts w:ascii="Times New Roman"/>
          <w:b w:val="false"/>
          <w:i w:val="false"/>
          <w:color w:val="000000"/>
          <w:sz w:val="28"/>
        </w:rPr>
        <w:t xml:space="preserve">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"Жұмыспен қамтуға жәрдемдесудің белсенді шараларына қатысуға жолдамалар беру" мемлекеттік қызметін көрсетуге негізгі талаптардың тізбесі</w:t>
      </w:r>
    </w:p>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24.11.2022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"Жұмыспен қамтуға жәрдемдесудің белсенді шараларына қатысуға жолдамалар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жұмыспен қамту орталығы (бұдан әрі – көрсетілетін қызметті беруші).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Мемлекеттік корпорация;</w:t>
            </w:r>
          </w:p>
          <w:p>
            <w:pPr>
              <w:spacing w:after="20"/>
              <w:ind w:left="20"/>
              <w:jc w:val="both"/>
            </w:pPr>
            <w:r>
              <w:rPr>
                <w:rFonts w:ascii="Times New Roman"/>
                <w:b w:val="false"/>
                <w:i w:val="false"/>
                <w:color w:val="000000"/>
                <w:sz w:val="20"/>
              </w:rPr>
              <w:t>
3) www.egov.kz "Электрондық үкімет" веб-порталы (бұдан әрі – Портал);</w:t>
            </w:r>
          </w:p>
          <w:p>
            <w:pPr>
              <w:spacing w:after="20"/>
              <w:ind w:left="20"/>
              <w:jc w:val="both"/>
            </w:pPr>
            <w:r>
              <w:rPr>
                <w:rFonts w:ascii="Times New Roman"/>
                <w:b w:val="false"/>
                <w:i w:val="false"/>
                <w:color w:val="000000"/>
                <w:sz w:val="20"/>
              </w:rPr>
              <w:t>
4) "Электрондық еңбек биржасы" мемлекеттік ақпараттық порталы (бұдан әрі – Электрондық еңбек биржасы) (www.enbek.kz).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құжаттардың топтамасын көрсетілетін қызметті берушіге немесе Мемлекеттік корпорацияға тапсырған сәттен бастап, сондай-ақ Порталға немесе Электрондық еңбек биржасына жүгінген кезде – 1 (бір) жұмыс күні;</w:t>
            </w:r>
          </w:p>
          <w:p>
            <w:pPr>
              <w:spacing w:after="20"/>
              <w:ind w:left="20"/>
              <w:jc w:val="both"/>
            </w:pPr>
            <w:r>
              <w:rPr>
                <w:rFonts w:ascii="Times New Roman"/>
                <w:b w:val="false"/>
                <w:i w:val="false"/>
                <w:color w:val="000000"/>
                <w:sz w:val="20"/>
              </w:rPr>
              <w:t>
2) Мемлекеттік корпорацияда, көрсетілетін қызметті берушіде құжаттар топтамасын тапсыру үшін күтудің рұқсат етілген ең ұзақ уақыты – 30 минут;</w:t>
            </w:r>
          </w:p>
          <w:p>
            <w:pPr>
              <w:spacing w:after="20"/>
              <w:ind w:left="20"/>
              <w:jc w:val="both"/>
            </w:pPr>
            <w:r>
              <w:rPr>
                <w:rFonts w:ascii="Times New Roman"/>
                <w:b w:val="false"/>
                <w:i w:val="false"/>
                <w:color w:val="000000"/>
                <w:sz w:val="20"/>
              </w:rPr>
              <w:t>
3) Мемлекеттік корпорацияда, көрсетілетін қызметті берушіде көрсетілетін қызметті алушыға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қамтуға жәрдемдесудің белсенді шараларына қатысуға адамдарға жолдама беру, олар мыналарды қамтиды:</w:t>
            </w:r>
          </w:p>
          <w:p>
            <w:pPr>
              <w:spacing w:after="20"/>
              <w:ind w:left="20"/>
              <w:jc w:val="both"/>
            </w:pPr>
            <w:r>
              <w:rPr>
                <w:rFonts w:ascii="Times New Roman"/>
                <w:b w:val="false"/>
                <w:i w:val="false"/>
                <w:color w:val="000000"/>
                <w:sz w:val="20"/>
              </w:rPr>
              <w:t>
осы Қағидаларға 4 немесе 5-қосымшаға сәйкес кәсіптік оқытуға жолдама;</w:t>
            </w:r>
          </w:p>
          <w:p>
            <w:pPr>
              <w:spacing w:after="20"/>
              <w:ind w:left="20"/>
              <w:jc w:val="both"/>
            </w:pPr>
            <w:r>
              <w:rPr>
                <w:rFonts w:ascii="Times New Roman"/>
                <w:b w:val="false"/>
                <w:i w:val="false"/>
                <w:color w:val="000000"/>
                <w:sz w:val="20"/>
              </w:rPr>
              <w:t>
осы Қағидаларға 6-қосымшаға сәйкес "Бастау Бизнес" жобасы бойынша кәсіпкерлік негіздеріне оқуға жолдама;</w:t>
            </w:r>
          </w:p>
          <w:p>
            <w:pPr>
              <w:spacing w:after="20"/>
              <w:ind w:left="20"/>
              <w:jc w:val="both"/>
            </w:pPr>
            <w:r>
              <w:rPr>
                <w:rFonts w:ascii="Times New Roman"/>
                <w:b w:val="false"/>
                <w:i w:val="false"/>
                <w:color w:val="000000"/>
                <w:sz w:val="20"/>
              </w:rPr>
              <w:t>
осы Қағидаларға 7-қосымшаға сәйкес микрокредит алуға жолдама;</w:t>
            </w:r>
          </w:p>
          <w:p>
            <w:pPr>
              <w:spacing w:after="20"/>
              <w:ind w:left="20"/>
              <w:jc w:val="both"/>
            </w:pPr>
            <w:r>
              <w:rPr>
                <w:rFonts w:ascii="Times New Roman"/>
                <w:b w:val="false"/>
                <w:i w:val="false"/>
                <w:color w:val="000000"/>
                <w:sz w:val="20"/>
              </w:rPr>
              <w:t>
осы Қағидаларға 8-қосымшаға сәйкес жастар практикасына жолдама;</w:t>
            </w:r>
          </w:p>
          <w:p>
            <w:pPr>
              <w:spacing w:after="20"/>
              <w:ind w:left="20"/>
              <w:jc w:val="both"/>
            </w:pPr>
            <w:r>
              <w:rPr>
                <w:rFonts w:ascii="Times New Roman"/>
                <w:b w:val="false"/>
                <w:i w:val="false"/>
                <w:color w:val="000000"/>
                <w:sz w:val="20"/>
              </w:rPr>
              <w:t>
осы Қағидаларға 9-қосымшаға сәйкес әлеуметтік жұмыс орындарына жолдама;</w:t>
            </w:r>
          </w:p>
          <w:p>
            <w:pPr>
              <w:spacing w:after="20"/>
              <w:ind w:left="20"/>
              <w:jc w:val="both"/>
            </w:pPr>
            <w:r>
              <w:rPr>
                <w:rFonts w:ascii="Times New Roman"/>
                <w:b w:val="false"/>
                <w:i w:val="false"/>
                <w:color w:val="000000"/>
                <w:sz w:val="20"/>
              </w:rPr>
              <w:t>
осы Қағидаларға 10-қосымшаға сәйкес қоғамдық жұмыстарға жолдама;</w:t>
            </w:r>
          </w:p>
          <w:p>
            <w:pPr>
              <w:spacing w:after="20"/>
              <w:ind w:left="20"/>
              <w:jc w:val="both"/>
            </w:pPr>
            <w:r>
              <w:rPr>
                <w:rFonts w:ascii="Times New Roman"/>
                <w:b w:val="false"/>
                <w:i w:val="false"/>
                <w:color w:val="000000"/>
                <w:sz w:val="20"/>
              </w:rPr>
              <w:t>
осы Қағидаларға 11-қосымшаға сәйкес қоныс аударуға жолдама беру немесе осы тізбенің 9-тармағында көзделген негіздер бойынша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9.00-ден 18.30-ға дейін, түскі үзіліс сағат 13.00-ден 14.30-ға дейін;</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3) Порталда және Электрондық еңбек биржасында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w:t>
            </w:r>
          </w:p>
          <w:p>
            <w:pPr>
              <w:spacing w:after="20"/>
              <w:ind w:left="20"/>
              <w:jc w:val="both"/>
            </w:pPr>
            <w:r>
              <w:rPr>
                <w:rFonts w:ascii="Times New Roman"/>
                <w:b w:val="false"/>
                <w:i w:val="false"/>
                <w:color w:val="000000"/>
                <w:sz w:val="20"/>
              </w:rPr>
              <w:t>
осы Қағидаларға 1-қосымшаға сәйкес нысан бойынша өтініш және мынадай құжаттар ұсынады:</w:t>
            </w:r>
          </w:p>
          <w:p>
            <w:pPr>
              <w:spacing w:after="20"/>
              <w:ind w:left="20"/>
              <w:jc w:val="both"/>
            </w:pPr>
            <w:r>
              <w:rPr>
                <w:rFonts w:ascii="Times New Roman"/>
                <w:b w:val="false"/>
                <w:i w:val="false"/>
                <w:color w:val="000000"/>
                <w:sz w:val="20"/>
              </w:rPr>
              <w:t>
кәсіптік оқытуға жолдама алу үшін:</w:t>
            </w:r>
          </w:p>
          <w:p>
            <w:pPr>
              <w:spacing w:after="20"/>
              <w:ind w:left="20"/>
              <w:jc w:val="both"/>
            </w:pPr>
            <w:r>
              <w:rPr>
                <w:rFonts w:ascii="Times New Roman"/>
                <w:b w:val="false"/>
                <w:i w:val="false"/>
                <w:color w:val="000000"/>
                <w:sz w:val="20"/>
              </w:rPr>
              <w:t>
1) көрсетілетін қызметті алушының жеке басын куәландыратын құжат не цифрлық құжаттар сервисінен электрондық құжат (жеке басты сәйкестендіру үшін);</w:t>
            </w:r>
          </w:p>
          <w:p>
            <w:pPr>
              <w:spacing w:after="20"/>
              <w:ind w:left="20"/>
              <w:jc w:val="both"/>
            </w:pPr>
            <w:r>
              <w:rPr>
                <w:rFonts w:ascii="Times New Roman"/>
                <w:b w:val="false"/>
                <w:i w:val="false"/>
                <w:color w:val="000000"/>
                <w:sz w:val="20"/>
              </w:rPr>
              <w:t>
2) еңбек кітапшасы (бар болса);</w:t>
            </w:r>
          </w:p>
          <w:p>
            <w:pPr>
              <w:spacing w:after="20"/>
              <w:ind w:left="20"/>
              <w:jc w:val="both"/>
            </w:pPr>
            <w:r>
              <w:rPr>
                <w:rFonts w:ascii="Times New Roman"/>
                <w:b w:val="false"/>
                <w:i w:val="false"/>
                <w:color w:val="000000"/>
                <w:sz w:val="20"/>
              </w:rPr>
              <w:t>
3) білімі туралы құжат (аттестат, куәлік, диплом, сертификат) (бар болса);</w:t>
            </w:r>
          </w:p>
          <w:p>
            <w:pPr>
              <w:spacing w:after="20"/>
              <w:ind w:left="20"/>
              <w:jc w:val="both"/>
            </w:pPr>
            <w:r>
              <w:rPr>
                <w:rFonts w:ascii="Times New Roman"/>
                <w:b w:val="false"/>
                <w:i w:val="false"/>
                <w:color w:val="000000"/>
                <w:sz w:val="20"/>
              </w:rPr>
              <w:t xml:space="preserve">
4) "Халық денсаулығы және денсаулық сақтау жүйесі туралы" Қазақстан Республикасы Кодексінің 9-бабының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7) тармақшаларына</w:t>
            </w:r>
            <w:r>
              <w:rPr>
                <w:rFonts w:ascii="Times New Roman"/>
                <w:b w:val="false"/>
                <w:i w:val="false"/>
                <w:color w:val="000000"/>
                <w:sz w:val="20"/>
              </w:rPr>
              <w:t xml:space="preserve"> сәйкес бекітілген нысанға сәйкес денсаулық жағдайы туралы анықтама;</w:t>
            </w:r>
          </w:p>
          <w:p>
            <w:pPr>
              <w:spacing w:after="20"/>
              <w:ind w:left="20"/>
              <w:jc w:val="both"/>
            </w:pPr>
            <w:r>
              <w:rPr>
                <w:rFonts w:ascii="Times New Roman"/>
                <w:b w:val="false"/>
                <w:i w:val="false"/>
                <w:color w:val="000000"/>
                <w:sz w:val="20"/>
              </w:rPr>
              <w:t>
"Бастау-Бизнес" жобасы бойынша кәсіпкерлік негіздеріне оқуға жолдама алу үшін:</w:t>
            </w:r>
          </w:p>
          <w:p>
            <w:pPr>
              <w:spacing w:after="20"/>
              <w:ind w:left="20"/>
              <w:jc w:val="both"/>
            </w:pPr>
            <w:r>
              <w:rPr>
                <w:rFonts w:ascii="Times New Roman"/>
                <w:b w:val="false"/>
                <w:i w:val="false"/>
                <w:color w:val="000000"/>
                <w:sz w:val="20"/>
              </w:rPr>
              <w:t>
жеке басын куәландыратын құжат не цифрлық құжаттар сервисінен электрондық құжат (жеке басты сәйкестендіру үшін);</w:t>
            </w:r>
          </w:p>
          <w:p>
            <w:pPr>
              <w:spacing w:after="20"/>
              <w:ind w:left="20"/>
              <w:jc w:val="both"/>
            </w:pPr>
            <w:r>
              <w:rPr>
                <w:rFonts w:ascii="Times New Roman"/>
                <w:b w:val="false"/>
                <w:i w:val="false"/>
                <w:color w:val="000000"/>
                <w:sz w:val="20"/>
              </w:rPr>
              <w:t>
микрокредит алуға жолдама алу үшін:</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не цифрлық құжаттар сервисінен электрондық құжат (жеке басты сәйкестендіру үшін);</w:t>
            </w:r>
          </w:p>
          <w:p>
            <w:pPr>
              <w:spacing w:after="20"/>
              <w:ind w:left="20"/>
              <w:jc w:val="both"/>
            </w:pPr>
            <w:r>
              <w:rPr>
                <w:rFonts w:ascii="Times New Roman"/>
                <w:b w:val="false"/>
                <w:i w:val="false"/>
                <w:color w:val="000000"/>
                <w:sz w:val="20"/>
              </w:rPr>
              <w:t>
жастар практикасына жолдама алу үшін:</w:t>
            </w:r>
          </w:p>
          <w:p>
            <w:pPr>
              <w:spacing w:after="20"/>
              <w:ind w:left="20"/>
              <w:jc w:val="both"/>
            </w:pPr>
            <w:r>
              <w:rPr>
                <w:rFonts w:ascii="Times New Roman"/>
                <w:b w:val="false"/>
                <w:i w:val="false"/>
                <w:color w:val="000000"/>
                <w:sz w:val="20"/>
              </w:rPr>
              <w:t>
1) жеке басын куәландыратын құжат не цифрлық құжаттар сервисінен электрондық құжат (жеке басты сәйкестендіру үшін);</w:t>
            </w:r>
          </w:p>
          <w:p>
            <w:pPr>
              <w:spacing w:after="20"/>
              <w:ind w:left="20"/>
              <w:jc w:val="both"/>
            </w:pPr>
            <w:r>
              <w:rPr>
                <w:rFonts w:ascii="Times New Roman"/>
                <w:b w:val="false"/>
                <w:i w:val="false"/>
                <w:color w:val="000000"/>
                <w:sz w:val="20"/>
              </w:rPr>
              <w:t>
2) еңбек кітапшасы (бар болса);</w:t>
            </w:r>
          </w:p>
          <w:p>
            <w:pPr>
              <w:spacing w:after="20"/>
              <w:ind w:left="20"/>
              <w:jc w:val="both"/>
            </w:pPr>
            <w:r>
              <w:rPr>
                <w:rFonts w:ascii="Times New Roman"/>
                <w:b w:val="false"/>
                <w:i w:val="false"/>
                <w:color w:val="000000"/>
                <w:sz w:val="20"/>
              </w:rPr>
              <w:t>
3) техникалық және кәсіптік, орта білімнен кейінгі, жоғары және жоғары оқу орнынан кейінгі білімі бар екенін растайтын құжат;</w:t>
            </w:r>
          </w:p>
          <w:p>
            <w:pPr>
              <w:spacing w:after="20"/>
              <w:ind w:left="20"/>
              <w:jc w:val="both"/>
            </w:pPr>
            <w:r>
              <w:rPr>
                <w:rFonts w:ascii="Times New Roman"/>
                <w:b w:val="false"/>
                <w:i w:val="false"/>
                <w:color w:val="000000"/>
                <w:sz w:val="20"/>
              </w:rPr>
              <w:t>
әлеуметтік жұмыс орындарына жолдама алу үшін:</w:t>
            </w:r>
          </w:p>
          <w:p>
            <w:pPr>
              <w:spacing w:after="20"/>
              <w:ind w:left="20"/>
              <w:jc w:val="both"/>
            </w:pPr>
            <w:r>
              <w:rPr>
                <w:rFonts w:ascii="Times New Roman"/>
                <w:b w:val="false"/>
                <w:i w:val="false"/>
                <w:color w:val="000000"/>
                <w:sz w:val="20"/>
              </w:rPr>
              <w:t>
1) жеке басын куәландыратын құжат не цифрлық құжаттар сервисінен электрондық құжат (жеке басты сәйкестендіру үшін);</w:t>
            </w:r>
          </w:p>
          <w:p>
            <w:pPr>
              <w:spacing w:after="20"/>
              <w:ind w:left="20"/>
              <w:jc w:val="both"/>
            </w:pPr>
            <w:r>
              <w:rPr>
                <w:rFonts w:ascii="Times New Roman"/>
                <w:b w:val="false"/>
                <w:i w:val="false"/>
                <w:color w:val="000000"/>
                <w:sz w:val="20"/>
              </w:rPr>
              <w:t>
2) еңбек кітапшасы (бар болса);</w:t>
            </w:r>
          </w:p>
          <w:p>
            <w:pPr>
              <w:spacing w:after="20"/>
              <w:ind w:left="20"/>
              <w:jc w:val="both"/>
            </w:pPr>
            <w:r>
              <w:rPr>
                <w:rFonts w:ascii="Times New Roman"/>
                <w:b w:val="false"/>
                <w:i w:val="false"/>
                <w:color w:val="000000"/>
                <w:sz w:val="20"/>
              </w:rPr>
              <w:t>
3) білімі туралы құжат (бар болса);</w:t>
            </w:r>
          </w:p>
          <w:p>
            <w:pPr>
              <w:spacing w:after="20"/>
              <w:ind w:left="20"/>
              <w:jc w:val="both"/>
            </w:pPr>
            <w:r>
              <w:rPr>
                <w:rFonts w:ascii="Times New Roman"/>
                <w:b w:val="false"/>
                <w:i w:val="false"/>
                <w:color w:val="000000"/>
                <w:sz w:val="20"/>
              </w:rPr>
              <w:t>
қоғамдық жұмыстарға жолдама алу үшін:</w:t>
            </w:r>
          </w:p>
          <w:p>
            <w:pPr>
              <w:spacing w:after="20"/>
              <w:ind w:left="20"/>
              <w:jc w:val="both"/>
            </w:pPr>
            <w:r>
              <w:rPr>
                <w:rFonts w:ascii="Times New Roman"/>
                <w:b w:val="false"/>
                <w:i w:val="false"/>
                <w:color w:val="000000"/>
                <w:sz w:val="20"/>
              </w:rPr>
              <w:t>
1) жеке басын куәландыратын құжат не цифрлық құжаттар сервисінен электрондық құжат (жеке басты сәйкестендіру үшін);</w:t>
            </w:r>
          </w:p>
          <w:p>
            <w:pPr>
              <w:spacing w:after="20"/>
              <w:ind w:left="20"/>
              <w:jc w:val="both"/>
            </w:pPr>
            <w:r>
              <w:rPr>
                <w:rFonts w:ascii="Times New Roman"/>
                <w:b w:val="false"/>
                <w:i w:val="false"/>
                <w:color w:val="000000"/>
                <w:sz w:val="20"/>
              </w:rPr>
              <w:t>
2) еңбек кітапшасы (бар болса);</w:t>
            </w:r>
          </w:p>
          <w:p>
            <w:pPr>
              <w:spacing w:after="20"/>
              <w:ind w:left="20"/>
              <w:jc w:val="both"/>
            </w:pPr>
            <w:r>
              <w:rPr>
                <w:rFonts w:ascii="Times New Roman"/>
                <w:b w:val="false"/>
                <w:i w:val="false"/>
                <w:color w:val="000000"/>
                <w:sz w:val="20"/>
              </w:rPr>
              <w:t>
3) бар болса білімі туралы құжат (аттестат, куәлік, диплом), оқудан өткенін растайтын құжаттар (куәлік, сертификат).</w:t>
            </w:r>
          </w:p>
          <w:p>
            <w:pPr>
              <w:spacing w:after="20"/>
              <w:ind w:left="20"/>
              <w:jc w:val="both"/>
            </w:pPr>
            <w:r>
              <w:rPr>
                <w:rFonts w:ascii="Times New Roman"/>
                <w:b w:val="false"/>
                <w:i w:val="false"/>
                <w:color w:val="000000"/>
                <w:sz w:val="20"/>
              </w:rPr>
              <w:t>
Қоғамдық жұмыстарға қатысқысы келетін он алты жас пен он сегіз жас аралығындағы студенттер және жалпы білім беретін мектептердің жоғары сынып оқушылары өтінішпен қоса:</w:t>
            </w:r>
          </w:p>
          <w:p>
            <w:pPr>
              <w:spacing w:after="20"/>
              <w:ind w:left="20"/>
              <w:jc w:val="both"/>
            </w:pPr>
            <w:r>
              <w:rPr>
                <w:rFonts w:ascii="Times New Roman"/>
                <w:b w:val="false"/>
                <w:i w:val="false"/>
                <w:color w:val="000000"/>
                <w:sz w:val="20"/>
              </w:rPr>
              <w:t>
ата-анасының бірінен немесе заңды өкілдерінен жазбаша келісімді;</w:t>
            </w:r>
          </w:p>
          <w:p>
            <w:pPr>
              <w:spacing w:after="20"/>
              <w:ind w:left="20"/>
              <w:jc w:val="both"/>
            </w:pPr>
            <w:r>
              <w:rPr>
                <w:rFonts w:ascii="Times New Roman"/>
                <w:b w:val="false"/>
                <w:i w:val="false"/>
                <w:color w:val="000000"/>
                <w:sz w:val="20"/>
              </w:rPr>
              <w:t>
оқу орнынан оқу процесінен тыс қоғамдық жұмыстарға қатысуына жазбаша келісімді ұсынады.</w:t>
            </w:r>
          </w:p>
          <w:p>
            <w:pPr>
              <w:spacing w:after="20"/>
              <w:ind w:left="20"/>
              <w:jc w:val="both"/>
            </w:pPr>
            <w:r>
              <w:rPr>
                <w:rFonts w:ascii="Times New Roman"/>
                <w:b w:val="false"/>
                <w:i w:val="false"/>
                <w:color w:val="000000"/>
                <w:sz w:val="20"/>
              </w:rPr>
              <w:t>
қоныс аударуға жолдама алу үшін:</w:t>
            </w:r>
          </w:p>
          <w:p>
            <w:pPr>
              <w:spacing w:after="20"/>
              <w:ind w:left="20"/>
              <w:jc w:val="both"/>
            </w:pPr>
            <w:r>
              <w:rPr>
                <w:rFonts w:ascii="Times New Roman"/>
                <w:b w:val="false"/>
                <w:i w:val="false"/>
                <w:color w:val="000000"/>
                <w:sz w:val="20"/>
              </w:rPr>
              <w:t>
1) жеке басын куәландыратын құжат не цифрлық құжаттар сервисінен электрондық құжат (жеке басты сәйкестендіру үшін);</w:t>
            </w:r>
          </w:p>
          <w:p>
            <w:pPr>
              <w:spacing w:after="20"/>
              <w:ind w:left="20"/>
              <w:jc w:val="both"/>
            </w:pPr>
            <w:r>
              <w:rPr>
                <w:rFonts w:ascii="Times New Roman"/>
                <w:b w:val="false"/>
                <w:i w:val="false"/>
                <w:color w:val="000000"/>
                <w:sz w:val="20"/>
              </w:rPr>
              <w:t>
2) еңбек кітапшасы (бар болса);</w:t>
            </w:r>
          </w:p>
          <w:p>
            <w:pPr>
              <w:spacing w:after="20"/>
              <w:ind w:left="20"/>
              <w:jc w:val="both"/>
            </w:pPr>
            <w:r>
              <w:rPr>
                <w:rFonts w:ascii="Times New Roman"/>
                <w:b w:val="false"/>
                <w:i w:val="false"/>
                <w:color w:val="000000"/>
                <w:sz w:val="20"/>
              </w:rPr>
              <w:t>
3) білімі туралы құжат (бар болса).</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жеке басты куәландыратын құжат пен деректер "Еңбек нарығы" ААЖ енгізілгеннен кейін құжаттар көрсетілетін қызметті алушыға қайтарылады;</w:t>
            </w:r>
          </w:p>
          <w:p>
            <w:pPr>
              <w:spacing w:after="20"/>
              <w:ind w:left="20"/>
              <w:jc w:val="both"/>
            </w:pPr>
            <w:r>
              <w:rPr>
                <w:rFonts w:ascii="Times New Roman"/>
                <w:b w:val="false"/>
                <w:i w:val="false"/>
                <w:color w:val="000000"/>
                <w:sz w:val="20"/>
              </w:rPr>
              <w:t>
Порталға немесе Электрондық еңбек биржасына:</w:t>
            </w:r>
          </w:p>
          <w:p>
            <w:pPr>
              <w:spacing w:after="20"/>
              <w:ind w:left="20"/>
              <w:jc w:val="both"/>
            </w:pPr>
            <w:r>
              <w:rPr>
                <w:rFonts w:ascii="Times New Roman"/>
                <w:b w:val="false"/>
                <w:i w:val="false"/>
                <w:color w:val="000000"/>
                <w:sz w:val="20"/>
              </w:rPr>
              <w:t>
мемлекеттік қызмет көрсету үшін – осы Қағидаларға 1-қосымшаға сәйкес нысан бойынша өтініш;</w:t>
            </w:r>
          </w:p>
          <w:p>
            <w:pPr>
              <w:spacing w:after="20"/>
              <w:ind w:left="20"/>
              <w:jc w:val="both"/>
            </w:pPr>
            <w:r>
              <w:rPr>
                <w:rFonts w:ascii="Times New Roman"/>
                <w:b w:val="false"/>
                <w:i w:val="false"/>
                <w:color w:val="000000"/>
                <w:sz w:val="20"/>
              </w:rPr>
              <w:t>
мемлекеттік қызмет көрсету туралы ақпарат алу үшін – көрсетілетін қызметті алушының электрондық цифрлық қолтаңбасымен куәландырылған электрондық құжат нысанындағы сұрау салу.</w:t>
            </w:r>
          </w:p>
          <w:p>
            <w:pPr>
              <w:spacing w:after="20"/>
              <w:ind w:left="20"/>
              <w:jc w:val="both"/>
            </w:pPr>
            <w:r>
              <w:rPr>
                <w:rFonts w:ascii="Times New Roman"/>
                <w:b w:val="false"/>
                <w:i w:val="false"/>
                <w:color w:val="000000"/>
                <w:sz w:val="20"/>
              </w:rPr>
              <w:t>
Жеке басты куәландыратын құжаттың, еңбек қызметін растайтын құжаттың, білім туралы құжаттың мәліметтерін көрсетілетін қызметті беруші көрсетілетін қызметті беруші "Электрондық үкімет" шлюзі арқылы мемлекеттік органдардың тиісті ақпараттық жүйелерінен алады.</w:t>
            </w:r>
          </w:p>
          <w:p>
            <w:pPr>
              <w:spacing w:after="20"/>
              <w:ind w:left="20"/>
              <w:jc w:val="both"/>
            </w:pPr>
            <w:r>
              <w:rPr>
                <w:rFonts w:ascii="Times New Roman"/>
                <w:b w:val="false"/>
                <w:i w:val="false"/>
                <w:color w:val="000000"/>
                <w:sz w:val="20"/>
              </w:rPr>
              <w:t>
Көрсетілетін қызметті беруші цифрлық құжаттарды Порталда тіркелген пайдаланушының ұялы байланысының абоненттік нөмірі арқылы ұсынылған құжат иесінің келісімі болғанда, іске асырылған интеграция арқылы цифрлық құжаттар сервисінен бір реттік паролді беру арқылы немесе Портал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дәйексіздігін айқындау;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құжаттардың сервисі мобильдік қосымшада авторланған пайдаланушылар үшін қолжетімді. Цифрлық құжатты пайдалану үшін электрондық цифрлық қолтаңбаны немесе бір реттік парольді пайдаланып, мобильдік қосымшада авторланудан өту қажет, одан кейін "Цифрлық құжаттар" бөліміне өтіп, керек құжатты таңдау қажет.</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Еңбек және халықты әлеуметтік қорғау министрлігінің www.enbek.gov.kz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кезде мемлекеттік қызметті көрсету тәртібі және статусы туралы ақпаратты Порталдың "жеке кабинеті", сондай-ақ мемлекеттік қызметтер көрсету мәселелері жөніндегі бірыңғай байланыс орталығы арқылы қашықтан қол жеткізу режимінде алады.</w:t>
            </w:r>
          </w:p>
          <w:p>
            <w:pPr>
              <w:spacing w:after="20"/>
              <w:ind w:left="20"/>
              <w:jc w:val="both"/>
            </w:pP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www.enbek.gov.kz интернет-ресурсында көрсетілген.</w:t>
            </w:r>
          </w:p>
          <w:p>
            <w:pPr>
              <w:spacing w:after="20"/>
              <w:ind w:left="20"/>
              <w:jc w:val="both"/>
            </w:pPr>
            <w:r>
              <w:rPr>
                <w:rFonts w:ascii="Times New Roman"/>
                <w:b w:val="false"/>
                <w:i w:val="false"/>
                <w:color w:val="000000"/>
                <w:sz w:val="20"/>
              </w:rPr>
              <w:t>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Өтінішті қабылдаудан бас тарту туралы қолхат</w:t>
      </w:r>
    </w:p>
    <w:p>
      <w:pPr>
        <w:spacing w:after="0"/>
        <w:ind w:left="0"/>
        <w:jc w:val="both"/>
      </w:pPr>
      <w:r>
        <w:rPr>
          <w:rFonts w:ascii="Times New Roman"/>
          <w:b w:val="false"/>
          <w:i w:val="false"/>
          <w:color w:val="ff0000"/>
          <w:sz w:val="28"/>
        </w:rPr>
        <w:t xml:space="preserve">
      Ескерту. 3-қосымша жаңа редакцияда – ҚР Еңбек және халықты әлеуметтік қорғау министрінің 24.11.2022 </w:t>
      </w:r>
      <w:r>
        <w:rPr>
          <w:rFonts w:ascii="Times New Roman"/>
          <w:b w:val="false"/>
          <w:i w:val="false"/>
          <w:color w:val="ff0000"/>
          <w:sz w:val="28"/>
        </w:rPr>
        <w:t>№ 473</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көрсетілетін қызметті беруші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Сіздің тізбеге сәйкес құжаттардың толық топтамасын, атап айтқанда:</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w:t>
      </w:r>
    </w:p>
    <w:p>
      <w:pPr>
        <w:spacing w:after="0"/>
        <w:ind w:left="0"/>
        <w:jc w:val="both"/>
      </w:pPr>
      <w:r>
        <w:rPr>
          <w:rFonts w:ascii="Times New Roman"/>
          <w:b w:val="false"/>
          <w:i w:val="false"/>
          <w:color w:val="000000"/>
          <w:sz w:val="28"/>
        </w:rPr>
        <w:t>
      байланысты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xml:space="preserve">
      Осы қолхат әрбір тарап үшін бір-бірден 2 данада жасалды. </w:t>
      </w:r>
    </w:p>
    <w:p>
      <w:pPr>
        <w:spacing w:after="0"/>
        <w:ind w:left="0"/>
        <w:jc w:val="both"/>
      </w:pPr>
      <w:r>
        <w:rPr>
          <w:rFonts w:ascii="Times New Roman"/>
          <w:b w:val="false"/>
          <w:i w:val="false"/>
          <w:color w:val="000000"/>
          <w:sz w:val="28"/>
        </w:rPr>
        <w:t xml:space="preserve">
      Халықты жұмыспен қамту орталығының директоры: </w:t>
      </w:r>
    </w:p>
    <w:p>
      <w:pPr>
        <w:spacing w:after="0"/>
        <w:ind w:left="0"/>
        <w:jc w:val="both"/>
      </w:pPr>
      <w:r>
        <w:rPr>
          <w:rFonts w:ascii="Times New Roman"/>
          <w:b w:val="false"/>
          <w:i w:val="false"/>
          <w:color w:val="000000"/>
          <w:sz w:val="28"/>
        </w:rPr>
        <w:t xml:space="preserve">
      _______________________________________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Орындаушы: 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 )</w:t>
      </w:r>
    </w:p>
    <w:p>
      <w:pPr>
        <w:spacing w:after="0"/>
        <w:ind w:left="0"/>
        <w:jc w:val="both"/>
      </w:pPr>
      <w:r>
        <w:rPr>
          <w:rFonts w:ascii="Times New Roman"/>
          <w:b w:val="false"/>
          <w:i w:val="false"/>
          <w:color w:val="000000"/>
          <w:sz w:val="28"/>
        </w:rPr>
        <w:t xml:space="preserve">
      Алдым:_______________________________________________________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p>
      <w:pPr>
        <w:spacing w:after="0"/>
        <w:ind w:left="0"/>
        <w:jc w:val="both"/>
      </w:pPr>
      <w:r>
        <w:rPr>
          <w:rFonts w:ascii="Times New Roman"/>
          <w:b w:val="false"/>
          <w:i w:val="false"/>
          <w:color w:val="000000"/>
          <w:sz w:val="28"/>
        </w:rPr>
        <w:t xml:space="preserve">
      20___ жылғы "____" ___________. </w:t>
      </w:r>
    </w:p>
    <w:p>
      <w:pPr>
        <w:spacing w:after="0"/>
        <w:ind w:left="0"/>
        <w:jc w:val="both"/>
      </w:pPr>
      <w:r>
        <w:rPr>
          <w:rFonts w:ascii="Times New Roman"/>
          <w:b w:val="false"/>
          <w:i w:val="false"/>
          <w:color w:val="000000"/>
          <w:sz w:val="28"/>
        </w:rPr>
        <w:t>
      Берілген күні: 20___ жылғы "____" ___________.</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қамтуға жәрдемдесудің</w:t>
            </w:r>
            <w:r>
              <w:br/>
            </w:r>
            <w:r>
              <w:rPr>
                <w:rFonts w:ascii="Times New Roman"/>
                <w:b w:val="false"/>
                <w:i w:val="false"/>
                <w:color w:val="000000"/>
                <w:sz w:val="20"/>
              </w:rPr>
              <w:t>белсенді 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Жұмыс берушілердің сұратуы бойынша кәсіптік оқытуға № ____ жолдама</w:t>
      </w:r>
    </w:p>
    <w:p>
      <w:pPr>
        <w:spacing w:after="0"/>
        <w:ind w:left="0"/>
        <w:jc w:val="both"/>
      </w:pPr>
      <w:r>
        <w:rPr>
          <w:rFonts w:ascii="Times New Roman"/>
          <w:b w:val="false"/>
          <w:i w:val="false"/>
          <w:color w:val="000000"/>
          <w:sz w:val="28"/>
        </w:rPr>
        <w:t>
      Азамат 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атауы, мекенжайы, байланыс телефоны)</w:t>
      </w:r>
    </w:p>
    <w:p>
      <w:pPr>
        <w:spacing w:after="0"/>
        <w:ind w:left="0"/>
        <w:jc w:val="both"/>
      </w:pPr>
      <w:r>
        <w:rPr>
          <w:rFonts w:ascii="Times New Roman"/>
          <w:b w:val="false"/>
          <w:i w:val="false"/>
          <w:color w:val="000000"/>
          <w:sz w:val="28"/>
        </w:rPr>
        <w:t>
      20__ "___" __________ бастап 20__ "___" __________ дейін ___ ай мерзімге кәсіптік</w:t>
      </w:r>
    </w:p>
    <w:p>
      <w:pPr>
        <w:spacing w:after="0"/>
        <w:ind w:left="0"/>
        <w:jc w:val="both"/>
      </w:pPr>
      <w:r>
        <w:rPr>
          <w:rFonts w:ascii="Times New Roman"/>
          <w:b w:val="false"/>
          <w:i w:val="false"/>
          <w:color w:val="000000"/>
          <w:sz w:val="28"/>
        </w:rPr>
        <w:t>оқытуға жіберіледі. ___________________________________________ ________________</w:t>
      </w:r>
    </w:p>
    <w:p>
      <w:pPr>
        <w:spacing w:after="0"/>
        <w:ind w:left="0"/>
        <w:jc w:val="both"/>
      </w:pPr>
      <w:r>
        <w:rPr>
          <w:rFonts w:ascii="Times New Roman"/>
          <w:b w:val="false"/>
          <w:i w:val="false"/>
          <w:color w:val="000000"/>
          <w:sz w:val="28"/>
        </w:rPr>
        <w:t xml:space="preserve">                                                                                       Лауазымы, тегі, аты, әкесінің аты (бар болса)                         қолы  </w:t>
      </w:r>
    </w:p>
    <w:p>
      <w:pPr>
        <w:spacing w:after="0"/>
        <w:ind w:left="0"/>
        <w:jc w:val="both"/>
      </w:pPr>
      <w:r>
        <w:rPr>
          <w:rFonts w:ascii="Times New Roman"/>
          <w:b w:val="false"/>
          <w:i w:val="false"/>
          <w:color w:val="000000"/>
          <w:sz w:val="28"/>
        </w:rPr>
        <w:t xml:space="preserve">
      Берілген күні </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(кесу сызығы)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Кәсіптік оқытуға жіберілген күннен бастап бес жұмыс күні ішінде Білім беру ұйымы</w:t>
      </w:r>
    </w:p>
    <w:p>
      <w:pPr>
        <w:spacing w:after="0"/>
        <w:ind w:left="0"/>
        <w:jc w:val="both"/>
      </w:pPr>
      <w:r>
        <w:rPr>
          <w:rFonts w:ascii="Times New Roman"/>
          <w:b w:val="false"/>
          <w:i/>
          <w:color w:val="000000"/>
          <w:sz w:val="28"/>
        </w:rPr>
        <w:t>Халықты жұмыспен қамту орталығына қайтарады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___ жолдамаға хабарлама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атауы, мекенжайы, байланыс телефоны) </w:t>
      </w:r>
    </w:p>
    <w:p>
      <w:pPr>
        <w:spacing w:after="0"/>
        <w:ind w:left="0"/>
        <w:jc w:val="both"/>
      </w:pPr>
      <w:r>
        <w:rPr>
          <w:rFonts w:ascii="Times New Roman"/>
          <w:b w:val="false"/>
          <w:i w:val="false"/>
          <w:color w:val="000000"/>
          <w:sz w:val="28"/>
        </w:rPr>
        <w:t>азамат__________________________________________________________________________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20__жылғы "__" _______№___ бұйрыққа сәйкес 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(Біліктілік атауы)</w:t>
      </w:r>
    </w:p>
    <w:p>
      <w:pPr>
        <w:spacing w:after="0"/>
        <w:ind w:left="0"/>
        <w:jc w:val="both"/>
      </w:pPr>
      <w:r>
        <w:rPr>
          <w:rFonts w:ascii="Times New Roman"/>
          <w:b w:val="false"/>
          <w:i w:val="false"/>
          <w:color w:val="000000"/>
          <w:sz w:val="28"/>
        </w:rPr>
        <w:t>біліктілігі бойынша 20__ жылғы "__"______ дейін ___ ай мерзімге кәсіптік оқытуға</w:t>
      </w:r>
    </w:p>
    <w:p>
      <w:pPr>
        <w:spacing w:after="0"/>
        <w:ind w:left="0"/>
        <w:jc w:val="both"/>
      </w:pPr>
      <w:r>
        <w:rPr>
          <w:rFonts w:ascii="Times New Roman"/>
          <w:b w:val="false"/>
          <w:i w:val="false"/>
          <w:color w:val="000000"/>
          <w:sz w:val="28"/>
        </w:rPr>
        <w:t xml:space="preserve">қабылданғанын хабарлайды.  </w:t>
      </w:r>
    </w:p>
    <w:p>
      <w:pPr>
        <w:spacing w:after="0"/>
        <w:ind w:left="0"/>
        <w:jc w:val="both"/>
      </w:pPr>
      <w:r>
        <w:rPr>
          <w:rFonts w:ascii="Times New Roman"/>
          <w:b w:val="false"/>
          <w:i w:val="false"/>
          <w:color w:val="000000"/>
          <w:sz w:val="28"/>
        </w:rPr>
        <w:t xml:space="preserve">       Білім беру ұйымының жауапты өкілі:  _______________________________________</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Берілген күні </w:t>
      </w:r>
    </w:p>
    <w:p>
      <w:pPr>
        <w:spacing w:after="0"/>
        <w:ind w:left="0"/>
        <w:jc w:val="both"/>
      </w:pPr>
      <w:r>
        <w:rPr>
          <w:rFonts w:ascii="Times New Roman"/>
          <w:b w:val="false"/>
          <w:i w:val="false"/>
          <w:color w:val="000000"/>
          <w:sz w:val="28"/>
        </w:rPr>
        <w:t>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қамтуға жәрдемдесудің</w:t>
            </w:r>
            <w:r>
              <w:br/>
            </w:r>
            <w:r>
              <w:rPr>
                <w:rFonts w:ascii="Times New Roman"/>
                <w:b w:val="false"/>
                <w:i w:val="false"/>
                <w:color w:val="000000"/>
                <w:sz w:val="20"/>
              </w:rPr>
              <w:t>белсенді 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Жұмыс берушілердегі жұмыс орнында  кәсіптік оқытуға № ____ жолдама</w:t>
      </w:r>
    </w:p>
    <w:p>
      <w:pPr>
        <w:spacing w:after="0"/>
        <w:ind w:left="0"/>
        <w:jc w:val="both"/>
      </w:pPr>
      <w:r>
        <w:rPr>
          <w:rFonts w:ascii="Times New Roman"/>
          <w:b w:val="false"/>
          <w:i w:val="false"/>
          <w:color w:val="000000"/>
          <w:sz w:val="28"/>
        </w:rPr>
        <w:t>
             Азамат 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(Жұмыс берушінің атауы, мекенжайы, байланыс телефоны)</w:t>
      </w:r>
    </w:p>
    <w:p>
      <w:pPr>
        <w:spacing w:after="0"/>
        <w:ind w:left="0"/>
        <w:jc w:val="both"/>
      </w:pPr>
      <w:r>
        <w:rPr>
          <w:rFonts w:ascii="Times New Roman"/>
          <w:b w:val="false"/>
          <w:i w:val="false"/>
          <w:color w:val="000000"/>
          <w:sz w:val="28"/>
        </w:rPr>
        <w:t>20__ "___" __________ бастап 20__ "___" __________ дейін ___ ай мерзімге кәсіптік</w:t>
      </w:r>
    </w:p>
    <w:p>
      <w:pPr>
        <w:spacing w:after="0"/>
        <w:ind w:left="0"/>
        <w:jc w:val="both"/>
      </w:pPr>
      <w:r>
        <w:rPr>
          <w:rFonts w:ascii="Times New Roman"/>
          <w:b w:val="false"/>
          <w:i w:val="false"/>
          <w:color w:val="000000"/>
          <w:sz w:val="28"/>
        </w:rPr>
        <w:t xml:space="preserve">оқытуға жіберіледі.  </w:t>
      </w:r>
    </w:p>
    <w:p>
      <w:pPr>
        <w:spacing w:after="0"/>
        <w:ind w:left="0"/>
        <w:jc w:val="both"/>
      </w:pPr>
      <w:r>
        <w:rPr>
          <w:rFonts w:ascii="Times New Roman"/>
          <w:b w:val="false"/>
          <w:i w:val="false"/>
          <w:color w:val="000000"/>
          <w:sz w:val="28"/>
        </w:rPr>
        <w:t xml:space="preserve">                         ___________________________________________ ________________  </w:t>
      </w:r>
    </w:p>
    <w:p>
      <w:pPr>
        <w:spacing w:after="0"/>
        <w:ind w:left="0"/>
        <w:jc w:val="both"/>
      </w:pPr>
      <w:r>
        <w:rPr>
          <w:rFonts w:ascii="Times New Roman"/>
          <w:b w:val="false"/>
          <w:i w:val="false"/>
          <w:color w:val="000000"/>
          <w:sz w:val="28"/>
        </w:rPr>
        <w:t xml:space="preserve">                                                                                 Лауазымы, тегі, аты, әкесінің аты (бар болса)                        қолы  </w:t>
      </w:r>
    </w:p>
    <w:p>
      <w:pPr>
        <w:spacing w:after="0"/>
        <w:ind w:left="0"/>
        <w:jc w:val="both"/>
      </w:pPr>
      <w:r>
        <w:rPr>
          <w:rFonts w:ascii="Times New Roman"/>
          <w:b w:val="false"/>
          <w:i w:val="false"/>
          <w:color w:val="000000"/>
          <w:sz w:val="28"/>
        </w:rPr>
        <w:t xml:space="preserve">Берілген күні </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(кесу сызығы)  </w:t>
      </w:r>
    </w:p>
    <w:p>
      <w:pPr>
        <w:spacing w:after="0"/>
        <w:ind w:left="0"/>
        <w:jc w:val="both"/>
      </w:pPr>
      <w:r>
        <w:rPr>
          <w:rFonts w:ascii="Times New Roman"/>
          <w:b w:val="false"/>
          <w:i/>
          <w:color w:val="000000"/>
          <w:sz w:val="28"/>
        </w:rPr>
        <w:t>Кәсіптік оқытуға жіберілген күннен бастап бес жұмыс күні ішінде жұмыс беруші</w:t>
      </w:r>
    </w:p>
    <w:p>
      <w:pPr>
        <w:spacing w:after="0"/>
        <w:ind w:left="0"/>
        <w:jc w:val="both"/>
      </w:pPr>
      <w:r>
        <w:rPr>
          <w:rFonts w:ascii="Times New Roman"/>
          <w:b w:val="false"/>
          <w:i/>
          <w:color w:val="000000"/>
          <w:sz w:val="28"/>
        </w:rPr>
        <w:t>Халықты</w:t>
      </w:r>
      <w:r>
        <w:rPr>
          <w:rFonts w:ascii="Times New Roman"/>
          <w:b w:val="false"/>
          <w:i w:val="false"/>
          <w:color w:val="000000"/>
          <w:sz w:val="28"/>
        </w:rPr>
        <w:t xml:space="preserve"> </w:t>
      </w:r>
      <w:r>
        <w:rPr>
          <w:rFonts w:ascii="Times New Roman"/>
          <w:b w:val="false"/>
          <w:i/>
          <w:color w:val="000000"/>
          <w:sz w:val="28"/>
        </w:rPr>
        <w:t>жұмыспен қамту орталығына қайтарады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___ жолдамаға хабарлама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(Жұмыс берушінің атауы, мекенжайы, байланыс телефоны)) </w:t>
      </w:r>
    </w:p>
    <w:p>
      <w:pPr>
        <w:spacing w:after="0"/>
        <w:ind w:left="0"/>
        <w:jc w:val="both"/>
      </w:pPr>
      <w:r>
        <w:rPr>
          <w:rFonts w:ascii="Times New Roman"/>
          <w:b w:val="false"/>
          <w:i w:val="false"/>
          <w:color w:val="000000"/>
          <w:sz w:val="28"/>
        </w:rPr>
        <w:t>________________________________________________________ біліктілігі бойынша оқу</w:t>
      </w:r>
    </w:p>
    <w:p>
      <w:pPr>
        <w:spacing w:after="0"/>
        <w:ind w:left="0"/>
        <w:jc w:val="both"/>
      </w:pPr>
      <w:r>
        <w:rPr>
          <w:rFonts w:ascii="Times New Roman"/>
          <w:b w:val="false"/>
          <w:i w:val="false"/>
          <w:color w:val="000000"/>
          <w:sz w:val="28"/>
        </w:rPr>
        <w:t xml:space="preserve">                             (Біліктілік атауы)</w:t>
      </w:r>
    </w:p>
    <w:p>
      <w:pPr>
        <w:spacing w:after="0"/>
        <w:ind w:left="0"/>
        <w:jc w:val="both"/>
      </w:pPr>
      <w:r>
        <w:rPr>
          <w:rFonts w:ascii="Times New Roman"/>
          <w:b w:val="false"/>
          <w:i w:val="false"/>
          <w:color w:val="000000"/>
          <w:sz w:val="28"/>
        </w:rPr>
        <w:t>кезеңінде 20__ жылғы   "__" ______ жасалған № _____ еңбек шартына (20__ жылғы "__"</w:t>
      </w:r>
    </w:p>
    <w:p>
      <w:pPr>
        <w:spacing w:after="0"/>
        <w:ind w:left="0"/>
        <w:jc w:val="both"/>
      </w:pPr>
      <w:r>
        <w:rPr>
          <w:rFonts w:ascii="Times New Roman"/>
          <w:b w:val="false"/>
          <w:i w:val="false"/>
          <w:color w:val="000000"/>
          <w:sz w:val="28"/>
        </w:rPr>
        <w:t>____ № ____ бұйрық) сәйкес азамат  (азаматша)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xml:space="preserve">
      20__ жылғы "__" _____ бастап 20__ жылғы "__" ________ дейін жұмысқа қабылданды. </w:t>
      </w:r>
    </w:p>
    <w:p>
      <w:pPr>
        <w:spacing w:after="0"/>
        <w:ind w:left="0"/>
        <w:jc w:val="both"/>
      </w:pPr>
      <w:r>
        <w:rPr>
          <w:rFonts w:ascii="Times New Roman"/>
          <w:b w:val="false"/>
          <w:i w:val="false"/>
          <w:color w:val="000000"/>
          <w:sz w:val="28"/>
        </w:rPr>
        <w:t xml:space="preserve">Жұмысқа қабылдау туралы бұйрықтың көшірмесі қоса беріледі.  </w:t>
      </w:r>
    </w:p>
    <w:p>
      <w:pPr>
        <w:spacing w:after="0"/>
        <w:ind w:left="0"/>
        <w:jc w:val="both"/>
      </w:pPr>
      <w:r>
        <w:rPr>
          <w:rFonts w:ascii="Times New Roman"/>
          <w:b w:val="false"/>
          <w:i w:val="false"/>
          <w:color w:val="000000"/>
          <w:sz w:val="28"/>
        </w:rPr>
        <w:t xml:space="preserve">Жұмыс берушінің жауапты өкілі:  ___________________________  __________________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
      Берілген күні  </w:t>
      </w:r>
    </w:p>
    <w:p>
      <w:pPr>
        <w:spacing w:after="0"/>
        <w:ind w:left="0"/>
        <w:jc w:val="both"/>
      </w:pPr>
      <w:r>
        <w:rPr>
          <w:rFonts w:ascii="Times New Roman"/>
          <w:b w:val="false"/>
          <w:i w:val="false"/>
          <w:color w:val="000000"/>
          <w:sz w:val="28"/>
        </w:rPr>
        <w:t>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қамтуға жәрдемдесудің</w:t>
            </w:r>
            <w:r>
              <w:br/>
            </w:r>
            <w:r>
              <w:rPr>
                <w:rFonts w:ascii="Times New Roman"/>
                <w:b w:val="false"/>
                <w:i w:val="false"/>
                <w:color w:val="000000"/>
                <w:sz w:val="20"/>
              </w:rPr>
              <w:t>белсенді 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"Бастау-Бизнес" жобасы бойынша  кәсіпкерлік негіздеріне оқуға № ____ жолдама</w:t>
      </w:r>
    </w:p>
    <w:p>
      <w:pPr>
        <w:spacing w:after="0"/>
        <w:ind w:left="0"/>
        <w:jc w:val="both"/>
      </w:pPr>
      <w:r>
        <w:rPr>
          <w:rFonts w:ascii="Times New Roman"/>
          <w:b w:val="false"/>
          <w:i w:val="false"/>
          <w:color w:val="000000"/>
          <w:sz w:val="28"/>
        </w:rPr>
        <w:t>
      Азамат (азаматша)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ЖСН)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(Оқытатын ұйымының атауы, мекенжайы, байланыс телефоны) </w:t>
      </w:r>
    </w:p>
    <w:p>
      <w:pPr>
        <w:spacing w:after="0"/>
        <w:ind w:left="0"/>
        <w:jc w:val="both"/>
      </w:pPr>
      <w:r>
        <w:rPr>
          <w:rFonts w:ascii="Times New Roman"/>
          <w:b w:val="false"/>
          <w:i w:val="false"/>
          <w:color w:val="000000"/>
          <w:sz w:val="28"/>
        </w:rPr>
        <w:t>
      20__ "___" __________ бастап 20__ "___" __________ дейін ___ күнге "Бастау Бизнес"</w:t>
      </w:r>
    </w:p>
    <w:p>
      <w:pPr>
        <w:spacing w:after="0"/>
        <w:ind w:left="0"/>
        <w:jc w:val="both"/>
      </w:pPr>
      <w:r>
        <w:rPr>
          <w:rFonts w:ascii="Times New Roman"/>
          <w:b w:val="false"/>
          <w:i w:val="false"/>
          <w:color w:val="000000"/>
          <w:sz w:val="28"/>
        </w:rPr>
        <w:t xml:space="preserve">жобасы бойынша  кәсіпкерлік негіздеріне оқуға жіберіледі </w:t>
      </w:r>
    </w:p>
    <w:p>
      <w:pPr>
        <w:spacing w:after="0"/>
        <w:ind w:left="0"/>
        <w:jc w:val="both"/>
      </w:pPr>
      <w:r>
        <w:rPr>
          <w:rFonts w:ascii="Times New Roman"/>
          <w:b w:val="false"/>
          <w:i w:val="false"/>
          <w:color w:val="000000"/>
          <w:sz w:val="28"/>
        </w:rPr>
        <w:t xml:space="preserve">___________________________________________ ________________  </w:t>
      </w:r>
    </w:p>
    <w:p>
      <w:pPr>
        <w:spacing w:after="0"/>
        <w:ind w:left="0"/>
        <w:jc w:val="both"/>
      </w:pPr>
      <w:r>
        <w:rPr>
          <w:rFonts w:ascii="Times New Roman"/>
          <w:b w:val="false"/>
          <w:i w:val="false"/>
          <w:color w:val="000000"/>
          <w:sz w:val="28"/>
        </w:rPr>
        <w:t xml:space="preserve">           Лауазымы, тегі, аты, әкесінің аты (бар болса)                                            қолы  </w:t>
      </w:r>
    </w:p>
    <w:p>
      <w:pPr>
        <w:spacing w:after="0"/>
        <w:ind w:left="0"/>
        <w:jc w:val="both"/>
      </w:pPr>
      <w:r>
        <w:rPr>
          <w:rFonts w:ascii="Times New Roman"/>
          <w:b w:val="false"/>
          <w:i w:val="false"/>
          <w:color w:val="000000"/>
          <w:sz w:val="28"/>
        </w:rPr>
        <w:t xml:space="preserve">
      Берілген күні  </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(кесу сызығы)  </w:t>
      </w:r>
    </w:p>
    <w:p>
      <w:pPr>
        <w:spacing w:after="0"/>
        <w:ind w:left="0"/>
        <w:jc w:val="both"/>
      </w:pPr>
      <w:r>
        <w:rPr>
          <w:rFonts w:ascii="Times New Roman"/>
          <w:b w:val="false"/>
          <w:i w:val="false"/>
          <w:color w:val="000000"/>
          <w:sz w:val="28"/>
        </w:rPr>
        <w:t>"Бастау Бизнес" жобасы бойынша кәсіпкерлік негіздеріне оқуға жіберілген күннен бастап</w:t>
      </w:r>
    </w:p>
    <w:p>
      <w:pPr>
        <w:spacing w:after="0"/>
        <w:ind w:left="0"/>
        <w:jc w:val="both"/>
      </w:pPr>
      <w:r>
        <w:rPr>
          <w:rFonts w:ascii="Times New Roman"/>
          <w:b w:val="false"/>
          <w:i w:val="false"/>
          <w:color w:val="000000"/>
          <w:sz w:val="28"/>
        </w:rPr>
        <w:t>бес жұмыс күні  ішінде оқытатын ұйым Халықты жұмыспен қамту орталығына қайтарады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___ жолдамаға хабарлама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(Оқытатын ұйымының атауы, мекенжайы, байланыс телефоны) </w:t>
      </w:r>
    </w:p>
    <w:p>
      <w:pPr>
        <w:spacing w:after="0"/>
        <w:ind w:left="0"/>
        <w:jc w:val="both"/>
      </w:pPr>
      <w:r>
        <w:rPr>
          <w:rFonts w:ascii="Times New Roman"/>
          <w:b w:val="false"/>
          <w:i w:val="false"/>
          <w:color w:val="000000"/>
          <w:sz w:val="28"/>
        </w:rPr>
        <w:t xml:space="preserve">
      азамат (азаматша)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20__жылғы "__" _______ №___ бұйрыққа сәйкес 20 "___" _______ дейін ______ күн</w:t>
      </w:r>
    </w:p>
    <w:p>
      <w:pPr>
        <w:spacing w:after="0"/>
        <w:ind w:left="0"/>
        <w:jc w:val="both"/>
      </w:pPr>
      <w:r>
        <w:rPr>
          <w:rFonts w:ascii="Times New Roman"/>
          <w:b w:val="false"/>
          <w:i w:val="false"/>
          <w:color w:val="000000"/>
          <w:sz w:val="28"/>
        </w:rPr>
        <w:t>мерзімге "Бастау Бизнес"  жобасы бойынша кәсіпкерлік негіздеріне оқуға қабылданғанын</w:t>
      </w:r>
    </w:p>
    <w:p>
      <w:pPr>
        <w:spacing w:after="0"/>
        <w:ind w:left="0"/>
        <w:jc w:val="both"/>
      </w:pPr>
      <w:r>
        <w:rPr>
          <w:rFonts w:ascii="Times New Roman"/>
          <w:b w:val="false"/>
          <w:i w:val="false"/>
          <w:color w:val="000000"/>
          <w:sz w:val="28"/>
        </w:rPr>
        <w:t xml:space="preserve">хабарлайды.  </w:t>
      </w:r>
    </w:p>
    <w:p>
      <w:pPr>
        <w:spacing w:after="0"/>
        <w:ind w:left="0"/>
        <w:jc w:val="both"/>
      </w:pPr>
      <w:r>
        <w:rPr>
          <w:rFonts w:ascii="Times New Roman"/>
          <w:b w:val="false"/>
          <w:i w:val="false"/>
          <w:color w:val="000000"/>
          <w:sz w:val="28"/>
        </w:rPr>
        <w:t>
      Оқытатын ұйымының жауапты өкілі:  _____________________________    ______________</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
      Берілген күні   </w:t>
      </w:r>
    </w:p>
    <w:p>
      <w:pPr>
        <w:spacing w:after="0"/>
        <w:ind w:left="0"/>
        <w:jc w:val="both"/>
      </w:pPr>
      <w:r>
        <w:rPr>
          <w:rFonts w:ascii="Times New Roman"/>
          <w:b w:val="false"/>
          <w:i w:val="false"/>
          <w:color w:val="000000"/>
          <w:sz w:val="28"/>
        </w:rPr>
        <w:t>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қамтуға жәрдемдесудің</w:t>
            </w:r>
            <w:r>
              <w:br/>
            </w:r>
            <w:r>
              <w:rPr>
                <w:rFonts w:ascii="Times New Roman"/>
                <w:b w:val="false"/>
                <w:i w:val="false"/>
                <w:color w:val="000000"/>
                <w:sz w:val="20"/>
              </w:rPr>
              <w:t>белсенді 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Микрокредит алуға № ____ жолдама</w:t>
      </w:r>
    </w:p>
    <w:p>
      <w:pPr>
        <w:spacing w:after="0"/>
        <w:ind w:left="0"/>
        <w:jc w:val="both"/>
      </w:pPr>
      <w:r>
        <w:rPr>
          <w:rFonts w:ascii="Times New Roman"/>
          <w:b w:val="false"/>
          <w:i w:val="false"/>
          <w:color w:val="000000"/>
          <w:sz w:val="28"/>
        </w:rPr>
        <w:t>
      Азамат (азаматша)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ЖСН) </w:t>
      </w:r>
    </w:p>
    <w:p>
      <w:pPr>
        <w:spacing w:after="0"/>
        <w:ind w:left="0"/>
        <w:jc w:val="both"/>
      </w:pPr>
      <w:r>
        <w:rPr>
          <w:rFonts w:ascii="Times New Roman"/>
          <w:b w:val="false"/>
          <w:i w:val="false"/>
          <w:color w:val="000000"/>
          <w:sz w:val="28"/>
        </w:rPr>
        <w:t>микрокредит алу үшін</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(Кредитордың атауы, мекенжайы, байланыс телефоны) </w:t>
      </w:r>
    </w:p>
    <w:p>
      <w:pPr>
        <w:spacing w:after="0"/>
        <w:ind w:left="0"/>
        <w:jc w:val="both"/>
      </w:pPr>
      <w:r>
        <w:rPr>
          <w:rFonts w:ascii="Times New Roman"/>
          <w:b w:val="false"/>
          <w:i w:val="false"/>
          <w:color w:val="000000"/>
          <w:sz w:val="28"/>
        </w:rPr>
        <w:t xml:space="preserve">
      жіберіледі.  ___________________________________________ ________________ </w:t>
      </w:r>
    </w:p>
    <w:p>
      <w:pPr>
        <w:spacing w:after="0"/>
        <w:ind w:left="0"/>
        <w:jc w:val="both"/>
      </w:pPr>
      <w:r>
        <w:rPr>
          <w:rFonts w:ascii="Times New Roman"/>
          <w:b w:val="false"/>
          <w:i w:val="false"/>
          <w:color w:val="000000"/>
          <w:sz w:val="28"/>
        </w:rPr>
        <w:t xml:space="preserve">                                          Лауазымы, тегі, аты, әкесінің аты (бар болса)                                қолы  </w:t>
      </w:r>
    </w:p>
    <w:p>
      <w:pPr>
        <w:spacing w:after="0"/>
        <w:ind w:left="0"/>
        <w:jc w:val="both"/>
      </w:pPr>
      <w:r>
        <w:rPr>
          <w:rFonts w:ascii="Times New Roman"/>
          <w:b w:val="false"/>
          <w:i w:val="false"/>
          <w:color w:val="000000"/>
          <w:sz w:val="28"/>
        </w:rPr>
        <w:t xml:space="preserve">
      Берілген күні  </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Микрокредит алуға жіберілген күннен бастап бес жұмыс күні ішінде кредитор Халықты</w:t>
      </w:r>
    </w:p>
    <w:p>
      <w:pPr>
        <w:spacing w:after="0"/>
        <w:ind w:left="0"/>
        <w:jc w:val="both"/>
      </w:pPr>
      <w:r>
        <w:rPr>
          <w:rFonts w:ascii="Times New Roman"/>
          <w:b w:val="false"/>
          <w:i/>
          <w:color w:val="000000"/>
          <w:sz w:val="28"/>
        </w:rPr>
        <w:t>жұмыспен қамтуорталығына қайтарады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___ жолдамаға хабарлама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(Кредитордың атауы, мекенжайы, байланыс телефоны)</w:t>
      </w:r>
    </w:p>
    <w:p>
      <w:pPr>
        <w:spacing w:after="0"/>
        <w:ind w:left="0"/>
        <w:jc w:val="both"/>
      </w:pPr>
      <w:r>
        <w:rPr>
          <w:rFonts w:ascii="Times New Roman"/>
          <w:b w:val="false"/>
          <w:i w:val="false"/>
          <w:color w:val="000000"/>
          <w:sz w:val="28"/>
        </w:rPr>
        <w:t>
      азаматтың (азаматшаның)</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xml:space="preserve">
      микрокредит алуға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(мүмкіндігі бар/ мүмкіндігі жоқ)</w:t>
      </w:r>
    </w:p>
    <w:p>
      <w:pPr>
        <w:spacing w:after="0"/>
        <w:ind w:left="0"/>
        <w:jc w:val="both"/>
      </w:pPr>
      <w:r>
        <w:rPr>
          <w:rFonts w:ascii="Times New Roman"/>
          <w:b w:val="false"/>
          <w:i w:val="false"/>
          <w:color w:val="000000"/>
          <w:sz w:val="28"/>
        </w:rPr>
        <w:t xml:space="preserve">
      хабарлайды.  </w:t>
      </w:r>
    </w:p>
    <w:p>
      <w:pPr>
        <w:spacing w:after="0"/>
        <w:ind w:left="0"/>
        <w:jc w:val="both"/>
      </w:pPr>
      <w:r>
        <w:rPr>
          <w:rFonts w:ascii="Times New Roman"/>
          <w:b w:val="false"/>
          <w:i w:val="false"/>
          <w:color w:val="000000"/>
          <w:sz w:val="28"/>
        </w:rPr>
        <w:t>
      Кредитордың жауапты өкілі:  _______________________________________ ______________</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
      Берілген күні   </w:t>
      </w:r>
    </w:p>
    <w:p>
      <w:pPr>
        <w:spacing w:after="0"/>
        <w:ind w:left="0"/>
        <w:jc w:val="both"/>
      </w:pPr>
      <w:r>
        <w:rPr>
          <w:rFonts w:ascii="Times New Roman"/>
          <w:b w:val="false"/>
          <w:i w:val="false"/>
          <w:color w:val="000000"/>
          <w:sz w:val="28"/>
        </w:rPr>
        <w:t>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қамтуға жәрдемдесудің</w:t>
            </w:r>
            <w:r>
              <w:br/>
            </w:r>
            <w:r>
              <w:rPr>
                <w:rFonts w:ascii="Times New Roman"/>
                <w:b w:val="false"/>
                <w:i w:val="false"/>
                <w:color w:val="000000"/>
                <w:sz w:val="20"/>
              </w:rPr>
              <w:t>белсенді 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Жастар практикасына № ____ жолдама</w:t>
      </w:r>
    </w:p>
    <w:p>
      <w:pPr>
        <w:spacing w:after="0"/>
        <w:ind w:left="0"/>
        <w:jc w:val="both"/>
      </w:pPr>
      <w:r>
        <w:rPr>
          <w:rFonts w:ascii="Times New Roman"/>
          <w:b w:val="false"/>
          <w:i w:val="false"/>
          <w:color w:val="000000"/>
          <w:sz w:val="28"/>
        </w:rPr>
        <w:t xml:space="preserve">
      Жұмыссыз_______________________________________________________________________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20__ жылғы "__" ______ бастап 20__ жылғы "__" ______ дейін ____ ай мерзімге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(жұмыс берушінің атауы, мекенжайы, байланыс телефоны)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(кәсіп/мамандық атауы) </w:t>
      </w:r>
    </w:p>
    <w:p>
      <w:pPr>
        <w:spacing w:after="0"/>
        <w:ind w:left="0"/>
        <w:jc w:val="both"/>
      </w:pPr>
      <w:r>
        <w:rPr>
          <w:rFonts w:ascii="Times New Roman"/>
          <w:b w:val="false"/>
          <w:i w:val="false"/>
          <w:color w:val="000000"/>
          <w:sz w:val="28"/>
        </w:rPr>
        <w:t xml:space="preserve">
      мамандығы (кәсібі) бойынша жастар практикасына жұмысқа орналасу үшін жіберілді. </w:t>
      </w:r>
    </w:p>
    <w:p>
      <w:pPr>
        <w:spacing w:after="0"/>
        <w:ind w:left="0"/>
        <w:jc w:val="both"/>
      </w:pPr>
      <w:r>
        <w:rPr>
          <w:rFonts w:ascii="Times New Roman"/>
          <w:b w:val="false"/>
          <w:i w:val="false"/>
          <w:color w:val="000000"/>
          <w:sz w:val="28"/>
        </w:rPr>
        <w:t xml:space="preserve">
      ___________________________________________ ________________ </w:t>
      </w:r>
    </w:p>
    <w:p>
      <w:pPr>
        <w:spacing w:after="0"/>
        <w:ind w:left="0"/>
        <w:jc w:val="both"/>
      </w:pPr>
      <w:r>
        <w:rPr>
          <w:rFonts w:ascii="Times New Roman"/>
          <w:b w:val="false"/>
          <w:i w:val="false"/>
          <w:color w:val="000000"/>
          <w:sz w:val="28"/>
        </w:rPr>
        <w:t xml:space="preserve">           Лауазымы, тегі, аты, әкесінің аты (бар болса)                                              қолы </w:t>
      </w:r>
    </w:p>
    <w:p>
      <w:pPr>
        <w:spacing w:after="0"/>
        <w:ind w:left="0"/>
        <w:jc w:val="both"/>
      </w:pPr>
      <w:r>
        <w:rPr>
          <w:rFonts w:ascii="Times New Roman"/>
          <w:b w:val="false"/>
          <w:i w:val="false"/>
          <w:color w:val="000000"/>
          <w:sz w:val="28"/>
        </w:rPr>
        <w:t xml:space="preserve">
      Берілген күні  </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Жұмысқа орналасу үшін жіберілген күннен бастап бес жұмыс күні ішінде жұмыс беруші</w:t>
      </w:r>
    </w:p>
    <w:p>
      <w:pPr>
        <w:spacing w:after="0"/>
        <w:ind w:left="0"/>
        <w:jc w:val="both"/>
      </w:pPr>
      <w:r>
        <w:rPr>
          <w:rFonts w:ascii="Times New Roman"/>
          <w:b w:val="false"/>
          <w:i/>
          <w:color w:val="000000"/>
          <w:sz w:val="28"/>
        </w:rPr>
        <w:t>Халықты жұмыспен қамту орталығына қайтарады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 жолдамаға хабарлама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(жұмыс берушінің атауы)</w:t>
      </w:r>
    </w:p>
    <w:p>
      <w:pPr>
        <w:spacing w:after="0"/>
        <w:ind w:left="0"/>
        <w:jc w:val="both"/>
      </w:pPr>
      <w:r>
        <w:rPr>
          <w:rFonts w:ascii="Times New Roman"/>
          <w:b w:val="false"/>
          <w:i w:val="false"/>
          <w:color w:val="000000"/>
          <w:sz w:val="28"/>
        </w:rPr>
        <w:t>20__ жылғы "__" _______ жасалған № _____ еңбек шартына (20__ жылғы "__" _________ №</w:t>
      </w:r>
    </w:p>
    <w:p>
      <w:pPr>
        <w:spacing w:after="0"/>
        <w:ind w:left="0"/>
        <w:jc w:val="both"/>
      </w:pPr>
      <w:r>
        <w:rPr>
          <w:rFonts w:ascii="Times New Roman"/>
          <w:b w:val="false"/>
          <w:i w:val="false"/>
          <w:color w:val="000000"/>
          <w:sz w:val="28"/>
        </w:rPr>
        <w:t xml:space="preserve">_______ бұйрық) </w:t>
      </w:r>
    </w:p>
    <w:p>
      <w:pPr>
        <w:spacing w:after="0"/>
        <w:ind w:left="0"/>
        <w:jc w:val="both"/>
      </w:pPr>
      <w:r>
        <w:rPr>
          <w:rFonts w:ascii="Times New Roman"/>
          <w:b w:val="false"/>
          <w:i w:val="false"/>
          <w:color w:val="000000"/>
          <w:sz w:val="28"/>
        </w:rPr>
        <w:t>сәйкес азамат 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(лауазым атауы)</w:t>
      </w:r>
    </w:p>
    <w:p>
      <w:pPr>
        <w:spacing w:after="0"/>
        <w:ind w:left="0"/>
        <w:jc w:val="both"/>
      </w:pPr>
      <w:r>
        <w:rPr>
          <w:rFonts w:ascii="Times New Roman"/>
          <w:b w:val="false"/>
          <w:i w:val="false"/>
          <w:color w:val="000000"/>
          <w:sz w:val="28"/>
        </w:rPr>
        <w:t>
      ретінде 20__ жылғы "__" _________ бастап 20__ жылғы "__" _________ дейін  _____ ай</w:t>
      </w:r>
    </w:p>
    <w:p>
      <w:pPr>
        <w:spacing w:after="0"/>
        <w:ind w:left="0"/>
        <w:jc w:val="both"/>
      </w:pPr>
      <w:r>
        <w:rPr>
          <w:rFonts w:ascii="Times New Roman"/>
          <w:b w:val="false"/>
          <w:i w:val="false"/>
          <w:color w:val="000000"/>
          <w:sz w:val="28"/>
        </w:rPr>
        <w:t>мерзімге жастар практикасына жұмысқа орналасу мерзімімен жастар практикасына</w:t>
      </w:r>
    </w:p>
    <w:p>
      <w:pPr>
        <w:spacing w:after="0"/>
        <w:ind w:left="0"/>
        <w:jc w:val="both"/>
      </w:pPr>
      <w:r>
        <w:rPr>
          <w:rFonts w:ascii="Times New Roman"/>
          <w:b w:val="false"/>
          <w:i w:val="false"/>
          <w:color w:val="000000"/>
          <w:sz w:val="28"/>
        </w:rPr>
        <w:t xml:space="preserve">қабылданды.  </w:t>
      </w:r>
    </w:p>
    <w:p>
      <w:pPr>
        <w:spacing w:after="0"/>
        <w:ind w:left="0"/>
        <w:jc w:val="both"/>
      </w:pPr>
      <w:r>
        <w:rPr>
          <w:rFonts w:ascii="Times New Roman"/>
          <w:b w:val="false"/>
          <w:i w:val="false"/>
          <w:color w:val="000000"/>
          <w:sz w:val="28"/>
        </w:rPr>
        <w:t xml:space="preserve">
      Жұмысқа қабылдау туралы бұйрықтың көшірмесі қоса беріледі.  </w:t>
      </w:r>
    </w:p>
    <w:p>
      <w:pPr>
        <w:spacing w:after="0"/>
        <w:ind w:left="0"/>
        <w:jc w:val="both"/>
      </w:pPr>
      <w:r>
        <w:rPr>
          <w:rFonts w:ascii="Times New Roman"/>
          <w:b w:val="false"/>
          <w:i w:val="false"/>
          <w:color w:val="000000"/>
          <w:sz w:val="28"/>
        </w:rPr>
        <w:t>Жұмыс берушінің жауапты өкілі:  _________________________________ ________________</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Берілген күні   </w:t>
      </w:r>
    </w:p>
    <w:p>
      <w:pPr>
        <w:spacing w:after="0"/>
        <w:ind w:left="0"/>
        <w:jc w:val="both"/>
      </w:pPr>
      <w:r>
        <w:rPr>
          <w:rFonts w:ascii="Times New Roman"/>
          <w:b w:val="false"/>
          <w:i w:val="false"/>
          <w:color w:val="000000"/>
          <w:sz w:val="28"/>
        </w:rPr>
        <w:t>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қамтуға жәрдемдесудің</w:t>
            </w:r>
            <w:r>
              <w:br/>
            </w:r>
            <w:r>
              <w:rPr>
                <w:rFonts w:ascii="Times New Roman"/>
                <w:b w:val="false"/>
                <w:i w:val="false"/>
                <w:color w:val="000000"/>
                <w:sz w:val="20"/>
              </w:rPr>
              <w:t>белсенді 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Әлеуметтік жұмыс орнына № ____ жолдама</w:t>
      </w:r>
    </w:p>
    <w:p>
      <w:pPr>
        <w:spacing w:after="0"/>
        <w:ind w:left="0"/>
        <w:jc w:val="both"/>
      </w:pPr>
      <w:r>
        <w:rPr>
          <w:rFonts w:ascii="Times New Roman"/>
          <w:b w:val="false"/>
          <w:i w:val="false"/>
          <w:color w:val="000000"/>
          <w:sz w:val="28"/>
        </w:rPr>
        <w:t>
      Жұмыссыз 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20__ жылғы "__" ______ бастап 20__ жылғы "__" ______ дейін ____ ай мерзімге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(Жұмыс берушінің атауы, мекенжайы, байланыс телефоны)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(Кәсіп/мамандық атауы)</w:t>
      </w:r>
    </w:p>
    <w:p>
      <w:pPr>
        <w:spacing w:after="0"/>
        <w:ind w:left="0"/>
        <w:jc w:val="both"/>
      </w:pPr>
      <w:r>
        <w:rPr>
          <w:rFonts w:ascii="Times New Roman"/>
          <w:b w:val="false"/>
          <w:i w:val="false"/>
          <w:color w:val="000000"/>
          <w:sz w:val="28"/>
        </w:rPr>
        <w:t>
      мамандығы (кәсібі) бойынша: әлеуметтік жұмыс орнына жұмысқа орналасу, "Алғашқы</w:t>
      </w:r>
    </w:p>
    <w:p>
      <w:pPr>
        <w:spacing w:after="0"/>
        <w:ind w:left="0"/>
        <w:jc w:val="both"/>
      </w:pPr>
      <w:r>
        <w:rPr>
          <w:rFonts w:ascii="Times New Roman"/>
          <w:b w:val="false"/>
          <w:i w:val="false"/>
          <w:color w:val="000000"/>
          <w:sz w:val="28"/>
        </w:rPr>
        <w:t>жұмыс орны" жобасына  қатысу, "Ұрпақтар келісімшарты" жобасына қатысу, "Күміс жас"</w:t>
      </w:r>
    </w:p>
    <w:p>
      <w:pPr>
        <w:spacing w:after="0"/>
        <w:ind w:left="0"/>
        <w:jc w:val="both"/>
      </w:pPr>
      <w:r>
        <w:rPr>
          <w:rFonts w:ascii="Times New Roman"/>
          <w:b w:val="false"/>
          <w:i w:val="false"/>
          <w:color w:val="000000"/>
          <w:sz w:val="28"/>
        </w:rPr>
        <w:t>жобасына қатысу (қажеттісінің астын сызыңыз)  үшін жіберілді.</w:t>
      </w:r>
    </w:p>
    <w:p>
      <w:pPr>
        <w:spacing w:after="0"/>
        <w:ind w:left="0"/>
        <w:jc w:val="both"/>
      </w:pPr>
      <w:r>
        <w:rPr>
          <w:rFonts w:ascii="Times New Roman"/>
          <w:b w:val="false"/>
          <w:i w:val="false"/>
          <w:color w:val="000000"/>
          <w:sz w:val="28"/>
        </w:rPr>
        <w:t xml:space="preserve">___________________________________________ ________________ </w:t>
      </w:r>
    </w:p>
    <w:p>
      <w:pPr>
        <w:spacing w:after="0"/>
        <w:ind w:left="0"/>
        <w:jc w:val="both"/>
      </w:pPr>
      <w:r>
        <w:rPr>
          <w:rFonts w:ascii="Times New Roman"/>
          <w:b w:val="false"/>
          <w:i w:val="false"/>
          <w:color w:val="000000"/>
          <w:sz w:val="28"/>
        </w:rPr>
        <w:t xml:space="preserve">                        Лауазымы, тегі, аты, әкесінің аты (бар болса)                                         қолы  </w:t>
      </w:r>
    </w:p>
    <w:p>
      <w:pPr>
        <w:spacing w:after="0"/>
        <w:ind w:left="0"/>
        <w:jc w:val="both"/>
      </w:pPr>
      <w:r>
        <w:rPr>
          <w:rFonts w:ascii="Times New Roman"/>
          <w:b w:val="false"/>
          <w:i w:val="false"/>
          <w:color w:val="000000"/>
          <w:sz w:val="28"/>
        </w:rPr>
        <w:t xml:space="preserve">Берілген күні </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(кесу сызығы)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Жұмысқа орналасу үшін жіберілген күннен бастап бес жұмыс күні ішінде жұмыс беруші</w:t>
      </w:r>
    </w:p>
    <w:p>
      <w:pPr>
        <w:spacing w:after="0"/>
        <w:ind w:left="0"/>
        <w:jc w:val="both"/>
      </w:pPr>
      <w:r>
        <w:rPr>
          <w:rFonts w:ascii="Times New Roman"/>
          <w:b w:val="false"/>
          <w:i/>
          <w:color w:val="000000"/>
          <w:sz w:val="28"/>
        </w:rPr>
        <w:t>Халықты жұмыспен қамту орталығына қайтарады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 жолдамаға хабарлама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(Жұмыс берушінің атауы) </w:t>
      </w:r>
    </w:p>
    <w:p>
      <w:pPr>
        <w:spacing w:after="0"/>
        <w:ind w:left="0"/>
        <w:jc w:val="both"/>
      </w:pPr>
      <w:r>
        <w:rPr>
          <w:rFonts w:ascii="Times New Roman"/>
          <w:b w:val="false"/>
          <w:i w:val="false"/>
          <w:color w:val="000000"/>
          <w:sz w:val="28"/>
        </w:rPr>
        <w:t>
      20__ жылғы "__" _________ жасалған № _____ еңбек шартына (20__ жылғы "__" _______ №</w:t>
      </w:r>
    </w:p>
    <w:p>
      <w:pPr>
        <w:spacing w:after="0"/>
        <w:ind w:left="0"/>
        <w:jc w:val="both"/>
      </w:pPr>
      <w:r>
        <w:rPr>
          <w:rFonts w:ascii="Times New Roman"/>
          <w:b w:val="false"/>
          <w:i w:val="false"/>
          <w:color w:val="000000"/>
          <w:sz w:val="28"/>
        </w:rPr>
        <w:t xml:space="preserve">_____ бұйрық) </w:t>
      </w:r>
    </w:p>
    <w:p>
      <w:pPr>
        <w:spacing w:after="0"/>
        <w:ind w:left="0"/>
        <w:jc w:val="both"/>
      </w:pPr>
      <w:r>
        <w:rPr>
          <w:rFonts w:ascii="Times New Roman"/>
          <w:b w:val="false"/>
          <w:i w:val="false"/>
          <w:color w:val="000000"/>
          <w:sz w:val="28"/>
        </w:rPr>
        <w:t>сәйкес азамат (азаматша)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(Лауазым атауы)</w:t>
      </w:r>
    </w:p>
    <w:p>
      <w:pPr>
        <w:spacing w:after="0"/>
        <w:ind w:left="0"/>
        <w:jc w:val="both"/>
      </w:pPr>
      <w:r>
        <w:rPr>
          <w:rFonts w:ascii="Times New Roman"/>
          <w:b w:val="false"/>
          <w:i w:val="false"/>
          <w:color w:val="000000"/>
          <w:sz w:val="28"/>
        </w:rPr>
        <w:t>
      ретінде 20__ жылғы "__" _________ бастап 20__ жылғы "__" _________ дейін _____ ай</w:t>
      </w:r>
    </w:p>
    <w:p>
      <w:pPr>
        <w:spacing w:after="0"/>
        <w:ind w:left="0"/>
        <w:jc w:val="both"/>
      </w:pPr>
      <w:r>
        <w:rPr>
          <w:rFonts w:ascii="Times New Roman"/>
          <w:b w:val="false"/>
          <w:i w:val="false"/>
          <w:color w:val="000000"/>
          <w:sz w:val="28"/>
        </w:rPr>
        <w:t>мерзімге әлеуметтік  жұмыс орнына жұмысқа орналасу мерзімімен әлеуметтік жұмыс</w:t>
      </w:r>
    </w:p>
    <w:p>
      <w:pPr>
        <w:spacing w:after="0"/>
        <w:ind w:left="0"/>
        <w:jc w:val="both"/>
      </w:pPr>
      <w:r>
        <w:rPr>
          <w:rFonts w:ascii="Times New Roman"/>
          <w:b w:val="false"/>
          <w:i w:val="false"/>
          <w:color w:val="000000"/>
          <w:sz w:val="28"/>
        </w:rPr>
        <w:t>орнына, әлеуметтік жұмыс орнына жұмысқа  орналасу, "Алғашқы жұмыс орны"/ "Ұрпақтар</w:t>
      </w:r>
    </w:p>
    <w:p>
      <w:pPr>
        <w:spacing w:after="0"/>
        <w:ind w:left="0"/>
        <w:jc w:val="both"/>
      </w:pPr>
      <w:r>
        <w:rPr>
          <w:rFonts w:ascii="Times New Roman"/>
          <w:b w:val="false"/>
          <w:i w:val="false"/>
          <w:color w:val="000000"/>
          <w:sz w:val="28"/>
        </w:rPr>
        <w:t>келісімшарты"/ "Күміс жас" жобасы шеңберінде (қажеттісінің  астын сызыңыз) жұмысқа</w:t>
      </w:r>
    </w:p>
    <w:p>
      <w:pPr>
        <w:spacing w:after="0"/>
        <w:ind w:left="0"/>
        <w:jc w:val="both"/>
      </w:pPr>
      <w:r>
        <w:rPr>
          <w:rFonts w:ascii="Times New Roman"/>
          <w:b w:val="false"/>
          <w:i w:val="false"/>
          <w:color w:val="000000"/>
          <w:sz w:val="28"/>
        </w:rPr>
        <w:t xml:space="preserve">орналасты. </w:t>
      </w:r>
    </w:p>
    <w:p>
      <w:pPr>
        <w:spacing w:after="0"/>
        <w:ind w:left="0"/>
        <w:jc w:val="both"/>
      </w:pPr>
      <w:r>
        <w:rPr>
          <w:rFonts w:ascii="Times New Roman"/>
          <w:b w:val="false"/>
          <w:i w:val="false"/>
          <w:color w:val="000000"/>
          <w:sz w:val="28"/>
        </w:rPr>
        <w:t xml:space="preserve">
      Жұмысқа қабылдау туралы бұйрықтың көшірмесі қоса беріледі.  </w:t>
      </w:r>
    </w:p>
    <w:p>
      <w:pPr>
        <w:spacing w:after="0"/>
        <w:ind w:left="0"/>
        <w:jc w:val="both"/>
      </w:pPr>
      <w:r>
        <w:rPr>
          <w:rFonts w:ascii="Times New Roman"/>
          <w:b w:val="false"/>
          <w:i w:val="false"/>
          <w:color w:val="000000"/>
          <w:sz w:val="28"/>
        </w:rPr>
        <w:t xml:space="preserve">
      Жұмыс берушінің жауапты өкілі:  __________________________________ 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Берілген күні </w:t>
      </w:r>
    </w:p>
    <w:p>
      <w:pPr>
        <w:spacing w:after="0"/>
        <w:ind w:left="0"/>
        <w:jc w:val="both"/>
      </w:pPr>
      <w:r>
        <w:rPr>
          <w:rFonts w:ascii="Times New Roman"/>
          <w:b w:val="false"/>
          <w:i w:val="false"/>
          <w:color w:val="000000"/>
          <w:sz w:val="28"/>
        </w:rPr>
        <w:t>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қамтуға жәрдемдесудің</w:t>
            </w:r>
            <w:r>
              <w:br/>
            </w:r>
            <w:r>
              <w:rPr>
                <w:rFonts w:ascii="Times New Roman"/>
                <w:b w:val="false"/>
                <w:i w:val="false"/>
                <w:color w:val="000000"/>
                <w:sz w:val="20"/>
              </w:rPr>
              <w:t>белсенді 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Қоғамдық жұмысқа № ____ жолдама</w:t>
      </w:r>
    </w:p>
    <w:p>
      <w:pPr>
        <w:spacing w:after="0"/>
        <w:ind w:left="0"/>
        <w:jc w:val="both"/>
      </w:pPr>
      <w:r>
        <w:rPr>
          <w:rFonts w:ascii="Times New Roman"/>
          <w:b w:val="false"/>
          <w:i w:val="false"/>
          <w:color w:val="000000"/>
          <w:sz w:val="28"/>
        </w:rPr>
        <w:t>
                Жұмыссыз, оқудан бос уақытына студент және жалпы білім беретін мектептердің</w:t>
      </w:r>
    </w:p>
    <w:p>
      <w:pPr>
        <w:spacing w:after="0"/>
        <w:ind w:left="0"/>
        <w:jc w:val="both"/>
      </w:pPr>
      <w:r>
        <w:rPr>
          <w:rFonts w:ascii="Times New Roman"/>
          <w:b w:val="false"/>
          <w:i w:val="false"/>
          <w:color w:val="000000"/>
          <w:sz w:val="28"/>
        </w:rPr>
        <w:t>жоғары сынып оқушысы  денсаулығына зиян келтірмейтін және оқыту процесін бұзбайтын</w:t>
      </w:r>
    </w:p>
    <w:p>
      <w:pPr>
        <w:spacing w:after="0"/>
        <w:ind w:left="0"/>
        <w:jc w:val="both"/>
      </w:pPr>
      <w:r>
        <w:rPr>
          <w:rFonts w:ascii="Times New Roman"/>
          <w:b w:val="false"/>
          <w:i w:val="false"/>
          <w:color w:val="000000"/>
          <w:sz w:val="28"/>
        </w:rPr>
        <w:t>жұмыстарға, тоқтап тұруға байланысты жұмыспен  қамтамасыз етілмеген адам (қажеттінің</w:t>
      </w:r>
    </w:p>
    <w:p>
      <w:pPr>
        <w:spacing w:after="0"/>
        <w:ind w:left="0"/>
        <w:jc w:val="both"/>
      </w:pPr>
      <w:r>
        <w:rPr>
          <w:rFonts w:ascii="Times New Roman"/>
          <w:b w:val="false"/>
          <w:i w:val="false"/>
          <w:color w:val="000000"/>
          <w:sz w:val="28"/>
        </w:rPr>
        <w:t>астын сызыңыз)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20__ жылғы "__" ______ бастап 20__ жылғы "__" ______ дейін ____ ай мерзімге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(жұмыс берушінің атауы, мекенжайы, байланыс телефоны)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(кәсіп/мамандық атауы)</w:t>
      </w:r>
    </w:p>
    <w:p>
      <w:pPr>
        <w:spacing w:after="0"/>
        <w:ind w:left="0"/>
        <w:jc w:val="both"/>
      </w:pPr>
      <w:r>
        <w:rPr>
          <w:rFonts w:ascii="Times New Roman"/>
          <w:b w:val="false"/>
          <w:i w:val="false"/>
          <w:color w:val="000000"/>
          <w:sz w:val="28"/>
        </w:rPr>
        <w:t>мамандығы (кәсібі) бойынша қоғамдық жұмысқа орналасу үшін жіберілді.</w:t>
      </w:r>
    </w:p>
    <w:p>
      <w:pPr>
        <w:spacing w:after="0"/>
        <w:ind w:left="0"/>
        <w:jc w:val="both"/>
      </w:pPr>
      <w:r>
        <w:rPr>
          <w:rFonts w:ascii="Times New Roman"/>
          <w:b w:val="false"/>
          <w:i w:val="false"/>
          <w:color w:val="000000"/>
          <w:sz w:val="28"/>
        </w:rPr>
        <w:t xml:space="preserve">
      ___________________________________________ ________________ </w:t>
      </w:r>
    </w:p>
    <w:p>
      <w:pPr>
        <w:spacing w:after="0"/>
        <w:ind w:left="0"/>
        <w:jc w:val="both"/>
      </w:pPr>
      <w:r>
        <w:rPr>
          <w:rFonts w:ascii="Times New Roman"/>
          <w:b w:val="false"/>
          <w:i w:val="false"/>
          <w:color w:val="000000"/>
          <w:sz w:val="28"/>
        </w:rPr>
        <w:t xml:space="preserve">                 Лауазымы, тегі, аты, әкесінің аты (бар болса)                                             қолы  </w:t>
      </w:r>
    </w:p>
    <w:p>
      <w:pPr>
        <w:spacing w:after="0"/>
        <w:ind w:left="0"/>
        <w:jc w:val="both"/>
      </w:pPr>
      <w:r>
        <w:rPr>
          <w:rFonts w:ascii="Times New Roman"/>
          <w:b w:val="false"/>
          <w:i w:val="false"/>
          <w:color w:val="000000"/>
          <w:sz w:val="28"/>
        </w:rPr>
        <w:t xml:space="preserve">
      Берілген күні  </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(кесу сызығы) </w:t>
      </w:r>
    </w:p>
    <w:p>
      <w:pPr>
        <w:spacing w:after="0"/>
        <w:ind w:left="0"/>
        <w:jc w:val="both"/>
      </w:pPr>
    </w:p>
    <w:p>
      <w:pPr>
        <w:spacing w:after="0"/>
        <w:ind w:left="0"/>
        <w:jc w:val="both"/>
      </w:pPr>
      <w:r>
        <w:rPr>
          <w:rFonts w:ascii="Times New Roman"/>
          <w:b w:val="false"/>
          <w:i w:val="false"/>
          <w:color w:val="000000"/>
          <w:sz w:val="28"/>
        </w:rPr>
        <w:t xml:space="preserve">
      </w:t>
      </w:r>
      <w:r>
        <w:rPr>
          <w:rFonts w:ascii="Times New Roman"/>
          <w:b w:val="false"/>
          <w:i/>
          <w:color w:val="000000"/>
          <w:sz w:val="28"/>
        </w:rPr>
        <w:t>Жұмысқа орналасу үшін жіберілген күннен бастап бес жұмыс күні ішінде жұмыс беруші</w:t>
      </w:r>
    </w:p>
    <w:p>
      <w:pPr>
        <w:spacing w:after="0"/>
        <w:ind w:left="0"/>
        <w:jc w:val="both"/>
      </w:pPr>
      <w:r>
        <w:rPr>
          <w:rFonts w:ascii="Times New Roman"/>
          <w:b w:val="false"/>
          <w:i/>
          <w:color w:val="000000"/>
          <w:sz w:val="28"/>
        </w:rPr>
        <w:t>Халықты жұмыспен қамту орталығына қайтарады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 жолдамаға хабарлам</w:t>
      </w:r>
      <w:r>
        <w:rPr>
          <w:rFonts w:ascii="Times New Roman"/>
          <w:b w:val="false"/>
          <w:i w:val="false"/>
          <w:color w:val="000000"/>
          <w:sz w:val="28"/>
        </w:rPr>
        <w:t>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(жұмыс берушінің атауы) </w:t>
      </w:r>
    </w:p>
    <w:p>
      <w:pPr>
        <w:spacing w:after="0"/>
        <w:ind w:left="0"/>
        <w:jc w:val="both"/>
      </w:pPr>
      <w:r>
        <w:rPr>
          <w:rFonts w:ascii="Times New Roman"/>
          <w:b w:val="false"/>
          <w:i w:val="false"/>
          <w:color w:val="000000"/>
          <w:sz w:val="28"/>
        </w:rPr>
        <w:t>
      20__ жылғы "__" _________ жасалған № _____ еңбек шартына (20__ жылғы "__" _______ №</w:t>
      </w:r>
    </w:p>
    <w:p>
      <w:pPr>
        <w:spacing w:after="0"/>
        <w:ind w:left="0"/>
        <w:jc w:val="both"/>
      </w:pPr>
      <w:r>
        <w:rPr>
          <w:rFonts w:ascii="Times New Roman"/>
          <w:b w:val="false"/>
          <w:i w:val="false"/>
          <w:color w:val="000000"/>
          <w:sz w:val="28"/>
        </w:rPr>
        <w:t xml:space="preserve">_____ бұйрық) </w:t>
      </w:r>
    </w:p>
    <w:p>
      <w:pPr>
        <w:spacing w:after="0"/>
        <w:ind w:left="0"/>
        <w:jc w:val="both"/>
      </w:pPr>
      <w:r>
        <w:rPr>
          <w:rFonts w:ascii="Times New Roman"/>
          <w:b w:val="false"/>
          <w:i w:val="false"/>
          <w:color w:val="000000"/>
          <w:sz w:val="28"/>
        </w:rPr>
        <w:t>сәйкес азамат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(лауазым атауы)</w:t>
      </w:r>
    </w:p>
    <w:p>
      <w:pPr>
        <w:spacing w:after="0"/>
        <w:ind w:left="0"/>
        <w:jc w:val="both"/>
      </w:pPr>
      <w:r>
        <w:rPr>
          <w:rFonts w:ascii="Times New Roman"/>
          <w:b w:val="false"/>
          <w:i w:val="false"/>
          <w:color w:val="000000"/>
          <w:sz w:val="28"/>
        </w:rPr>
        <w:t>
      ретінде 20__ жылғы "__" _________ бастап 20__ жылғы "__" _________ дейін _____ ай</w:t>
      </w:r>
    </w:p>
    <w:p>
      <w:pPr>
        <w:spacing w:after="0"/>
        <w:ind w:left="0"/>
        <w:jc w:val="both"/>
      </w:pPr>
      <w:r>
        <w:rPr>
          <w:rFonts w:ascii="Times New Roman"/>
          <w:b w:val="false"/>
          <w:i w:val="false"/>
          <w:color w:val="000000"/>
          <w:sz w:val="28"/>
        </w:rPr>
        <w:t xml:space="preserve">мерзімге қоғамдық  жұмыстарға жұмысқа орналасу мерзімімен қоғамдық жұмысқа қабылданды. </w:t>
      </w:r>
    </w:p>
    <w:p>
      <w:pPr>
        <w:spacing w:after="0"/>
        <w:ind w:left="0"/>
        <w:jc w:val="both"/>
      </w:pPr>
      <w:r>
        <w:rPr>
          <w:rFonts w:ascii="Times New Roman"/>
          <w:b w:val="false"/>
          <w:i w:val="false"/>
          <w:color w:val="000000"/>
          <w:sz w:val="28"/>
        </w:rPr>
        <w:t xml:space="preserve">
      Жұмысқа қабылдау туралы бұйрықтың көшірмесі қоса беріледі. </w:t>
      </w:r>
    </w:p>
    <w:p>
      <w:pPr>
        <w:spacing w:after="0"/>
        <w:ind w:left="0"/>
        <w:jc w:val="both"/>
      </w:pPr>
      <w:r>
        <w:rPr>
          <w:rFonts w:ascii="Times New Roman"/>
          <w:b w:val="false"/>
          <w:i w:val="false"/>
          <w:color w:val="000000"/>
          <w:sz w:val="28"/>
        </w:rPr>
        <w:t>
      Жұмыс берушінің жауапты өкілі:  __________________________________ ________________</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
      Берілген күні   </w:t>
      </w:r>
    </w:p>
    <w:p>
      <w:pPr>
        <w:spacing w:after="0"/>
        <w:ind w:left="0"/>
        <w:jc w:val="both"/>
      </w:pPr>
      <w:r>
        <w:rPr>
          <w:rFonts w:ascii="Times New Roman"/>
          <w:b w:val="false"/>
          <w:i w:val="false"/>
          <w:color w:val="000000"/>
          <w:sz w:val="28"/>
        </w:rPr>
        <w:t>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"Жұмыспен қамтуға жәрдемдесудің</w:t>
            </w:r>
            <w:r>
              <w:br/>
            </w:r>
            <w:r>
              <w:rPr>
                <w:rFonts w:ascii="Times New Roman"/>
                <w:b w:val="false"/>
                <w:i w:val="false"/>
                <w:color w:val="000000"/>
                <w:sz w:val="20"/>
              </w:rPr>
              <w:t>белсенді шараларына қатысуға</w:t>
            </w:r>
            <w:r>
              <w:br/>
            </w:r>
            <w:r>
              <w:rPr>
                <w:rFonts w:ascii="Times New Roman"/>
                <w:b w:val="false"/>
                <w:i w:val="false"/>
                <w:color w:val="000000"/>
                <w:sz w:val="20"/>
              </w:rPr>
              <w:t>жолдамалар беру"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Қоныс аударуға № _____ жолдама</w:t>
      </w:r>
    </w:p>
    <w:p>
      <w:pPr>
        <w:spacing w:after="0"/>
        <w:ind w:left="0"/>
        <w:jc w:val="both"/>
      </w:pPr>
      <w:r>
        <w:rPr>
          <w:rFonts w:ascii="Times New Roman"/>
          <w:b w:val="false"/>
          <w:i w:val="false"/>
          <w:color w:val="000000"/>
          <w:sz w:val="28"/>
        </w:rPr>
        <w:t>
                 Азамат (азаматша)</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ЖСН) </w:t>
      </w:r>
    </w:p>
    <w:p>
      <w:pPr>
        <w:spacing w:after="0"/>
        <w:ind w:left="0"/>
        <w:jc w:val="both"/>
      </w:pPr>
      <w:r>
        <w:rPr>
          <w:rFonts w:ascii="Times New Roman"/>
          <w:b w:val="false"/>
          <w:i w:val="false"/>
          <w:color w:val="000000"/>
          <w:sz w:val="28"/>
        </w:rPr>
        <w:t>өңірлік комиссияның 20 ___ жылғы "___" ___________ №____ шешіміне сәйкес</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(Елді мекеннің/ауданның/облыстың атауы) </w:t>
      </w:r>
    </w:p>
    <w:p>
      <w:pPr>
        <w:spacing w:after="0"/>
        <w:ind w:left="0"/>
        <w:jc w:val="both"/>
      </w:pPr>
      <w:r>
        <w:rPr>
          <w:rFonts w:ascii="Times New Roman"/>
          <w:b w:val="false"/>
          <w:i w:val="false"/>
          <w:color w:val="000000"/>
          <w:sz w:val="28"/>
        </w:rPr>
        <w:t xml:space="preserve">
      тұру және_______________________________________________________________________ </w:t>
      </w:r>
    </w:p>
    <w:p>
      <w:pPr>
        <w:spacing w:after="0"/>
        <w:ind w:left="0"/>
        <w:jc w:val="both"/>
      </w:pPr>
      <w:r>
        <w:rPr>
          <w:rFonts w:ascii="Times New Roman"/>
          <w:b w:val="false"/>
          <w:i w:val="false"/>
          <w:color w:val="000000"/>
          <w:sz w:val="28"/>
        </w:rPr>
        <w:t xml:space="preserve">                                         (кәсіп/мамандық атауы)</w:t>
      </w:r>
    </w:p>
    <w:p>
      <w:pPr>
        <w:spacing w:after="0"/>
        <w:ind w:left="0"/>
        <w:jc w:val="both"/>
      </w:pPr>
      <w:r>
        <w:rPr>
          <w:rFonts w:ascii="Times New Roman"/>
          <w:b w:val="false"/>
          <w:i w:val="false"/>
          <w:color w:val="000000"/>
          <w:sz w:val="28"/>
        </w:rPr>
        <w:t xml:space="preserve">мамандығы (кәсібі) бойынша жұмысқа орналасу үшін жіберіледі. </w:t>
      </w:r>
    </w:p>
    <w:p>
      <w:pPr>
        <w:spacing w:after="0"/>
        <w:ind w:left="0"/>
        <w:jc w:val="both"/>
      </w:pPr>
      <w:r>
        <w:rPr>
          <w:rFonts w:ascii="Times New Roman"/>
          <w:b w:val="false"/>
          <w:i w:val="false"/>
          <w:color w:val="000000"/>
          <w:sz w:val="28"/>
        </w:rPr>
        <w:t xml:space="preserve">          Онымен бірге:</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берушіге туыстық қатынасы/тегі, аты, әкесінің аты (бар болса))</w:t>
      </w:r>
    </w:p>
    <w:p>
      <w:pPr>
        <w:spacing w:after="0"/>
        <w:ind w:left="0"/>
        <w:jc w:val="both"/>
      </w:pPr>
      <w:r>
        <w:rPr>
          <w:rFonts w:ascii="Times New Roman"/>
          <w:b w:val="false"/>
          <w:i w:val="false"/>
          <w:color w:val="000000"/>
          <w:sz w:val="28"/>
        </w:rPr>
        <w:t xml:space="preserve">қоныс аударады. ___________________________________________ ________________                                </w:t>
      </w:r>
    </w:p>
    <w:p>
      <w:pPr>
        <w:spacing w:after="0"/>
        <w:ind w:left="0"/>
        <w:jc w:val="both"/>
      </w:pPr>
      <w:r>
        <w:rPr>
          <w:rFonts w:ascii="Times New Roman"/>
          <w:b w:val="false"/>
          <w:i w:val="false"/>
          <w:color w:val="000000"/>
          <w:sz w:val="28"/>
        </w:rPr>
        <w:t xml:space="preserve">                                                                    Лауазымы, тегі, аты, әкесінің аты (бар болса)                                          қолы  </w:t>
      </w:r>
    </w:p>
    <w:p>
      <w:pPr>
        <w:spacing w:after="0"/>
        <w:ind w:left="0"/>
        <w:jc w:val="both"/>
      </w:pPr>
      <w:r>
        <w:rPr>
          <w:rFonts w:ascii="Times New Roman"/>
          <w:b w:val="false"/>
          <w:i w:val="false"/>
          <w:color w:val="000000"/>
          <w:sz w:val="28"/>
        </w:rPr>
        <w:t xml:space="preserve">
      Берілген күні </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(кесу сызығы) </w:t>
      </w:r>
    </w:p>
    <w:p>
      <w:pPr>
        <w:spacing w:after="0"/>
        <w:ind w:left="0"/>
        <w:jc w:val="both"/>
      </w:pPr>
      <w:r>
        <w:rPr>
          <w:rFonts w:ascii="Times New Roman"/>
          <w:b w:val="false"/>
          <w:i w:val="false"/>
          <w:color w:val="000000"/>
          <w:sz w:val="28"/>
        </w:rPr>
        <w:t xml:space="preserve">
      Халықты жұмыспен қамту орталығына қайтарылады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№______ жолдамаға хабарлама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(Қоныстанған аудан/қала, облыстың халықты жұмыспен қамту орталығы) </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20 __ жылғы "___"__________ жасалған № ________ әлеуметтік келісімшартқа сәйкес</w:t>
      </w:r>
    </w:p>
    <w:p>
      <w:pPr>
        <w:spacing w:after="0"/>
        <w:ind w:left="0"/>
        <w:jc w:val="both"/>
      </w:pPr>
      <w:r>
        <w:rPr>
          <w:rFonts w:ascii="Times New Roman"/>
          <w:b w:val="false"/>
          <w:i w:val="false"/>
          <w:color w:val="000000"/>
          <w:sz w:val="28"/>
        </w:rPr>
        <w:t xml:space="preserve"> (20_ жылғы___________  №___ бұйрық) ерікті түрде қоныс аударуға қатысушы болып</w:t>
      </w:r>
    </w:p>
    <w:p>
      <w:pPr>
        <w:spacing w:after="0"/>
        <w:ind w:left="0"/>
        <w:jc w:val="both"/>
      </w:pPr>
      <w:r>
        <w:rPr>
          <w:rFonts w:ascii="Times New Roman"/>
          <w:b w:val="false"/>
          <w:i w:val="false"/>
          <w:color w:val="000000"/>
          <w:sz w:val="28"/>
        </w:rPr>
        <w:t>табылады және оған 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(Елді мекеннің/ауданның/облыстың атауы)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(Жұмыс берушінің атауы мекенжайы, байланыс телефондары)</w:t>
      </w:r>
    </w:p>
    <w:p>
      <w:pPr>
        <w:spacing w:after="0"/>
        <w:ind w:left="0"/>
        <w:jc w:val="both"/>
      </w:pPr>
      <w:r>
        <w:rPr>
          <w:rFonts w:ascii="Times New Roman"/>
          <w:b w:val="false"/>
          <w:i w:val="false"/>
          <w:color w:val="000000"/>
          <w:sz w:val="28"/>
        </w:rPr>
        <w:t xml:space="preserve">
      кейіннен жұмысқа орналасумен тұрғын үй, қызметтік тұрғын үй, жатақханадан бөлме, </w:t>
      </w:r>
    </w:p>
    <w:p>
      <w:pPr>
        <w:spacing w:after="0"/>
        <w:ind w:left="0"/>
        <w:jc w:val="both"/>
      </w:pPr>
      <w:r>
        <w:rPr>
          <w:rFonts w:ascii="Times New Roman"/>
          <w:b w:val="false"/>
          <w:i w:val="false"/>
          <w:color w:val="000000"/>
          <w:sz w:val="28"/>
        </w:rPr>
        <w:t>тұрғын үйді жалдау  (жалға алу) және коммуналдық қызметтерге ақы төлеу бойынша</w:t>
      </w:r>
    </w:p>
    <w:p>
      <w:pPr>
        <w:spacing w:after="0"/>
        <w:ind w:left="0"/>
        <w:jc w:val="both"/>
      </w:pPr>
      <w:r>
        <w:rPr>
          <w:rFonts w:ascii="Times New Roman"/>
          <w:b w:val="false"/>
          <w:i w:val="false"/>
          <w:color w:val="000000"/>
          <w:sz w:val="28"/>
        </w:rPr>
        <w:t xml:space="preserve">шығыстарды өтеуге субсидия беріледі  (қажеттінің астын сызу). </w:t>
      </w:r>
    </w:p>
    <w:p>
      <w:pPr>
        <w:spacing w:after="0"/>
        <w:ind w:left="0"/>
        <w:jc w:val="both"/>
      </w:pPr>
      <w:r>
        <w:rPr>
          <w:rFonts w:ascii="Times New Roman"/>
          <w:b w:val="false"/>
          <w:i w:val="false"/>
          <w:color w:val="000000"/>
          <w:sz w:val="28"/>
        </w:rPr>
        <w:t xml:space="preserve">
                Келу өңірінің халықты жұмыспен қамту орталығының директоры: </w:t>
      </w:r>
    </w:p>
    <w:p>
      <w:pPr>
        <w:spacing w:after="0"/>
        <w:ind w:left="0"/>
        <w:jc w:val="both"/>
      </w:pPr>
      <w:r>
        <w:rPr>
          <w:rFonts w:ascii="Times New Roman"/>
          <w:b w:val="false"/>
          <w:i w:val="false"/>
          <w:color w:val="000000"/>
          <w:sz w:val="28"/>
        </w:rPr>
        <w:t xml:space="preserve">          _______________________________________ ______________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
      Берілген күні   </w:t>
      </w:r>
    </w:p>
    <w:p>
      <w:pPr>
        <w:spacing w:after="0"/>
        <w:ind w:left="0"/>
        <w:jc w:val="both"/>
      </w:pPr>
      <w:r>
        <w:rPr>
          <w:rFonts w:ascii="Times New Roman"/>
          <w:b w:val="false"/>
          <w:i w:val="false"/>
          <w:color w:val="000000"/>
          <w:sz w:val="28"/>
        </w:rPr>
        <w:t>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2021 жылғы 25 наурыздағы</w:t>
            </w:r>
            <w:r>
              <w:br/>
            </w:r>
            <w:r>
              <w:rPr>
                <w:rFonts w:ascii="Times New Roman"/>
                <w:b w:val="false"/>
                <w:i w:val="false"/>
                <w:color w:val="000000"/>
                <w:sz w:val="20"/>
              </w:rPr>
              <w:t>№ 84 бұйрығына</w:t>
            </w:r>
            <w:r>
              <w:br/>
            </w:r>
            <w:r>
              <w:rPr>
                <w:rFonts w:ascii="Times New Roman"/>
                <w:b w:val="false"/>
                <w:i w:val="false"/>
                <w:color w:val="000000"/>
                <w:sz w:val="20"/>
              </w:rPr>
              <w:t>8-2-қосымша</w:t>
            </w:r>
          </w:p>
        </w:tc>
      </w:tr>
    </w:tbl>
    <w:bookmarkStart w:name="z445" w:id="187"/>
    <w:p>
      <w:pPr>
        <w:spacing w:after="0"/>
        <w:ind w:left="0"/>
        <w:jc w:val="left"/>
      </w:pPr>
      <w:r>
        <w:rPr>
          <w:rFonts w:ascii="Times New Roman"/>
          <w:b/>
          <w:i w:val="false"/>
          <w:color w:val="000000"/>
        </w:rPr>
        <w:t xml:space="preserve"> "Қате аударылған міндетті зейнетақы жарналарын және (немесе) өсімпұлдарды қайтару" мемлекеттік қызметін көрсету қағидалары</w:t>
      </w:r>
    </w:p>
    <w:bookmarkEnd w:id="187"/>
    <w:p>
      <w:pPr>
        <w:spacing w:after="0"/>
        <w:ind w:left="0"/>
        <w:jc w:val="both"/>
      </w:pPr>
      <w:r>
        <w:rPr>
          <w:rFonts w:ascii="Times New Roman"/>
          <w:b w:val="false"/>
          <w:i w:val="false"/>
          <w:color w:val="ff0000"/>
          <w:sz w:val="28"/>
        </w:rPr>
        <w:t xml:space="preserve">
      Ескерту. Бұйрық 8-2-қосымшамен толықтырылды - ҚР Еңбек және халықты әлеуметтік қорғау министрінің 04.04.2024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46" w:id="188"/>
    <w:p>
      <w:pPr>
        <w:spacing w:after="0"/>
        <w:ind w:left="0"/>
        <w:jc w:val="left"/>
      </w:pPr>
      <w:r>
        <w:rPr>
          <w:rFonts w:ascii="Times New Roman"/>
          <w:b/>
          <w:i w:val="false"/>
          <w:color w:val="000000"/>
        </w:rPr>
        <w:t xml:space="preserve"> 1-тарау. Жалпы ережелер</w:t>
      </w:r>
    </w:p>
    <w:bookmarkEnd w:id="188"/>
    <w:bookmarkStart w:name="z447" w:id="189"/>
    <w:p>
      <w:pPr>
        <w:spacing w:after="0"/>
        <w:ind w:left="0"/>
        <w:jc w:val="both"/>
      </w:pPr>
      <w:r>
        <w:rPr>
          <w:rFonts w:ascii="Times New Roman"/>
          <w:b w:val="false"/>
          <w:i w:val="false"/>
          <w:color w:val="000000"/>
          <w:sz w:val="28"/>
        </w:rPr>
        <w:t xml:space="preserve">
      1. Осы "Қате аударылған міндетті зейнетақы жарналарын және (немесе) өсімпұлдарды қайтару" мемлекеттік қызметін көрсету қағидалары (бұдан әрі – Қағидалар) "Мемлекеттік көрсетілетін қызметтер туралы" Қазақстан Республикасы Заңының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"Қате аударылған міндетті зейнетақы жарналарын және (немесе) өсімпұлдарды қайтару" мемлекеттік қызметін (бұдан әрі – мемлекеттік көрсетілетін қызмет) көрсету тәртібін айқындайды.</w:t>
      </w:r>
    </w:p>
    <w:bookmarkEnd w:id="189"/>
    <w:bookmarkStart w:name="z448" w:id="19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көрсетілетін қызметті беруші) мемлекеттік қызметті жеке және заңды тұлғаларға (бұдан әрі – көрсетілетін қызметті алушы) осы Қағидаларға сәйкес көрсетеді.</w:t>
      </w:r>
    </w:p>
    <w:bookmarkEnd w:id="190"/>
    <w:p>
      <w:pPr>
        <w:spacing w:after="0"/>
        <w:ind w:left="0"/>
        <w:jc w:val="both"/>
      </w:pPr>
      <w:r>
        <w:rPr>
          <w:rFonts w:ascii="Times New Roman"/>
          <w:b w:val="false"/>
          <w:i w:val="false"/>
          <w:color w:val="000000"/>
          <w:sz w:val="28"/>
        </w:rPr>
        <w:t>
      Мемлекеттік қызметті көрсету тәртібін айқындайтын заңға тәуелді нормативтік құқықтық актілерге енгізілген өзгерістер және (немесе) толықтырулар туралы ақпарат "электрондық үкіметтің" ақпараттық-коммуникациялық инфрақұрылым операторына, Бірыңғай байланыс орталығына тиісті нормативтік құқықтық акт Қазақстан Республикасының Әділет министрлігінде мемлекеттік тіркелгеннен кейін үш жұмыс күні ішінде жіберіледі.</w:t>
      </w:r>
    </w:p>
    <w:bookmarkStart w:name="z449" w:id="191"/>
    <w:p>
      <w:pPr>
        <w:spacing w:after="0"/>
        <w:ind w:left="0"/>
        <w:jc w:val="both"/>
      </w:pPr>
      <w:r>
        <w:rPr>
          <w:rFonts w:ascii="Times New Roman"/>
          <w:b w:val="false"/>
          <w:i w:val="false"/>
          <w:color w:val="000000"/>
          <w:sz w:val="28"/>
        </w:rPr>
        <w:t>
      3. Осы Қағидаларда пайдаланылатын негізгі ұғымдар:</w:t>
      </w:r>
    </w:p>
    <w:bookmarkEnd w:id="191"/>
    <w:bookmarkStart w:name="z450" w:id="192"/>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көрсетілетін қызметті беруші)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92"/>
    <w:bookmarkStart w:name="z451" w:id="193"/>
    <w:p>
      <w:pPr>
        <w:spacing w:after="0"/>
        <w:ind w:left="0"/>
        <w:jc w:val="both"/>
      </w:pPr>
      <w:r>
        <w:rPr>
          <w:rFonts w:ascii="Times New Roman"/>
          <w:b w:val="false"/>
          <w:i w:val="false"/>
          <w:color w:val="000000"/>
          <w:sz w:val="28"/>
        </w:rPr>
        <w:t xml:space="preserve">
      2) Бірыңғай жинақтаушы зейнетақы қоры (бұдан әрі – БЖЗҚ) – зейнетақы жарналарын тарту және зейнетақы төлемдері жөніндегі қызметті, сондай-ақ Қазақстан Республикасының </w:t>
      </w:r>
      <w:r>
        <w:rPr>
          <w:rFonts w:ascii="Times New Roman"/>
          <w:b w:val="false"/>
          <w:i w:val="false"/>
          <w:color w:val="000000"/>
          <w:sz w:val="28"/>
        </w:rPr>
        <w:t>Әлеуметтік кодексінде</w:t>
      </w:r>
      <w:r>
        <w:rPr>
          <w:rFonts w:ascii="Times New Roman"/>
          <w:b w:val="false"/>
          <w:i w:val="false"/>
          <w:color w:val="000000"/>
          <w:sz w:val="28"/>
        </w:rPr>
        <w:t xml:space="preserve"> айқындалған өзге де функцияларды жүзеге асыратын заңды тұлға.</w:t>
      </w:r>
    </w:p>
    <w:bookmarkEnd w:id="193"/>
    <w:bookmarkStart w:name="z452" w:id="194"/>
    <w:p>
      <w:pPr>
        <w:spacing w:after="0"/>
        <w:ind w:left="0"/>
        <w:jc w:val="both"/>
      </w:pPr>
      <w:r>
        <w:rPr>
          <w:rFonts w:ascii="Times New Roman"/>
          <w:b w:val="false"/>
          <w:i w:val="false"/>
          <w:color w:val="000000"/>
          <w:sz w:val="28"/>
        </w:rPr>
        <w:t>
      3) БЖЗҚ автоматтандырылған ақпараттық жүйесі (бұдан әрі – БЖЗҚ ААЖ) – ақпаратты сақтауға, беруге және өңдеуге байланысты БЖЗҚ қызметін автоматтандыруға арналған бағдарламалық-аппараттық құралдар жиынтығы;</w:t>
      </w:r>
    </w:p>
    <w:bookmarkEnd w:id="194"/>
    <w:bookmarkStart w:name="z453" w:id="195"/>
    <w:p>
      <w:pPr>
        <w:spacing w:after="0"/>
        <w:ind w:left="0"/>
        <w:jc w:val="both"/>
      </w:pPr>
      <w:r>
        <w:rPr>
          <w:rFonts w:ascii="Times New Roman"/>
          <w:b w:val="false"/>
          <w:i w:val="false"/>
          <w:color w:val="000000"/>
          <w:sz w:val="28"/>
        </w:rPr>
        <w:t>
      4) жеке зейнетақы шоты (бұдан әрі – ЖЗШ) – Қазақстан Республикасының заңнамасына сәйкес міндетті зейнетақы жарналары салымшысының, өзі үшін міндетті кәсіптік зейнетақы жарналары, ерікті зейнетақы жарналары аударылған жеке тұлғаның (зейнетақы төлемдерін алушының) міндетті зейнетақы жарналары не міндетті кәсіптік зейнетақы жарналары не ерікті зейнетақы жарналары, инвестициялық кіріс, өсімпұл және өзге де түсімдер есепке алынатын және зейнетақы төлемдері жүргізілетін жеке атаулы шоты;</w:t>
      </w:r>
    </w:p>
    <w:bookmarkEnd w:id="195"/>
    <w:bookmarkStart w:name="z454" w:id="196"/>
    <w:p>
      <w:pPr>
        <w:spacing w:after="0"/>
        <w:ind w:left="0"/>
        <w:jc w:val="both"/>
      </w:pPr>
      <w:r>
        <w:rPr>
          <w:rFonts w:ascii="Times New Roman"/>
          <w:b w:val="false"/>
          <w:i w:val="false"/>
          <w:color w:val="000000"/>
          <w:sz w:val="28"/>
        </w:rPr>
        <w:t>
      5) "Заңды тұлғалар" мемлекеттік деректер қоры" ақпараттық жүйесі (бұдан әрі – ЗТ МДҚ) – ұлттық бизнес-сәйкестендіру нөмірлерінің ұлттық тізілімін жүргізуге арналған мемлекеттік деректер қоры және заңды тұлғаларға филиалдар мен өкілдіктерге ЗТ МДҚ және Қазақстан Республикасы Қаржы министрлігі Мемлекеттік кірістер комитетінің ведомстволық жүйелерімен өзара іс-қимыл жасай отырып, бизнес-сәйкестендіру нөмірін беруді қамтамасыз етеді;</w:t>
      </w:r>
    </w:p>
    <w:bookmarkEnd w:id="196"/>
    <w:bookmarkStart w:name="z455" w:id="197"/>
    <w:p>
      <w:pPr>
        <w:spacing w:after="0"/>
        <w:ind w:left="0"/>
        <w:jc w:val="both"/>
      </w:pPr>
      <w:r>
        <w:rPr>
          <w:rFonts w:ascii="Times New Roman"/>
          <w:b w:val="false"/>
          <w:i w:val="false"/>
          <w:color w:val="000000"/>
          <w:sz w:val="28"/>
        </w:rPr>
        <w:t>
      6) Қазақстан Республикасы Еңбек және халықты әлеуметтік қорғау министрлігінің ақпараттық жүйесі (бұдан әрі – Еңбекминінің АЖ) – зейнетақы төлемдері мен жәрдемақыларды қарауға және тағайындауға, сондай-ақ төлемдер тағайындалған адамдарды есепке алу мен мониторингті жүзеге асыруға арналған ақпараттық жүйелер кешені;</w:t>
      </w:r>
    </w:p>
    <w:bookmarkEnd w:id="197"/>
    <w:bookmarkStart w:name="z456" w:id="198"/>
    <w:p>
      <w:pPr>
        <w:spacing w:after="0"/>
        <w:ind w:left="0"/>
        <w:jc w:val="both"/>
      </w:pPr>
      <w:r>
        <w:rPr>
          <w:rFonts w:ascii="Times New Roman"/>
          <w:b w:val="false"/>
          <w:i w:val="false"/>
          <w:color w:val="000000"/>
          <w:sz w:val="28"/>
        </w:rPr>
        <w:t>
      7) көрсетілетін қызметті алушы – Қазақстан Республикасының орталық мемлекеттік органдарын, шет елдердегі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немесе заңды тұлғалар;</w:t>
      </w:r>
    </w:p>
    <w:bookmarkEnd w:id="198"/>
    <w:bookmarkStart w:name="z457" w:id="199"/>
    <w:p>
      <w:pPr>
        <w:spacing w:after="0"/>
        <w:ind w:left="0"/>
        <w:jc w:val="both"/>
      </w:pPr>
      <w:r>
        <w:rPr>
          <w:rFonts w:ascii="Times New Roman"/>
          <w:b w:val="false"/>
          <w:i w:val="false"/>
          <w:color w:val="000000"/>
          <w:sz w:val="28"/>
        </w:rPr>
        <w:t xml:space="preserve">
      8) міндетті зейнетақы жарналары (бұдан әрі – МЗЖ) – Қазақстан Республикасының </w:t>
      </w:r>
      <w:r>
        <w:rPr>
          <w:rFonts w:ascii="Times New Roman"/>
          <w:b w:val="false"/>
          <w:i w:val="false"/>
          <w:color w:val="000000"/>
          <w:sz w:val="28"/>
        </w:rPr>
        <w:t>Әлеуметтік кодексіне</w:t>
      </w:r>
      <w:r>
        <w:rPr>
          <w:rFonts w:ascii="Times New Roman"/>
          <w:b w:val="false"/>
          <w:i w:val="false"/>
          <w:color w:val="000000"/>
          <w:sz w:val="28"/>
        </w:rPr>
        <w:t xml:space="preserve"> сәйкес Қазақстан Республикасының заңнамасында белгіленген тәртіппен бірыңғай жинақтаушы зейнетақы қорына енгізілетін ақша;</w:t>
      </w:r>
    </w:p>
    <w:bookmarkEnd w:id="199"/>
    <w:bookmarkStart w:name="z458" w:id="200"/>
    <w:p>
      <w:pPr>
        <w:spacing w:after="0"/>
        <w:ind w:left="0"/>
        <w:jc w:val="both"/>
      </w:pPr>
      <w:r>
        <w:rPr>
          <w:rFonts w:ascii="Times New Roman"/>
          <w:b w:val="false"/>
          <w:i w:val="false"/>
          <w:color w:val="000000"/>
          <w:sz w:val="28"/>
        </w:rPr>
        <w:t>
      9) МЗЖ салымшысы (бұдан әрі – салымшы) – БЖЗҚ-да МЗЖ есепке алу үшін жеке зейнетақы шоты бар жеке тұлға;</w:t>
      </w:r>
    </w:p>
    <w:bookmarkEnd w:id="200"/>
    <w:bookmarkStart w:name="z459" w:id="201"/>
    <w:p>
      <w:pPr>
        <w:spacing w:after="0"/>
        <w:ind w:left="0"/>
        <w:jc w:val="both"/>
      </w:pPr>
      <w:r>
        <w:rPr>
          <w:rFonts w:ascii="Times New Roman"/>
          <w:b w:val="false"/>
          <w:i w:val="false"/>
          <w:color w:val="000000"/>
          <w:sz w:val="28"/>
        </w:rPr>
        <w:t>
      10) міндетті зейнетақы жарналарын төлеу жөніндегі агент (бұдан әрі – агент) – Қазақстан Республикасындағы қызметін шетелдік заңды тұлғалардың тұрақты мекемесі, филиалдары, өкілдіктері арқылы жүзеге асыратын шетелдік заңды тұлғаны қоса алғанда, Қазақстан Республикасының заңнамасында айқындалатын тәртіппен міндетті зейнетақы жарналарын, ұстап қалатын (есепке жазатын) және бірыңғай жинақтаушы зейнетақы қорына аударатын жеке немесе заңды тұлға;</w:t>
      </w:r>
    </w:p>
    <w:bookmarkEnd w:id="201"/>
    <w:bookmarkStart w:name="z460" w:id="202"/>
    <w:p>
      <w:pPr>
        <w:spacing w:after="0"/>
        <w:ind w:left="0"/>
        <w:jc w:val="both"/>
      </w:pPr>
      <w:r>
        <w:rPr>
          <w:rFonts w:ascii="Times New Roman"/>
          <w:b w:val="false"/>
          <w:i w:val="false"/>
          <w:color w:val="000000"/>
          <w:sz w:val="28"/>
        </w:rPr>
        <w:t>
      11) "Төлемдерді өңдеуді ұйымдастыру" автоматтандырылған ақпараттық жүйесі (бұдан әрі – "ТӨҰ" ААЖ) – әлеуметтік аударымдар мен төлемдерді өңдеуді ұйымдастыру үшін процестерді автоматтандыру бойынша ақпараттық жүйе;</w:t>
      </w:r>
    </w:p>
    <w:bookmarkEnd w:id="202"/>
    <w:bookmarkStart w:name="z461" w:id="203"/>
    <w:p>
      <w:pPr>
        <w:spacing w:after="0"/>
        <w:ind w:left="0"/>
        <w:jc w:val="both"/>
      </w:pPr>
      <w:r>
        <w:rPr>
          <w:rFonts w:ascii="Times New Roman"/>
          <w:b w:val="false"/>
          <w:i w:val="false"/>
          <w:color w:val="000000"/>
          <w:sz w:val="28"/>
        </w:rPr>
        <w:t>
      12) "электрондық үкімет"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03"/>
    <w:bookmarkStart w:name="z462" w:id="204"/>
    <w:p>
      <w:pPr>
        <w:spacing w:after="0"/>
        <w:ind w:left="0"/>
        <w:jc w:val="both"/>
      </w:pPr>
      <w:r>
        <w:rPr>
          <w:rFonts w:ascii="Times New Roman"/>
          <w:b w:val="false"/>
          <w:i w:val="false"/>
          <w:color w:val="000000"/>
          <w:sz w:val="28"/>
        </w:rPr>
        <w:t>
      13)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204"/>
    <w:bookmarkStart w:name="z463" w:id="205"/>
    <w:p>
      <w:pPr>
        <w:spacing w:after="0"/>
        <w:ind w:left="0"/>
        <w:jc w:val="left"/>
      </w:pPr>
      <w:r>
        <w:rPr>
          <w:rFonts w:ascii="Times New Roman"/>
          <w:b/>
          <w:i w:val="false"/>
          <w:color w:val="000000"/>
        </w:rPr>
        <w:t xml:space="preserve"> 2-тарау. Мемлекеттік қызмет көрсету тәртібі</w:t>
      </w:r>
    </w:p>
    <w:bookmarkEnd w:id="205"/>
    <w:bookmarkStart w:name="z464" w:id="206"/>
    <w:p>
      <w:pPr>
        <w:spacing w:after="0"/>
        <w:ind w:left="0"/>
        <w:jc w:val="both"/>
      </w:pPr>
      <w:r>
        <w:rPr>
          <w:rFonts w:ascii="Times New Roman"/>
          <w:b w:val="false"/>
          <w:i w:val="false"/>
          <w:color w:val="000000"/>
          <w:sz w:val="28"/>
        </w:rPr>
        <w:t xml:space="preserve">
      4. Мемлекеттік қызметті алу үшін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көрсетуге қойылатын негізгі талаптар тізбесінде (бұдан әрі – тізбе) көрсетілген құжаттарды қоса бере отырып, Мемлекеттік корпорацияға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немесе www.egov.kz "электрондық үкімет" веб-порталында (бұдан әрі – портал) электрондық өтінімді өз бетінше қалыптастырады. </w:t>
      </w:r>
    </w:p>
    <w:bookmarkEnd w:id="206"/>
    <w:bookmarkStart w:name="z465" w:id="207"/>
    <w:p>
      <w:pPr>
        <w:spacing w:after="0"/>
        <w:ind w:left="0"/>
        <w:jc w:val="both"/>
      </w:pPr>
      <w:r>
        <w:rPr>
          <w:rFonts w:ascii="Times New Roman"/>
          <w:b w:val="false"/>
          <w:i w:val="false"/>
          <w:color w:val="000000"/>
          <w:sz w:val="28"/>
        </w:rPr>
        <w:t>
      5. Құжаттарды қараудың және мемлекеттік қызмет көрсету нәтижелерін берудің жалпы мерзімі:</w:t>
      </w:r>
    </w:p>
    <w:bookmarkEnd w:id="207"/>
    <w:p>
      <w:pPr>
        <w:spacing w:after="0"/>
        <w:ind w:left="0"/>
        <w:jc w:val="both"/>
      </w:pPr>
      <w:r>
        <w:rPr>
          <w:rFonts w:ascii="Times New Roman"/>
          <w:b w:val="false"/>
          <w:i w:val="false"/>
          <w:color w:val="000000"/>
          <w:sz w:val="28"/>
        </w:rPr>
        <w:t>
      қағаз түріндегі өтініштер үшін – Мемлекеттік корпорацияда "ТӨҰ" ААЖ-да қағаз өтініштерді тіркеу журналында тіркелген күннен бастап;</w:t>
      </w:r>
    </w:p>
    <w:p>
      <w:pPr>
        <w:spacing w:after="0"/>
        <w:ind w:left="0"/>
        <w:jc w:val="both"/>
      </w:pPr>
      <w:r>
        <w:rPr>
          <w:rFonts w:ascii="Times New Roman"/>
          <w:b w:val="false"/>
          <w:i w:val="false"/>
          <w:color w:val="000000"/>
          <w:sz w:val="28"/>
        </w:rPr>
        <w:t>
      порталда қалыптастырылған өтініштер үшін – "ТӨҰ" ААЖ-да қайтаруға электрондық өтінімдер журналына түскен күннен бастап он бес жұмыс күнінен аспайды.</w:t>
      </w:r>
    </w:p>
    <w:bookmarkStart w:name="z466" w:id="208"/>
    <w:p>
      <w:pPr>
        <w:spacing w:after="0"/>
        <w:ind w:left="0"/>
        <w:jc w:val="both"/>
      </w:pPr>
      <w:r>
        <w:rPr>
          <w:rFonts w:ascii="Times New Roman"/>
          <w:b w:val="false"/>
          <w:i w:val="false"/>
          <w:color w:val="000000"/>
          <w:sz w:val="28"/>
        </w:rPr>
        <w:t>
      6. Қате аударылған МЗЖ және (немесе) өсімпұлды қайтару үшін құжаттар топтамасын көрсетілетін қызметті алушы көрсетілетін қызметті берушіге пошта арқылы жолдайды немесе көрсетілетін қызметті берушінің кеңсесіне қолма-қол береді.</w:t>
      </w:r>
    </w:p>
    <w:bookmarkEnd w:id="208"/>
    <w:bookmarkStart w:name="z467" w:id="209"/>
    <w:p>
      <w:pPr>
        <w:spacing w:after="0"/>
        <w:ind w:left="0"/>
        <w:jc w:val="both"/>
      </w:pPr>
      <w:r>
        <w:rPr>
          <w:rFonts w:ascii="Times New Roman"/>
          <w:b w:val="false"/>
          <w:i w:val="false"/>
          <w:color w:val="000000"/>
          <w:sz w:val="28"/>
        </w:rPr>
        <w:t xml:space="preserve">
      7. Көрсетілетін қызметті беруші Қазақстан Республикасы Үкіметінің 2023 жылғы 30 маусымдағы № 525 қаулысымен бекітілген Міндетті зейнетақы жарналарын, міндетті кәсіптік зейнетақы жарналарын есептеу, ұстап қалу (есепке жазу) және бірыңғай жинақтаушы зейнетақы қорына аудару және олар бойынша өндіріп алу қағидалары мен мерзімдерінің (бұдан әрі – Қаулы) </w:t>
      </w:r>
      <w:r>
        <w:rPr>
          <w:rFonts w:ascii="Times New Roman"/>
          <w:b w:val="false"/>
          <w:i w:val="false"/>
          <w:color w:val="000000"/>
          <w:sz w:val="28"/>
        </w:rPr>
        <w:t>21</w:t>
      </w:r>
      <w:r>
        <w:rPr>
          <w:rFonts w:ascii="Times New Roman"/>
          <w:b w:val="false"/>
          <w:i w:val="false"/>
          <w:color w:val="000000"/>
          <w:sz w:val="28"/>
        </w:rPr>
        <w:t>-</w:t>
      </w:r>
      <w:r>
        <w:rPr>
          <w:rFonts w:ascii="Times New Roman"/>
          <w:b w:val="false"/>
          <w:i w:val="false"/>
          <w:color w:val="000000"/>
          <w:sz w:val="28"/>
        </w:rPr>
        <w:t>22-тармақтарына</w:t>
      </w:r>
      <w:r>
        <w:rPr>
          <w:rFonts w:ascii="Times New Roman"/>
          <w:b w:val="false"/>
          <w:i w:val="false"/>
          <w:color w:val="000000"/>
          <w:sz w:val="28"/>
        </w:rPr>
        <w:t xml:space="preserve"> сәйкес құжаттар топтамасы кеңседе тіркелгеннен кейін бес жұмыс күні ішінде өтініштердің дұрыс толтырылуын тексереді және нотариалды куәландырылған,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міндетті зейнетақы жарналары салымшысының қате аударылған МЗЖ және (немесе) өсімпұлдарды оның жеке зейнетақы шотынан есептен шығаруға келісімі туралы өтінішіндегі бірегей код бойынша QR-код арқылы кодтарды оқу жөніндегі қосымшаның көмегімен немесе enis.kz сайттағы құжаттың тексеру коды бойынша нотариаттық мәміленің түпнұсқалығы мен дұрыстығын айқындайды.</w:t>
      </w:r>
    </w:p>
    <w:bookmarkEnd w:id="209"/>
    <w:bookmarkStart w:name="z468" w:id="210"/>
    <w:p>
      <w:pPr>
        <w:spacing w:after="0"/>
        <w:ind w:left="0"/>
        <w:jc w:val="both"/>
      </w:pPr>
      <w:r>
        <w:rPr>
          <w:rFonts w:ascii="Times New Roman"/>
          <w:b w:val="false"/>
          <w:i w:val="false"/>
          <w:color w:val="000000"/>
          <w:sz w:val="28"/>
        </w:rPr>
        <w:t>
      8. Көрсетілетін қызметті беруші қате аударылған МЗЖ және (немесе) өсімпұл сомасын қайтаруға көрсетілетін қызметті алушының өтінішін қараудан мынадай жағдайларда бас тартады:</w:t>
      </w:r>
    </w:p>
    <w:bookmarkEnd w:id="210"/>
    <w:bookmarkStart w:name="z469" w:id="211"/>
    <w:p>
      <w:pPr>
        <w:spacing w:after="0"/>
        <w:ind w:left="0"/>
        <w:jc w:val="both"/>
      </w:pPr>
      <w:r>
        <w:rPr>
          <w:rFonts w:ascii="Times New Roman"/>
          <w:b w:val="false"/>
          <w:i w:val="false"/>
          <w:color w:val="000000"/>
          <w:sz w:val="28"/>
        </w:rPr>
        <w:t>
      1) тізбенің 8-тармағына сәйкес қате аударылған МЗЖ және (немесе) өсімпұлды қайтаруға арналған құжаттардың толық емес топтамасы ұсынылған;</w:t>
      </w:r>
    </w:p>
    <w:bookmarkEnd w:id="211"/>
    <w:bookmarkStart w:name="z470" w:id="212"/>
    <w:p>
      <w:pPr>
        <w:spacing w:after="0"/>
        <w:ind w:left="0"/>
        <w:jc w:val="both"/>
      </w:pPr>
      <w:r>
        <w:rPr>
          <w:rFonts w:ascii="Times New Roman"/>
          <w:b w:val="false"/>
          <w:i w:val="false"/>
          <w:color w:val="000000"/>
          <w:sz w:val="28"/>
        </w:rPr>
        <w:t>
      2) МЗЖ және (немесе) өсімпұлдың қате аударылған сомасын қайтаруға өтініш дұрыс толтырылмаған;</w:t>
      </w:r>
    </w:p>
    <w:bookmarkEnd w:id="212"/>
    <w:bookmarkStart w:name="z471" w:id="213"/>
    <w:p>
      <w:pPr>
        <w:spacing w:after="0"/>
        <w:ind w:left="0"/>
        <w:jc w:val="both"/>
      </w:pPr>
      <w:r>
        <w:rPr>
          <w:rFonts w:ascii="Times New Roman"/>
          <w:b w:val="false"/>
          <w:i w:val="false"/>
          <w:color w:val="000000"/>
          <w:sz w:val="28"/>
        </w:rPr>
        <w:t>
      3) салымшының (салымшылардың) МЗЖ және (немесе) өсімпұл сомасын оның ЖЗШ-дан есептен шығаруға нотариат куәландырған келісімі болмаған немесе расталмаған жағдайлар.</w:t>
      </w:r>
    </w:p>
    <w:bookmarkEnd w:id="213"/>
    <w:p>
      <w:pPr>
        <w:spacing w:after="0"/>
        <w:ind w:left="0"/>
        <w:jc w:val="both"/>
      </w:pPr>
      <w:r>
        <w:rPr>
          <w:rFonts w:ascii="Times New Roman"/>
          <w:b w:val="false"/>
          <w:i w:val="false"/>
          <w:color w:val="000000"/>
          <w:sz w:val="28"/>
        </w:rPr>
        <w:t>
      Көрсетілетін қызметті беруші толтыру себептері мен қателіктерін көрсете отырып, өтінішті қараудан бас тарту туралы жазбаша жауапты қалыптастырады және оны пошта байланысы арқылы көрсетілетін қызметті алушыға жібереді.</w:t>
      </w:r>
    </w:p>
    <w:bookmarkStart w:name="z472" w:id="214"/>
    <w:p>
      <w:pPr>
        <w:spacing w:after="0"/>
        <w:ind w:left="0"/>
        <w:jc w:val="both"/>
      </w:pPr>
      <w:r>
        <w:rPr>
          <w:rFonts w:ascii="Times New Roman"/>
          <w:b w:val="false"/>
          <w:i w:val="false"/>
          <w:color w:val="000000"/>
          <w:sz w:val="28"/>
        </w:rPr>
        <w:t xml:space="preserve">
      9. МЗЖ және (немесе) өсімпұлдың қате аударылған сомасын қайтаруға агенттің ішінара пысықталған өтініші кезінде қызмет көрсетілді деп есептеледі, салымшы (лар) бойынша БЖЗҚ-ға өтінімдер қалыптастырылмаған көрсетілетін қызметті алушының өтініші бойынша көрсетілетін қызметті беруші осы Қағидалардың 5-қосымшасына сәйкес өтінімді қалыптастырудан бас тарту себептерін көрсете отырып, жазбаша жауап қалыптастырады. </w:t>
      </w:r>
    </w:p>
    <w:bookmarkEnd w:id="214"/>
    <w:bookmarkStart w:name="z473" w:id="215"/>
    <w:p>
      <w:pPr>
        <w:spacing w:after="0"/>
        <w:ind w:left="0"/>
        <w:jc w:val="both"/>
      </w:pPr>
      <w:r>
        <w:rPr>
          <w:rFonts w:ascii="Times New Roman"/>
          <w:b w:val="false"/>
          <w:i w:val="false"/>
          <w:color w:val="000000"/>
          <w:sz w:val="28"/>
        </w:rPr>
        <w:t xml:space="preserve">
      10. Осы Қағидалардың 8-тармағында көрсетілген себептер жойылған кезде көрсетілетін қызметті алушы қайтадан қызмет көрсетілу үшін жүгінеді. </w:t>
      </w:r>
    </w:p>
    <w:bookmarkEnd w:id="215"/>
    <w:bookmarkStart w:name="z474" w:id="216"/>
    <w:p>
      <w:pPr>
        <w:spacing w:after="0"/>
        <w:ind w:left="0"/>
        <w:jc w:val="both"/>
      </w:pPr>
      <w:r>
        <w:rPr>
          <w:rFonts w:ascii="Times New Roman"/>
          <w:b w:val="false"/>
          <w:i w:val="false"/>
          <w:color w:val="000000"/>
          <w:sz w:val="28"/>
        </w:rPr>
        <w:t>
      11. Егер өтініштер дұрыс толтырылса және салымшының (салымшылардың) келісімі расталса, өтінішті көрсетілетін қызметті беруші "ТӨҰ" ААЖ-да қағаз өтініштерді тіркеу журналында тіркейді және бір жұмыс күні ішінде қате аударылған МЗЖ және (немесе) өсімпұлды растауға немесе қайтаруды жүзеге асырудан бас тартуға БЖЗҚ-ға алдын ала сұрау салуды қалыптастырады. БЖЗҚ растаған сомалар бойынша бір жұмыс күні ішінде МЗЖ және (немесе) өсімпұлдың қате аударылған сомаларын қайтаруға электрондық түрде өтінімдер қалыптастырылады және келісімге сәйкес БЖЗҚ-ға жіберіледі,</w:t>
      </w:r>
    </w:p>
    <w:bookmarkEnd w:id="216"/>
    <w:bookmarkStart w:name="z475" w:id="217"/>
    <w:p>
      <w:pPr>
        <w:spacing w:after="0"/>
        <w:ind w:left="0"/>
        <w:jc w:val="both"/>
      </w:pPr>
      <w:r>
        <w:rPr>
          <w:rFonts w:ascii="Times New Roman"/>
          <w:b w:val="false"/>
          <w:i w:val="false"/>
          <w:color w:val="000000"/>
          <w:sz w:val="28"/>
        </w:rPr>
        <w:t xml:space="preserve">
      12. БЖЗҚ көрсетілетін қызметті берушіден қате аударылған МЗЖ және (немесе) өсімпұл сомаларын қайтару туралы электрондық өтінімді алғаннан кейін екі жұмыс күні ішінде қате аударылған МЗЖ және (немесе) өсімпұл сомасын көрсетілетін қызметті беруші өтінімінің нөмірі мен күнін көрсете отырып, Мемлекеттік корпорацияның банк шотына қайтарады, не Қаулының </w:t>
      </w:r>
      <w:r>
        <w:rPr>
          <w:rFonts w:ascii="Times New Roman"/>
          <w:b w:val="false"/>
          <w:i w:val="false"/>
          <w:color w:val="000000"/>
          <w:sz w:val="28"/>
        </w:rPr>
        <w:t>28-тармағына</w:t>
      </w:r>
      <w:r>
        <w:rPr>
          <w:rFonts w:ascii="Times New Roman"/>
          <w:b w:val="false"/>
          <w:i w:val="false"/>
          <w:color w:val="000000"/>
          <w:sz w:val="28"/>
        </w:rPr>
        <w:t xml:space="preserve"> сәйкес себебін көрсете отырып, БЖЗҚ уәкілетті тұлғасының ЭЦҚ арқылы куәландырылған МЗЖ және (немесе) өсімпұлды қайтарудан бас тарту туралы электрондық хабарламасын қалыптастырады.</w:t>
      </w:r>
    </w:p>
    <w:bookmarkEnd w:id="217"/>
    <w:p>
      <w:pPr>
        <w:spacing w:after="0"/>
        <w:ind w:left="0"/>
        <w:jc w:val="both"/>
      </w:pPr>
      <w:r>
        <w:rPr>
          <w:rFonts w:ascii="Times New Roman"/>
          <w:b w:val="false"/>
          <w:i w:val="false"/>
          <w:color w:val="000000"/>
          <w:sz w:val="28"/>
        </w:rPr>
        <w:t>
      Келісімде көрсетілетін қызметті берушіден қате аударылған МЗЖ және (немесе) өсімпұлды қайтаруға арналған алдын ала сұрау салу, электрондық өтінімді жіберу нысандары мен мерзімдері, сондай-ақ БЖЗҚ-дан жауаптарды ұсыну көзделген.</w:t>
      </w:r>
    </w:p>
    <w:bookmarkStart w:name="z476" w:id="218"/>
    <w:p>
      <w:pPr>
        <w:spacing w:after="0"/>
        <w:ind w:left="0"/>
        <w:jc w:val="both"/>
      </w:pPr>
      <w:r>
        <w:rPr>
          <w:rFonts w:ascii="Times New Roman"/>
          <w:b w:val="false"/>
          <w:i w:val="false"/>
          <w:color w:val="000000"/>
          <w:sz w:val="28"/>
        </w:rPr>
        <w:t>
      13. Көрсетілетін қызметті беруші БЖЗҚ-дан МЗЖ және (немесе) өсімпұлдың қате аударылған сомаларын қайтару түскен күннен бастап үш жұмыс күні ішінде көрсетілетін қызметті алушының өтінішінде көрсетілген деректемелерге сәйкес жеке тұлғалардың тізімдерін қса бере отырып, оларды төлем тапсырмасымен аударуды жүргізеді.</w:t>
      </w:r>
    </w:p>
    <w:bookmarkEnd w:id="218"/>
    <w:bookmarkStart w:name="z477" w:id="219"/>
    <w:p>
      <w:pPr>
        <w:spacing w:after="0"/>
        <w:ind w:left="0"/>
        <w:jc w:val="both"/>
      </w:pPr>
      <w:r>
        <w:rPr>
          <w:rFonts w:ascii="Times New Roman"/>
          <w:b w:val="false"/>
          <w:i w:val="false"/>
          <w:color w:val="000000"/>
          <w:sz w:val="28"/>
        </w:rPr>
        <w:t>
      14. Мемлекеттік көрсетілетін қызметті сондай-ақ порталда қызметті алушы МЗЖ (немесе) өсімпұлдың қате аударылған сомаларын қайтаруға электрондық өтінімді өз бетінше қалыптастыру жолымен алуға болады.</w:t>
      </w:r>
    </w:p>
    <w:bookmarkEnd w:id="219"/>
    <w:bookmarkStart w:name="z478" w:id="220"/>
    <w:p>
      <w:pPr>
        <w:spacing w:after="0"/>
        <w:ind w:left="0"/>
        <w:jc w:val="both"/>
      </w:pPr>
      <w:r>
        <w:rPr>
          <w:rFonts w:ascii="Times New Roman"/>
          <w:b w:val="false"/>
          <w:i w:val="false"/>
          <w:color w:val="000000"/>
          <w:sz w:val="28"/>
        </w:rPr>
        <w:t>
      15. Көрсетілетін қызметті алушы порталда авторизацияланғаннан және мемлекеттік қызметті таңдағаннан кейін көрсетілетін қызметті алушы олар бойынша қайтарылуға бастама жасалуы қажет МЗЖ және (немесе) өсімпұлдың қате аударылған сомаларын аударуды жүзеге асырған агенттің деректемелерін (бизнес-сәйкестендіру нөмірі (бұдан әрі-БСН), жеке сәйкестендіру нөмірі (бұдан әрі-ЖСН), банктік сәйкестендіру коды (бұдан әрі-БСК), жеке сәйкестендіру коды (бұдан әрі-ЖСК), телефон нөмірі мен электрондық пошта мекенжайы) толтырады.</w:t>
      </w:r>
    </w:p>
    <w:bookmarkEnd w:id="220"/>
    <w:bookmarkStart w:name="z479" w:id="221"/>
    <w:p>
      <w:pPr>
        <w:spacing w:after="0"/>
        <w:ind w:left="0"/>
        <w:jc w:val="both"/>
      </w:pPr>
      <w:r>
        <w:rPr>
          <w:rFonts w:ascii="Times New Roman"/>
          <w:b w:val="false"/>
          <w:i w:val="false"/>
          <w:color w:val="000000"/>
          <w:sz w:val="28"/>
        </w:rPr>
        <w:t>
      16. Агенттің деректерін енгізгеннен кейін портал заңды тұлғаны мемлекеттік тіркеу, олардың филиалдары мен өкілдіктерін есептік тіркеу және (немесе) заңды тұлғаны қайта ұйымдастыру (тоқтату немесе заңды тұлғалардың құқықтық мирасқорлық қатынастарына әкеп соғатын заңды тұлғаның құқықтық мәртебесінің өзге де өзгеруі) туралы ақпаратты алу үшін ЗТ МДҚ-ға сұрау салу жібереді.</w:t>
      </w:r>
    </w:p>
    <w:bookmarkEnd w:id="221"/>
    <w:bookmarkStart w:name="z480" w:id="222"/>
    <w:p>
      <w:pPr>
        <w:spacing w:after="0"/>
        <w:ind w:left="0"/>
        <w:jc w:val="both"/>
      </w:pPr>
      <w:r>
        <w:rPr>
          <w:rFonts w:ascii="Times New Roman"/>
          <w:b w:val="false"/>
          <w:i w:val="false"/>
          <w:color w:val="000000"/>
          <w:sz w:val="28"/>
        </w:rPr>
        <w:t xml:space="preserve">
      17. Бұрын МЗЖ және (немесе) өсімпұлдың қате аударылған сомаларын аударуды жүзеге асырған заңды тұлға (агент) қайта ұйымдастырылған жағдайда, портал көрсетілетін қызметті алушының таңдауына ЗТ МДҚ-дан МЗЖ және (немесе) өсімпұлдың қате аударылған сомалары аударылған агенттің БСН-ін шығарады. </w:t>
      </w:r>
    </w:p>
    <w:bookmarkEnd w:id="222"/>
    <w:bookmarkStart w:name="z481" w:id="223"/>
    <w:p>
      <w:pPr>
        <w:spacing w:after="0"/>
        <w:ind w:left="0"/>
        <w:jc w:val="both"/>
      </w:pPr>
      <w:r>
        <w:rPr>
          <w:rFonts w:ascii="Times New Roman"/>
          <w:b w:val="false"/>
          <w:i w:val="false"/>
          <w:color w:val="000000"/>
          <w:sz w:val="28"/>
        </w:rPr>
        <w:t>
      18. Көрсетілетін қызметті алушы МЗЖ және (немесе) өсімпұлдың қате аударылған сомаларын аударған агенттің деректемелерін таңдағаннан кейін портал МЗЖ және (немесе) өсімпұлдың қате аударылған сомаларын (референс, төлем тапсырмасының нөмірі, күні және жалпы сомасы), аудару кезінде қателіктер жіберілген қайтаруға арналған төлем тапсырмасының деректемелері бар сұрау салуды толтыруды және "ТӨҰ" ААЖ-ға жіберуді ұсынады.</w:t>
      </w:r>
    </w:p>
    <w:bookmarkEnd w:id="223"/>
    <w:bookmarkStart w:name="z482" w:id="224"/>
    <w:p>
      <w:pPr>
        <w:spacing w:after="0"/>
        <w:ind w:left="0"/>
        <w:jc w:val="both"/>
      </w:pPr>
      <w:r>
        <w:rPr>
          <w:rFonts w:ascii="Times New Roman"/>
          <w:b w:val="false"/>
          <w:i w:val="false"/>
          <w:color w:val="000000"/>
          <w:sz w:val="28"/>
        </w:rPr>
        <w:t>
      19. Көрсетілетін қызметті алушы порталда көрсеткен агенттің деректемелері МЗЖ және (немесе) өсімпұлдың қате аударылған сомаларының төлем тапсырмасының деректемелерімен сәйкес келмеген немесе заңды тұлғаны тіркеу болмаған жағдайда, "ТӨҰ" ААЖ мемлекеттік қызметті ресімдеу процесін аяқтайды.</w:t>
      </w:r>
    </w:p>
    <w:bookmarkEnd w:id="224"/>
    <w:p>
      <w:pPr>
        <w:spacing w:after="0"/>
        <w:ind w:left="0"/>
        <w:jc w:val="both"/>
      </w:pPr>
      <w:r>
        <w:rPr>
          <w:rFonts w:ascii="Times New Roman"/>
          <w:b w:val="false"/>
          <w:i w:val="false"/>
          <w:color w:val="000000"/>
          <w:sz w:val="28"/>
        </w:rPr>
        <w:t>
      Деректемелер нақтыланғаннан кейін агент қате аударылған МЗЖ және (немесе) өсімпұл сомаларын қайтаруға порталда электрондық өтінішті қайта қалыптастырады.</w:t>
      </w:r>
    </w:p>
    <w:bookmarkStart w:name="z483" w:id="225"/>
    <w:p>
      <w:pPr>
        <w:spacing w:after="0"/>
        <w:ind w:left="0"/>
        <w:jc w:val="both"/>
      </w:pPr>
      <w:r>
        <w:rPr>
          <w:rFonts w:ascii="Times New Roman"/>
          <w:b w:val="false"/>
          <w:i w:val="false"/>
          <w:color w:val="000000"/>
          <w:sz w:val="28"/>
        </w:rPr>
        <w:t>
      20. Агенттің алдында МЗЖ және (немесе) өсімпұл сомаларын аудару жүзеге асырылған банктік шоттың ЖСК өзгерген кезде, агент қате аударылған МЗЖ және (немесе) өсімпұл сомаларын қайтару үшін екінші деңгейдегі банктен немесе "Қазпошта" АҚ-дан ағымдағы банктік шот ашылғаны туралы хабарламаның сканерленген нұсқасын міндетті түрде қоса бере отырып, банктік шотты (ЖСК) көрсетеді.</w:t>
      </w:r>
    </w:p>
    <w:bookmarkEnd w:id="225"/>
    <w:bookmarkStart w:name="z484" w:id="226"/>
    <w:p>
      <w:pPr>
        <w:spacing w:after="0"/>
        <w:ind w:left="0"/>
        <w:jc w:val="both"/>
      </w:pPr>
      <w:r>
        <w:rPr>
          <w:rFonts w:ascii="Times New Roman"/>
          <w:b w:val="false"/>
          <w:i w:val="false"/>
          <w:color w:val="000000"/>
          <w:sz w:val="28"/>
        </w:rPr>
        <w:t>
      21. Агенттің деректемелері аударылған төлем тапсырмасының деректемелеріне сәйкес келген жағдайда, "ТӨҰ" ААЖ қате аударылған МЗЖ және (немесе) өсімпұл сомаларын қайтаруға төлем тапсырмасының тізімдік бөлігін қоса бере отырып, агенттің дұрыс толтырылған деректемелері туралы растаумен жауапты автоматты түрде порталға жібереді. Көрсетілетін қызметті беруші көрсетілетін қызметті алушыны порталдың жеке кабинетіне хабарлама жіберу арқылы мемлекеттік көрсетілетін қызметті алуға өтінішті ресімдеуді жалғастыру қажеттігі туралы хабардар етеді.</w:t>
      </w:r>
    </w:p>
    <w:bookmarkEnd w:id="226"/>
    <w:bookmarkStart w:name="z485" w:id="227"/>
    <w:p>
      <w:pPr>
        <w:spacing w:after="0"/>
        <w:ind w:left="0"/>
        <w:jc w:val="both"/>
      </w:pPr>
      <w:r>
        <w:rPr>
          <w:rFonts w:ascii="Times New Roman"/>
          <w:b w:val="false"/>
          <w:i w:val="false"/>
          <w:color w:val="000000"/>
          <w:sz w:val="28"/>
        </w:rPr>
        <w:t xml:space="preserve">
      22. Төлем тапсырмасының келіп түскен тізімдік бөлігінен, көрсетілетін қызметті алушы МЗЖ және (немесе) өсімпұлдың қате аударылған сомаларын қайтаруды жүзеге асыру қажет жеке тұлғаларды (жұмыскерлерді) таңдайды, қайтарудың сомасы мен себебін көрсетеді, одан кейін портал жеке тұлғаларға (жұмыскерлерге) порталдағы жеке кабинетінде салымшының ЖЗШ-дан ақшаны есептен шығаруға және дербес деректерді өңдеуге келісім алуға сұрау салуды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хабарлама нысанында жібереді.</w:t>
      </w:r>
    </w:p>
    <w:bookmarkEnd w:id="227"/>
    <w:bookmarkStart w:name="z486" w:id="228"/>
    <w:p>
      <w:pPr>
        <w:spacing w:after="0"/>
        <w:ind w:left="0"/>
        <w:jc w:val="both"/>
      </w:pPr>
      <w:r>
        <w:rPr>
          <w:rFonts w:ascii="Times New Roman"/>
          <w:b w:val="false"/>
          <w:i w:val="false"/>
          <w:color w:val="000000"/>
          <w:sz w:val="28"/>
        </w:rPr>
        <w:t>
      23. Егер төлем тапсырмасының барлық таңдалған элементтері бойынша жеке тұлғалар (жұмыскерлер) қате аударылған МЗЖ және (немесе) өсімпұл сомаларын агенттің шотына қайтаруды жүзеге асыру үшін ЖЗШ-дан сомаларды есептен шығаруға келісім бермеген жағдайда, портал мемлекеттік қызмет көрсету процесін автоматты түрде аяқтайды.</w:t>
      </w:r>
    </w:p>
    <w:bookmarkEnd w:id="228"/>
    <w:bookmarkStart w:name="z487" w:id="229"/>
    <w:p>
      <w:pPr>
        <w:spacing w:after="0"/>
        <w:ind w:left="0"/>
        <w:jc w:val="both"/>
      </w:pPr>
      <w:r>
        <w:rPr>
          <w:rFonts w:ascii="Times New Roman"/>
          <w:b w:val="false"/>
          <w:i w:val="false"/>
          <w:color w:val="000000"/>
          <w:sz w:val="28"/>
        </w:rPr>
        <w:t>
      24. Жеке тұлғалардың (жұмыскерлердің) ЖЗШ-дан сомаларды есептен шығаруға келісімі алынған төлем тапсырмасының тізімдік бөлігінің элементтері бойынша портал көрсетілетін қызметті алушының ЭЦҚ арқылы куәландырылған электрондық өтінішті оған МЗЖ және (немесе) өсімпұлдың қайтарылған қате аударылған сомаларын аудару қажет көрсетілетін қызметті алушының деректемелерін қоса бере отырып автоматты түрде қалыптастырады.</w:t>
      </w:r>
    </w:p>
    <w:bookmarkEnd w:id="229"/>
    <w:bookmarkStart w:name="z488" w:id="230"/>
    <w:p>
      <w:pPr>
        <w:spacing w:after="0"/>
        <w:ind w:left="0"/>
        <w:jc w:val="both"/>
      </w:pPr>
      <w:r>
        <w:rPr>
          <w:rFonts w:ascii="Times New Roman"/>
          <w:b w:val="false"/>
          <w:i w:val="false"/>
          <w:color w:val="000000"/>
          <w:sz w:val="28"/>
        </w:rPr>
        <w:t>
      25. "ТӨҰ" ААЖ порталынан келіп түскен электрондық өтініш МЗЖ және (немесе) өсімпұлдың қате аударылған сомаларын қайтаруды жүзеге асыру үшін деректемелердің дұрыстығына, қайтарылатын соманың болуына, жеке тұлғалар (жұмыскерлер) бойынша қайтарудың болмауына және электрондық өтініште көрсетілген МЗЖ және (немесе) өсімпұлдың қате аударылған сомаларын қайтаруға бұрын жіберілген өтініштің болмауына тексеруден өтеді.</w:t>
      </w:r>
    </w:p>
    <w:bookmarkEnd w:id="230"/>
    <w:bookmarkStart w:name="z489" w:id="231"/>
    <w:p>
      <w:pPr>
        <w:spacing w:after="0"/>
        <w:ind w:left="0"/>
        <w:jc w:val="both"/>
      </w:pPr>
      <w:r>
        <w:rPr>
          <w:rFonts w:ascii="Times New Roman"/>
          <w:b w:val="false"/>
          <w:i w:val="false"/>
          <w:color w:val="000000"/>
          <w:sz w:val="28"/>
        </w:rPr>
        <w:t xml:space="preserve">
      26. Осы Қағидалардың </w:t>
      </w:r>
      <w:r>
        <w:rPr>
          <w:rFonts w:ascii="Times New Roman"/>
          <w:b w:val="false"/>
          <w:i w:val="false"/>
          <w:color w:val="000000"/>
          <w:sz w:val="28"/>
        </w:rPr>
        <w:t>25-тармағына</w:t>
      </w:r>
      <w:r>
        <w:rPr>
          <w:rFonts w:ascii="Times New Roman"/>
          <w:b w:val="false"/>
          <w:i w:val="false"/>
          <w:color w:val="000000"/>
          <w:sz w:val="28"/>
        </w:rPr>
        <w:t xml:space="preserve"> сәйкес жүзеге асырылған тексерудің теріс нәтижесі болған кезде "ТӨҰ" ААЖ мемлекеттік қызмет көрсету процесін аяқтауға бастама жасайды және порталға қате аударылған МЗЖ және (немесе) өсімпұл сомаларын БЖЗҚ-ға қайтаруға электрондық өтінімді қалыптастырудан бас тарту себебін көрсете отырып, осы Қағидаларға 5-қосымшаға сәйкес хабарлама жібереді.</w:t>
      </w:r>
    </w:p>
    <w:bookmarkEnd w:id="231"/>
    <w:bookmarkStart w:name="z490" w:id="232"/>
    <w:p>
      <w:pPr>
        <w:spacing w:after="0"/>
        <w:ind w:left="0"/>
        <w:jc w:val="both"/>
      </w:pPr>
      <w:r>
        <w:rPr>
          <w:rFonts w:ascii="Times New Roman"/>
          <w:b w:val="false"/>
          <w:i w:val="false"/>
          <w:color w:val="000000"/>
          <w:sz w:val="28"/>
        </w:rPr>
        <w:t>
      27. Осы Қағидалардың 25-тармағына сәйкес жүзеге асырылған тексерудің оң нәтижесі болған кезде "ТӨҰ" ААЖ электрондық өтінішті көрсетілетін қызметті берушінің электрондық өтініштерін тіркеуіне арналған МЗЖ және (немесе) өсімпұлдың қате аударылған сомаларын қайтаруға арналған өтініштер журналына автоматты түрде жібереді.</w:t>
      </w:r>
    </w:p>
    <w:bookmarkEnd w:id="232"/>
    <w:bookmarkStart w:name="z491" w:id="233"/>
    <w:p>
      <w:pPr>
        <w:spacing w:after="0"/>
        <w:ind w:left="0"/>
        <w:jc w:val="both"/>
      </w:pPr>
      <w:r>
        <w:rPr>
          <w:rFonts w:ascii="Times New Roman"/>
          <w:b w:val="false"/>
          <w:i w:val="false"/>
          <w:color w:val="000000"/>
          <w:sz w:val="28"/>
        </w:rPr>
        <w:t>
      28. МЗЖ және (немесе) өсімпұлдың қате аударылған сомаларын қайтаруға арналған электрондық өтініш журналына электрондық өтініш түскеннен кейін көрсетілетін қызметті беруші өтінішті алған күннен кейінгі бес жұмыс күні ішінде МЗЖ және (немесе) өсімпұлдың қате аударылған сомаларын қайтаруға арналған электрондық өтінішті қарайды.</w:t>
      </w:r>
    </w:p>
    <w:bookmarkEnd w:id="233"/>
    <w:bookmarkStart w:name="z492" w:id="234"/>
    <w:p>
      <w:pPr>
        <w:spacing w:after="0"/>
        <w:ind w:left="0"/>
        <w:jc w:val="both"/>
      </w:pPr>
      <w:r>
        <w:rPr>
          <w:rFonts w:ascii="Times New Roman"/>
          <w:b w:val="false"/>
          <w:i w:val="false"/>
          <w:color w:val="000000"/>
          <w:sz w:val="28"/>
        </w:rPr>
        <w:t xml:space="preserve">
      29. Электрондық өтінішті толтыруда қателер болған кезде көрсетілетін қызметті беруші "ТӨҰ" ААЖ арқылы порталға осы Қағидаларға 9-қосымшаға сәйкес нысан бойынша қосымша құжаттарды ұсыну қажеттігі туралы хабарлама жібереді. </w:t>
      </w:r>
    </w:p>
    <w:bookmarkEnd w:id="234"/>
    <w:p>
      <w:pPr>
        <w:spacing w:after="0"/>
        <w:ind w:left="0"/>
        <w:jc w:val="both"/>
      </w:pPr>
      <w:r>
        <w:rPr>
          <w:rFonts w:ascii="Times New Roman"/>
          <w:b w:val="false"/>
          <w:i w:val="false"/>
          <w:color w:val="000000"/>
          <w:sz w:val="28"/>
        </w:rPr>
        <w:t>
      Көрсетілетін қызметті алушы екі жұмыс күні ішінде қызметті одан әрі көрсету үшін қосымша құжаттарды ұсынады.</w:t>
      </w:r>
    </w:p>
    <w:p>
      <w:pPr>
        <w:spacing w:after="0"/>
        <w:ind w:left="0"/>
        <w:jc w:val="both"/>
      </w:pPr>
      <w:r>
        <w:rPr>
          <w:rFonts w:ascii="Times New Roman"/>
          <w:b w:val="false"/>
          <w:i w:val="false"/>
          <w:color w:val="000000"/>
          <w:sz w:val="28"/>
        </w:rPr>
        <w:t>
      Екі күн мерзімде қосымша құжаттар ұсынылмаған жағдайда көрсетілетін қызметті беруші осы Қағидаларға 7-қосымшаға сәйкес нысан бойынша хабарламаны қалыптастырады.</w:t>
      </w:r>
    </w:p>
    <w:bookmarkStart w:name="z493" w:id="235"/>
    <w:p>
      <w:pPr>
        <w:spacing w:after="0"/>
        <w:ind w:left="0"/>
        <w:jc w:val="both"/>
      </w:pPr>
      <w:r>
        <w:rPr>
          <w:rFonts w:ascii="Times New Roman"/>
          <w:b w:val="false"/>
          <w:i w:val="false"/>
          <w:color w:val="000000"/>
          <w:sz w:val="28"/>
        </w:rPr>
        <w:t xml:space="preserve">
      30. Тізбенің 9-тармағында көрсетілген себептер болған кезде көрсетілетін қызметті беруші осы Қағидалардың </w:t>
      </w:r>
      <w:r>
        <w:rPr>
          <w:rFonts w:ascii="Times New Roman"/>
          <w:b w:val="false"/>
          <w:i w:val="false"/>
          <w:color w:val="000000"/>
          <w:sz w:val="28"/>
        </w:rPr>
        <w:t>33-тармағына</w:t>
      </w:r>
      <w:r>
        <w:rPr>
          <w:rFonts w:ascii="Times New Roman"/>
          <w:b w:val="false"/>
          <w:i w:val="false"/>
          <w:color w:val="000000"/>
          <w:sz w:val="28"/>
        </w:rPr>
        <w:t xml:space="preserve"> сәйкес МЗЖ және (немесе) өсімпұлдың қате аударылған сомаларын қайтарудан бас тартады. "ТӨҰ" ААЖ осы Қағидаларға 7-қосымшаға сәйкес нысан бойынша МЗЖ және (немесе) өсімпұлдың қате аударылған сомаларын қайтарудан бас тарту туралы хабарламаны порталға жібереді және мемлекеттік көрсетілетін қызметтің электрондық өтінішін қарау мәртебесі туралы хабарламаны порталдың жеке кабинетінде шығарады.</w:t>
      </w:r>
    </w:p>
    <w:bookmarkEnd w:id="235"/>
    <w:bookmarkStart w:name="z494" w:id="236"/>
    <w:p>
      <w:pPr>
        <w:spacing w:after="0"/>
        <w:ind w:left="0"/>
        <w:jc w:val="both"/>
      </w:pPr>
      <w:r>
        <w:rPr>
          <w:rFonts w:ascii="Times New Roman"/>
          <w:b w:val="false"/>
          <w:i w:val="false"/>
          <w:color w:val="000000"/>
          <w:sz w:val="28"/>
        </w:rPr>
        <w:t xml:space="preserve">
      31. Электрондық өтініш тіркелгеннен кейін көрсетілетін қызметті беруші МЗЖ және (немесе) өсімпұлдың қате аударылған сомаларын қайтаруды жүзеге асыруға ЖЗҚ-ға электрондық өтінім жібереді. "ТӨҰ" ААЖ порталға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хабарлама жібереді және порталдың жеке кабинетінде мемлекеттік қызмет көрсетуге арналған электрондық өтінішті қарау мәртебесі туралы хабарламаны шығарады.</w:t>
      </w:r>
    </w:p>
    <w:bookmarkEnd w:id="236"/>
    <w:bookmarkStart w:name="z495" w:id="237"/>
    <w:p>
      <w:pPr>
        <w:spacing w:after="0"/>
        <w:ind w:left="0"/>
        <w:jc w:val="both"/>
      </w:pPr>
      <w:r>
        <w:rPr>
          <w:rFonts w:ascii="Times New Roman"/>
          <w:b w:val="false"/>
          <w:i w:val="false"/>
          <w:color w:val="000000"/>
          <w:sz w:val="28"/>
        </w:rPr>
        <w:t>
      32. БЖЗҚ электрондық өтінімді алған күннен бастап бес жұмыс күні ішінде электрондық өтінімнің нөмірі мен күнін көрсете отырып, қате аударылған МЗЖ және (немесе) өсімпұлды көрсетілетін қызметті берушіге қайтаруды жүзеге асырады.</w:t>
      </w:r>
    </w:p>
    <w:bookmarkEnd w:id="237"/>
    <w:bookmarkStart w:name="z496" w:id="238"/>
    <w:p>
      <w:pPr>
        <w:spacing w:after="0"/>
        <w:ind w:left="0"/>
        <w:jc w:val="both"/>
      </w:pPr>
      <w:r>
        <w:rPr>
          <w:rFonts w:ascii="Times New Roman"/>
          <w:b w:val="false"/>
          <w:i w:val="false"/>
          <w:color w:val="000000"/>
          <w:sz w:val="28"/>
        </w:rPr>
        <w:t>
      33. Тізбенің 9-тармағының 2) және 3) тармақшаларында көрсетілген жағдайларда БЖЗҚ электрондық өтініштің нөмірін, күнін және бас тартудың себептерін көрсете отырып, МЗЖ және (немесе) өсімпұлдың қате аударылған сомаларын қайтарудан бас тартуды "ТӨҰ" ААЖ -ға жібереді.</w:t>
      </w:r>
    </w:p>
    <w:bookmarkEnd w:id="238"/>
    <w:p>
      <w:pPr>
        <w:spacing w:after="0"/>
        <w:ind w:left="0"/>
        <w:jc w:val="both"/>
      </w:pPr>
      <w:r>
        <w:rPr>
          <w:rFonts w:ascii="Times New Roman"/>
          <w:b w:val="false"/>
          <w:i w:val="false"/>
          <w:color w:val="000000"/>
          <w:sz w:val="28"/>
        </w:rPr>
        <w:t xml:space="preserve">
      "ТӨҰ" ААЖ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МЗЖ және (немесе) өсімпұлдың қате аударылған сомаларын қайтарудан бас тарту туралы хабарламаны порталға жібереді және мемлекеттік көрсетілетін қызметтің электрондық өтінішін қарау мәртебесі туралы хабарламаны порталдың жеке кабинетінде шығарады.</w:t>
      </w:r>
    </w:p>
    <w:bookmarkStart w:name="z497" w:id="239"/>
    <w:p>
      <w:pPr>
        <w:spacing w:after="0"/>
        <w:ind w:left="0"/>
        <w:jc w:val="both"/>
      </w:pPr>
      <w:r>
        <w:rPr>
          <w:rFonts w:ascii="Times New Roman"/>
          <w:b w:val="false"/>
          <w:i w:val="false"/>
          <w:color w:val="000000"/>
          <w:sz w:val="28"/>
        </w:rPr>
        <w:t>
      34. Тізбенің 9-тармағында көзделген негіздер болған кезде көрсетілетін қызметті беруші Қазақстан Республикасы Әкімшілік рәсімдік-процестік кодексінің (бұдан әрі – ӘРПК) 73-бабына сәйкес өтініш берушіге мемлекеттік қызмет көрсетуден бас тарту туралы алдын ала шешім туралы, сондай-ақ өтініш берушіге алдын ала шешім бойынша ұстанымын білдіру мүмкіндігі үшін тыңдауды өткізудің уақыты мен орны (тәсілі) туралы хабарлайды.</w:t>
      </w:r>
    </w:p>
    <w:bookmarkEnd w:id="239"/>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үш жұмыс күнінен кешіктірілмей жіберіледі. Тыңдау хабардар етілген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МЗЖ және (немесе) өсімпұлды БЖЗҚ-ға қайтаруға арналған электрондық өтінімді қалыптастыру туралы хабарлама не Мемлекеттік корпорацияның уәкілетті тұлғасының электрондық цифрлық қолтаңбасымен қол қойылған электрондық құжат нысаны бойынша мемлекеттік қызмет көрсетуден дәлелді бас тарту жіберіледі.</w:t>
      </w:r>
    </w:p>
    <w:p>
      <w:pPr>
        <w:spacing w:after="0"/>
        <w:ind w:left="0"/>
        <w:jc w:val="both"/>
      </w:pPr>
      <w:r>
        <w:rPr>
          <w:rFonts w:ascii="Times New Roman"/>
          <w:b w:val="false"/>
          <w:i w:val="false"/>
          <w:color w:val="000000"/>
          <w:sz w:val="28"/>
        </w:rPr>
        <w:t>
      Көрсетілетін қызметті алушы қағаз түрінде жіберген МЗЖ және (немесе) өсімпұлдың қате аударылған сомаларын қайтаруға арналған өтініштер бойынша мемлекеттік қызметті көрсетуден бас тартуды көрсетілетін қызметті беруші пошта байланысы арқылы жібереді.</w:t>
      </w:r>
    </w:p>
    <w:bookmarkStart w:name="z498" w:id="240"/>
    <w:p>
      <w:pPr>
        <w:spacing w:after="0"/>
        <w:ind w:left="0"/>
        <w:jc w:val="both"/>
      </w:pPr>
      <w:r>
        <w:rPr>
          <w:rFonts w:ascii="Times New Roman"/>
          <w:b w:val="false"/>
          <w:i w:val="false"/>
          <w:color w:val="000000"/>
          <w:sz w:val="28"/>
        </w:rPr>
        <w:t>
      35. МЗЖ және (немесе) өсімпұлдың қате аударылған сомаларын көрсетілетін қызметті берушінің банктік шотына қайтару жүзеге асырылған жағдайда, БЖЗҚ қате аударылған МЗЖ және (немесе) өсімпұл сомаларын қайтаруға арналған электрондық өтінімнің оң қаралғаны туралы жауапты "ТӨҰ" ААЖ-ға жібереді.</w:t>
      </w:r>
    </w:p>
    <w:bookmarkEnd w:id="240"/>
    <w:p>
      <w:pPr>
        <w:spacing w:after="0"/>
        <w:ind w:left="0"/>
        <w:jc w:val="both"/>
      </w:pPr>
      <w:r>
        <w:rPr>
          <w:rFonts w:ascii="Times New Roman"/>
          <w:b w:val="false"/>
          <w:i w:val="false"/>
          <w:color w:val="000000"/>
          <w:sz w:val="28"/>
        </w:rPr>
        <w:t xml:space="preserve">
      "ТӨҰ" ААЖ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мемлекеттік қызметті алуға арналған электрондық өтінішті қараудың оң мәртебесі туралы хабарламаны порталға жібереді және мемлекеттік қызметті алуға арналған электрондық өтінішті қарау мәртебесі туралы хабарламаны порталдың жеке кабинетіне шығарады.</w:t>
      </w:r>
    </w:p>
    <w:bookmarkStart w:name="z499" w:id="241"/>
    <w:p>
      <w:pPr>
        <w:spacing w:after="0"/>
        <w:ind w:left="0"/>
        <w:jc w:val="both"/>
      </w:pPr>
      <w:r>
        <w:rPr>
          <w:rFonts w:ascii="Times New Roman"/>
          <w:b w:val="false"/>
          <w:i w:val="false"/>
          <w:color w:val="000000"/>
          <w:sz w:val="28"/>
        </w:rPr>
        <w:t xml:space="preserve">
      36. Көрсетілетін қызметті беруші МЗЖ және (немесе) өсімпұлдың қате аударылған сомалары көрсетілетін қызметті берушінің шотына түскен күннен бастап үш жұмыс күнінен кешіктірмей сомаларды агентке аударады. </w:t>
      </w:r>
    </w:p>
    <w:bookmarkEnd w:id="241"/>
    <w:bookmarkStart w:name="z500" w:id="242"/>
    <w:p>
      <w:pPr>
        <w:spacing w:after="0"/>
        <w:ind w:left="0"/>
        <w:jc w:val="both"/>
      </w:pPr>
      <w:r>
        <w:rPr>
          <w:rFonts w:ascii="Times New Roman"/>
          <w:b w:val="false"/>
          <w:i w:val="false"/>
          <w:color w:val="000000"/>
          <w:sz w:val="28"/>
        </w:rPr>
        <w:t>
      37. Портал ақпараттық жүйелерді пайдаланушы қалыптастырған мәліметтердің қалыптастырылуын, қауіпсіздігін, сақталуын және өзгермейтінін қамтамасыз етеді.</w:t>
      </w:r>
    </w:p>
    <w:bookmarkEnd w:id="242"/>
    <w:bookmarkStart w:name="z501" w:id="243"/>
    <w:p>
      <w:pPr>
        <w:spacing w:after="0"/>
        <w:ind w:left="0"/>
        <w:jc w:val="both"/>
      </w:pPr>
      <w:r>
        <w:rPr>
          <w:rFonts w:ascii="Times New Roman"/>
          <w:b w:val="false"/>
          <w:i w:val="false"/>
          <w:color w:val="000000"/>
          <w:sz w:val="28"/>
        </w:rPr>
        <w:t>
      38. Берілетін деректердің толықтығын, түпнұсқалығын, дұрыстығын және бұрмаланбауын ақпаратты беретін ақпараттық жүйе тарапы (сервис иесі) қамтамасыз етеді.</w:t>
      </w:r>
    </w:p>
    <w:bookmarkEnd w:id="243"/>
    <w:bookmarkStart w:name="z502" w:id="244"/>
    <w:p>
      <w:pPr>
        <w:spacing w:after="0"/>
        <w:ind w:left="0"/>
        <w:jc w:val="both"/>
      </w:pPr>
      <w:r>
        <w:rPr>
          <w:rFonts w:ascii="Times New Roman"/>
          <w:b w:val="false"/>
          <w:i w:val="false"/>
          <w:color w:val="000000"/>
          <w:sz w:val="28"/>
        </w:rPr>
        <w:t>
      39.  Еңбекмині  деректерді қолданбалы бағдарламалық қамтылымы деңгейінде рұқсатсыз қол жеткізуден қорғауды, көрсетілетін қызметті алушыдан алынған мәліметтердің уақтылы берілуін және өзгермейтінін қамтамасыз етеді.</w:t>
      </w:r>
    </w:p>
    <w:bookmarkEnd w:id="244"/>
    <w:bookmarkStart w:name="z503" w:id="245"/>
    <w:p>
      <w:pPr>
        <w:spacing w:after="0"/>
        <w:ind w:left="0"/>
        <w:jc w:val="both"/>
      </w:pPr>
      <w:r>
        <w:rPr>
          <w:rFonts w:ascii="Times New Roman"/>
          <w:b w:val="false"/>
          <w:i w:val="false"/>
          <w:color w:val="000000"/>
          <w:sz w:val="28"/>
        </w:rPr>
        <w:t>
      40. Көрсетілетін қызметті берушінің мемлекеттік қызметтерді көрсетудің негізгі талаптары, тәртібі мен мерзімдері осы Қағидаларда айқындалады.</w:t>
      </w:r>
    </w:p>
    <w:bookmarkEnd w:id="245"/>
    <w:bookmarkStart w:name="z504" w:id="246"/>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жөніндегі шешімдеріне, әрекеттеріне (әрекетсіздігіне) шағымдану тәртібі</w:t>
      </w:r>
    </w:p>
    <w:bookmarkEnd w:id="246"/>
    <w:bookmarkStart w:name="z505" w:id="247"/>
    <w:p>
      <w:pPr>
        <w:spacing w:after="0"/>
        <w:ind w:left="0"/>
        <w:jc w:val="both"/>
      </w:pPr>
      <w:r>
        <w:rPr>
          <w:rFonts w:ascii="Times New Roman"/>
          <w:b w:val="false"/>
          <w:i w:val="false"/>
          <w:color w:val="000000"/>
          <w:sz w:val="28"/>
        </w:rPr>
        <w:t>
      41.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47"/>
    <w:p>
      <w:pPr>
        <w:spacing w:after="0"/>
        <w:ind w:left="0"/>
        <w:jc w:val="both"/>
      </w:pPr>
      <w:r>
        <w:rPr>
          <w:rFonts w:ascii="Times New Roman"/>
          <w:b w:val="false"/>
          <w:i w:val="false"/>
          <w:color w:val="000000"/>
          <w:sz w:val="28"/>
        </w:rPr>
        <w:t>
      Шағым әкімшілік актісіне, әкімшілік әрекетіне (әрекетсіздігіне) шағым жасалатын көрсетілетін қызметті берушіге,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лауазымды адам шағым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оңтайлы шешім қабылдаса не әрекет жасаса, ол шағымды қарайтын органға шағымды жібермеуге құқылы.</w:t>
      </w:r>
    </w:p>
    <w:bookmarkStart w:name="z506" w:id="248"/>
    <w:p>
      <w:pPr>
        <w:spacing w:after="0"/>
        <w:ind w:left="0"/>
        <w:jc w:val="both"/>
      </w:pPr>
      <w:r>
        <w:rPr>
          <w:rFonts w:ascii="Times New Roman"/>
          <w:b w:val="false"/>
          <w:i w:val="false"/>
          <w:color w:val="000000"/>
          <w:sz w:val="28"/>
        </w:rPr>
        <w:t xml:space="preserve">
      42. Көрсетілетін қызметті берушінің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тиіс. Тізбенің 9-тармағының 2) және 3) тармақшаларында көрсетілген себептер бойынша көрсетілетін қызметті алушының шағымын БЖЗҚ қарайды.</w:t>
      </w:r>
    </w:p>
    <w:bookmarkEnd w:id="24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Start w:name="z507" w:id="249"/>
    <w:p>
      <w:pPr>
        <w:spacing w:after="0"/>
        <w:ind w:left="0"/>
        <w:jc w:val="both"/>
      </w:pPr>
      <w:r>
        <w:rPr>
          <w:rFonts w:ascii="Times New Roman"/>
          <w:b w:val="false"/>
          <w:i w:val="false"/>
          <w:color w:val="000000"/>
          <w:sz w:val="28"/>
        </w:rPr>
        <w:t xml:space="preserve">
      43. Егер "Мемлекеттік көрсетілетін қызметтер туралы" </w:t>
      </w:r>
      <w:r>
        <w:rPr>
          <w:rFonts w:ascii="Times New Roman"/>
          <w:b w:val="false"/>
          <w:i w:val="false"/>
          <w:color w:val="000000"/>
          <w:sz w:val="28"/>
        </w:rPr>
        <w:t>Заңда</w:t>
      </w:r>
      <w:r>
        <w:rPr>
          <w:rFonts w:ascii="Times New Roman"/>
          <w:b w:val="false"/>
          <w:i w:val="false"/>
          <w:color w:val="000000"/>
          <w:sz w:val="28"/>
        </w:rPr>
        <w:t xml:space="preserve">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пікірмен қатар жоғары тұрған әкімшілік орган басшысының, лауазымды адамының уәжді ұстанымын ұсынады.</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509" w:id="250"/>
    <w:p>
      <w:pPr>
        <w:spacing w:after="0"/>
        <w:ind w:left="0"/>
        <w:jc w:val="left"/>
      </w:pPr>
      <w:r>
        <w:rPr>
          <w:rFonts w:ascii="Times New Roman"/>
          <w:b/>
          <w:i w:val="false"/>
          <w:color w:val="000000"/>
        </w:rPr>
        <w:t xml:space="preserve"> Агенттің қате аударылған міндетті зейнетақы жарналарын және (немесе) өсімпұлдарды қайтаруға өтініші</w:t>
      </w:r>
    </w:p>
    <w:bookmarkEnd w:id="250"/>
    <w:p>
      <w:pPr>
        <w:spacing w:after="0"/>
        <w:ind w:left="0"/>
        <w:jc w:val="both"/>
      </w:pPr>
      <w:r>
        <w:rPr>
          <w:rFonts w:ascii="Times New Roman"/>
          <w:b w:val="false"/>
          <w:i w:val="false"/>
          <w:color w:val="000000"/>
          <w:sz w:val="28"/>
        </w:rPr>
        <w:t>
      "Азаматтарға арналған үкімет" мемлекеттік корпорациясы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 Міндетті зейнетақы жарналары және (немесе) өсімпұл агентінің деректемелері:</w:t>
      </w:r>
    </w:p>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БСН (01.01.2013 ж. кейінгі төлемдер бойынша) ___________________________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Салық төлеушінің тіркеу нөмірі (төлемдер бойынша 01.01.2013 ж. дейін)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w:t>
      </w:r>
    </w:p>
    <w:p>
      <w:pPr>
        <w:spacing w:after="0"/>
        <w:ind w:left="0"/>
        <w:jc w:val="both"/>
      </w:pPr>
      <w:r>
        <w:rPr>
          <w:rFonts w:ascii="Times New Roman"/>
          <w:b w:val="false"/>
          <w:i w:val="false"/>
          <w:color w:val="000000"/>
          <w:sz w:val="28"/>
        </w:rPr>
        <w:t>
      2. Қателіктер жіберілген төлем тапсырмасының деректемелері, № _ _ _  _ _ _ күні</w:t>
      </w:r>
    </w:p>
    <w:p>
      <w:pPr>
        <w:spacing w:after="0"/>
        <w:ind w:left="0"/>
        <w:jc w:val="both"/>
      </w:pPr>
      <w:r>
        <w:rPr>
          <w:rFonts w:ascii="Times New Roman"/>
          <w:b w:val="false"/>
          <w:i w:val="false"/>
          <w:color w:val="000000"/>
          <w:sz w:val="28"/>
        </w:rPr>
        <w:t>
      20__ жылғы "___" ____________</w:t>
      </w:r>
    </w:p>
    <w:p>
      <w:pPr>
        <w:spacing w:after="0"/>
        <w:ind w:left="0"/>
        <w:jc w:val="both"/>
      </w:pPr>
      <w:r>
        <w:rPr>
          <w:rFonts w:ascii="Times New Roman"/>
          <w:b w:val="false"/>
          <w:i w:val="false"/>
          <w:color w:val="000000"/>
          <w:sz w:val="28"/>
        </w:rPr>
        <w:t>
      Төлем тапсырмасының жалпы сомасы _________________________________</w:t>
      </w:r>
    </w:p>
    <w:p>
      <w:pPr>
        <w:spacing w:after="0"/>
        <w:ind w:left="0"/>
        <w:jc w:val="both"/>
      </w:pPr>
      <w:r>
        <w:rPr>
          <w:rFonts w:ascii="Times New Roman"/>
          <w:b w:val="false"/>
          <w:i w:val="false"/>
          <w:color w:val="000000"/>
          <w:sz w:val="28"/>
        </w:rPr>
        <w:t>
      3. Міндетті зейнетақы жарналары салымшысының және (немесе) өсімпұл деректемелері  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Салымшының жеке сәйкестендіру нөмірі (ЖСН) ________________________</w:t>
      </w:r>
    </w:p>
    <w:p>
      <w:pPr>
        <w:spacing w:after="0"/>
        <w:ind w:left="0"/>
        <w:jc w:val="both"/>
      </w:pPr>
      <w:r>
        <w:rPr>
          <w:rFonts w:ascii="Times New Roman"/>
          <w:b w:val="false"/>
          <w:i w:val="false"/>
          <w:color w:val="000000"/>
          <w:sz w:val="28"/>
        </w:rPr>
        <w:t>
      Міндетті зейнетақы жарналары және (немесе) өсімпұлдарды қайтару салымшысының жарна сомасы ____________________________________________________________</w:t>
      </w:r>
    </w:p>
    <w:p>
      <w:pPr>
        <w:spacing w:after="0"/>
        <w:ind w:left="0"/>
        <w:jc w:val="both"/>
      </w:pPr>
      <w:r>
        <w:rPr>
          <w:rFonts w:ascii="Times New Roman"/>
          <w:b w:val="false"/>
          <w:i w:val="false"/>
          <w:color w:val="000000"/>
          <w:sz w:val="28"/>
        </w:rPr>
        <w:t>
      Қайтарылатын сома _________________________________________________,</w:t>
      </w:r>
    </w:p>
    <w:p>
      <w:pPr>
        <w:spacing w:after="0"/>
        <w:ind w:left="0"/>
        <w:jc w:val="both"/>
      </w:pPr>
      <w:r>
        <w:rPr>
          <w:rFonts w:ascii="Times New Roman"/>
          <w:b w:val="false"/>
          <w:i w:val="false"/>
          <w:color w:val="000000"/>
          <w:sz w:val="28"/>
        </w:rPr>
        <w:t>
      4. Кейінгі төлемдерді түзету мүмкін емес, себебі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(қайтару талап етілетін себебін көрсету, мысалы, қызметкер жұмыстан босатылды,</w:t>
      </w:r>
    </w:p>
    <w:p>
      <w:pPr>
        <w:spacing w:after="0"/>
        <w:ind w:left="0"/>
        <w:jc w:val="both"/>
      </w:pPr>
      <w:r>
        <w:rPr>
          <w:rFonts w:ascii="Times New Roman"/>
          <w:b w:val="false"/>
          <w:i w:val="false"/>
          <w:color w:val="000000"/>
          <w:sz w:val="28"/>
        </w:rPr>
        <w:t>
      төлем тағайындау коды дұрыс көрсетілмеді, кезең дұрыс көрсетілмеді, банктік деректемелері дұрыс көрсетілмеді, міндетті зейнетақы жарналары және (немесе) өсімпұлдарды қайтару салымшысының деректемелері дұрыс көрсетілмеді,  резидент емес және тағы басқа) Қайтаруды мынадай деректемелер бойынша жүргізуді сұраймыз</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(заңды немесе жеке тұлғаның деректері, банк деректемелері көрсетіледі)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 ___________________________</w:t>
      </w:r>
    </w:p>
    <w:p>
      <w:pPr>
        <w:spacing w:after="0"/>
        <w:ind w:left="0"/>
        <w:jc w:val="both"/>
      </w:pPr>
      <w:r>
        <w:rPr>
          <w:rFonts w:ascii="Times New Roman"/>
          <w:b w:val="false"/>
          <w:i w:val="false"/>
          <w:color w:val="000000"/>
          <w:sz w:val="28"/>
        </w:rPr>
        <w:t>
             (басшының қолы)              (бас бухгалтердің қолы)</w:t>
      </w:r>
    </w:p>
    <w:p>
      <w:pPr>
        <w:spacing w:after="0"/>
        <w:ind w:left="0"/>
        <w:jc w:val="both"/>
      </w:pPr>
      <w:r>
        <w:rPr>
          <w:rFonts w:ascii="Times New Roman"/>
          <w:b w:val="false"/>
          <w:i w:val="false"/>
          <w:color w:val="000000"/>
          <w:sz w:val="28"/>
        </w:rPr>
        <w:t>
      _____________________________  (күні)</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қате аударылған міндетті зейнетақы жарналарын және (немесе) өсімпұлдарды қайтаруды тағайындау үшін қажетті менің дербес деректерімді жинауға және өңдеуге келісім беремін: _____ (иә/жоқ).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11" w:id="251"/>
    <w:p>
      <w:pPr>
        <w:spacing w:after="0"/>
        <w:ind w:left="0"/>
        <w:jc w:val="left"/>
      </w:pPr>
      <w:r>
        <w:rPr>
          <w:rFonts w:ascii="Times New Roman"/>
          <w:b/>
          <w:i w:val="false"/>
          <w:color w:val="000000"/>
        </w:rPr>
        <w:t xml:space="preserve"> "Қате аударылған міндетті зейнетақы жарналарын және (немесе) өсімпұлдарды қайтару" мемлекеттік қызмет көрсетуге қойылатын негізгі талаптардың тізбесі</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"Азаматтарға арналған үкімет" мемлекеттік корпорациясы" коммерциялық емес акционерлік қоғамы (Мемлекеттік корпорациясының орталық филиалы)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 (қолжетімділік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xml:space="preserve">
1) көрсетілетін қызметті беруші </w:t>
            </w:r>
          </w:p>
          <w:p>
            <w:pPr>
              <w:spacing w:after="20"/>
              <w:ind w:left="20"/>
              <w:jc w:val="both"/>
            </w:pPr>
            <w:r>
              <w:rPr>
                <w:rFonts w:ascii="Times New Roman"/>
                <w:b w:val="false"/>
                <w:i w:val="false"/>
                <w:color w:val="000000"/>
                <w:sz w:val="20"/>
              </w:rPr>
              <w:t>
2) "электрондық үкіметтің" веб-порталы www.egov.kz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 – 15 (он бес) жұмыс күні;</w:t>
            </w:r>
          </w:p>
          <w:p>
            <w:pPr>
              <w:spacing w:after="20"/>
              <w:ind w:left="20"/>
              <w:jc w:val="both"/>
            </w:pPr>
            <w:r>
              <w:rPr>
                <w:rFonts w:ascii="Times New Roman"/>
                <w:b w:val="false"/>
                <w:i w:val="false"/>
                <w:color w:val="000000"/>
                <w:sz w:val="20"/>
              </w:rPr>
              <w:t>
2) көрсетілетін қызметті берушіге құжаттар топтамасын тапсыру үшін күтудің рұқсат етілген ең ұзақ уақыты – 30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xml:space="preserve">
және (немесе) қағаз түрінде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жарналарының және (немесе) өсімпұлдың қате аударылған сомаларын қайтару туралы хабарлама не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оны Қазақстан Республикасының заңнамасында көзделген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 сағат 13.00-ден 14.30-ға дейінгі түскі үзіліспен сағат 9.00-ден 18.30-ға дейін; өтініштерді қабылдау және мемлекеттік қызметтердің дайын нәтижелерін беру Қазақстан Республикасының Еңбек кодексіне сәйкес демалыс және мереке күндерін қоспағанда, белгіленген жұмыс графигіне сәйкес түскі асқа үзіліспен дүйсенбіден жұмаға дейін көрсетілетін қызметті беруші арқылы жүзеге асырылады.</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берушіге:: </w:t>
            </w:r>
          </w:p>
          <w:p>
            <w:pPr>
              <w:spacing w:after="20"/>
              <w:ind w:left="20"/>
              <w:jc w:val="both"/>
            </w:pPr>
            <w:r>
              <w:rPr>
                <w:rFonts w:ascii="Times New Roman"/>
                <w:b w:val="false"/>
                <w:i w:val="false"/>
                <w:color w:val="000000"/>
                <w:sz w:val="20"/>
              </w:rPr>
              <w:t>
осы Қағидаларға 1-қосымшаға сәйкес нысан бойынша өтініш;</w:t>
            </w:r>
          </w:p>
          <w:p>
            <w:pPr>
              <w:spacing w:after="20"/>
              <w:ind w:left="20"/>
              <w:jc w:val="both"/>
            </w:pPr>
            <w:r>
              <w:rPr>
                <w:rFonts w:ascii="Times New Roman"/>
                <w:b w:val="false"/>
                <w:i w:val="false"/>
                <w:color w:val="000000"/>
                <w:sz w:val="20"/>
              </w:rPr>
              <w:t>
2) өтінішке мыналар қоса беріледі:</w:t>
            </w:r>
          </w:p>
          <w:p>
            <w:pPr>
              <w:spacing w:after="20"/>
              <w:ind w:left="20"/>
              <w:jc w:val="both"/>
            </w:pPr>
            <w:r>
              <w:rPr>
                <w:rFonts w:ascii="Times New Roman"/>
                <w:b w:val="false"/>
                <w:i w:val="false"/>
                <w:color w:val="000000"/>
                <w:sz w:val="20"/>
              </w:rPr>
              <w:t>
МЗЖ және (немесе) өсімпұлдарды қайтару салымшысының осы Қағидаларға 3-қосымшаға сәйкес нысан бойынша қате есептелген сомаларды оның жеке зейнетақы шотынан есептен шығаруға келіскені туралы нотариат куәландырған өтініші.</w:t>
            </w:r>
          </w:p>
          <w:p>
            <w:pPr>
              <w:spacing w:after="20"/>
              <w:ind w:left="20"/>
              <w:jc w:val="both"/>
            </w:pPr>
            <w:r>
              <w:rPr>
                <w:rFonts w:ascii="Times New Roman"/>
                <w:b w:val="false"/>
                <w:i w:val="false"/>
                <w:color w:val="000000"/>
                <w:sz w:val="20"/>
              </w:rPr>
              <w:t>
Қайтыс болған салымшы бойынша міндетті зейнетақы жарналарының қате аударылған сомасын қайтару қажет болған жағдайда, міндетті зейнетақы жарналары салымшысының қате есептелген сомаларды жеке зейнетақы шотынан есептен шығаруға келісу туралы нотариат куәландырған өтінішін мұрагер қайтыс болу туралы куәлікті және БЖЗҚ-да зейнетақы жинақтарының мұрагерлік құқығын куәландыратын құжаттың көшірмесін қоса бере отырып ресімдейді.</w:t>
            </w:r>
          </w:p>
          <w:p>
            <w:pPr>
              <w:spacing w:after="20"/>
              <w:ind w:left="20"/>
              <w:jc w:val="both"/>
            </w:pPr>
            <w:r>
              <w:rPr>
                <w:rFonts w:ascii="Times New Roman"/>
                <w:b w:val="false"/>
                <w:i w:val="false"/>
                <w:color w:val="000000"/>
                <w:sz w:val="20"/>
              </w:rPr>
              <w:t>
Соттың шешімі бойынша міндетті зейнетақы жарналарын қайтаруды жүзеге асыру кезінде міндетті зейнетақы жарналарының салымшысы өзінің жеке зейнетақы шотынан қате есептелген сомаларды есептен шығаруға келісетіні туралы нотариат куәландырған өтінішінің орнына соттың ұйғарымы қоса беріледі.</w:t>
            </w:r>
          </w:p>
          <w:p>
            <w:pPr>
              <w:spacing w:after="20"/>
              <w:ind w:left="20"/>
              <w:jc w:val="both"/>
            </w:pPr>
            <w:r>
              <w:rPr>
                <w:rFonts w:ascii="Times New Roman"/>
                <w:b w:val="false"/>
                <w:i w:val="false"/>
                <w:color w:val="000000"/>
                <w:sz w:val="20"/>
              </w:rPr>
              <w:t>
Екінші деңгейдегі банктер мен "Қазпошта" АҚ үшін – қате нұсқауды қайтаруға арналған хаттар мен өтініштерге қол қоюға осы тұлғалардың өкілеттігін растайтын құжаттың көшірмесін қоса бере отырып, банктің уәкілетті тұлғаларының қолы қойылған хат;</w:t>
            </w:r>
          </w:p>
          <w:p>
            <w:pPr>
              <w:spacing w:after="20"/>
              <w:ind w:left="20"/>
              <w:jc w:val="both"/>
            </w:pPr>
            <w:r>
              <w:rPr>
                <w:rFonts w:ascii="Times New Roman"/>
                <w:b w:val="false"/>
                <w:i w:val="false"/>
                <w:color w:val="000000"/>
                <w:sz w:val="20"/>
              </w:rPr>
              <w:t>
 2) "электрондық үкіметтің" веб-порталына:</w:t>
            </w:r>
          </w:p>
          <w:p>
            <w:pPr>
              <w:spacing w:after="20"/>
              <w:ind w:left="20"/>
              <w:jc w:val="both"/>
            </w:pPr>
            <w:r>
              <w:rPr>
                <w:rFonts w:ascii="Times New Roman"/>
                <w:b w:val="false"/>
                <w:i w:val="false"/>
                <w:color w:val="000000"/>
                <w:sz w:val="20"/>
              </w:rPr>
              <w:t>
- көрсетілетін қызметті алушының ЭЦҚ-мен куәландырылған электрондық құжат нысанындағы сұрау салу;</w:t>
            </w:r>
          </w:p>
          <w:p>
            <w:pPr>
              <w:spacing w:after="20"/>
              <w:ind w:left="20"/>
              <w:jc w:val="both"/>
            </w:pPr>
            <w:r>
              <w:rPr>
                <w:rFonts w:ascii="Times New Roman"/>
                <w:b w:val="false"/>
                <w:i w:val="false"/>
                <w:color w:val="000000"/>
                <w:sz w:val="20"/>
              </w:rPr>
              <w:t>
- міндетті зейнетақы жарналары салымшысының салымшының ЭЦҚ-мен куәландырылған қате есептелген сомаларды оның жеке зейнетақы шотынан есептен шығаруға келісімі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Қаулының 27, 28-тармақтарының талаптарына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талап етілетін келісу туралы сұрау салуға теріс жауабы,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белгілі бір мемлекеттік қызметті алуды талап ететін қызметке немесе қызметтің жекелеген түрлеріне тыйым салу туралы соттың заңды күшіне енген шешімі (үкімі);</w:t>
            </w:r>
          </w:p>
          <w:p>
            <w:pPr>
              <w:spacing w:after="20"/>
              <w:ind w:left="20"/>
              <w:jc w:val="both"/>
            </w:pPr>
            <w:r>
              <w:rPr>
                <w:rFonts w:ascii="Times New Roman"/>
                <w:b w:val="false"/>
                <w:i w:val="false"/>
                <w:color w:val="000000"/>
                <w:sz w:val="20"/>
              </w:rPr>
              <w:t>
5) соттың заңды күшіне енген шешімі, оның негізінде көрсетілетін қызметті алушы мемлекеттік қызметті алуға байланысты арнайы құқығынан айырылады;</w:t>
            </w:r>
          </w:p>
          <w:p>
            <w:pPr>
              <w:spacing w:after="20"/>
              <w:ind w:left="20"/>
              <w:jc w:val="both"/>
            </w:pPr>
            <w:r>
              <w:rPr>
                <w:rFonts w:ascii="Times New Roman"/>
                <w:b w:val="false"/>
                <w:i w:val="false"/>
                <w:color w:val="000000"/>
                <w:sz w:val="20"/>
              </w:rPr>
              <w:t xml:space="preserve">
6)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электрондық және (немесе) қағаз нысанда көрсетіледі. Көрсетілетін қызметті алушының электрондық цифрлық қолтаңбасы болған жағдайда "электрондық үкіметтің" веб-порталы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Көрсетілетін қызметті алушының "электрондық үкіметтің" веб-порталы "жеке кабинеті", көрсетілетін қызметті берушінің анықтамалық қызметтері, сондай-ақ "1414" Бірыңғай байланыс орталығы арқылы қашықтан қол жеткізу режимінде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"Электрондық үкіметтің" веб-порталы арқылы электрондық нысанда мемлекеттік көрсетілетін қызметтерді алу үшін электрондық нысанда көрсетілетін қызметтерді алу субъектілері Қазақстан Республикасының заңнамасына сәйкес бір реттік парольдерді пайдалана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513" w:id="252"/>
    <w:p>
      <w:pPr>
        <w:spacing w:after="0"/>
        <w:ind w:left="0"/>
        <w:jc w:val="left"/>
      </w:pPr>
      <w:r>
        <w:rPr>
          <w:rFonts w:ascii="Times New Roman"/>
          <w:b/>
          <w:i w:val="false"/>
          <w:color w:val="000000"/>
        </w:rPr>
        <w:t xml:space="preserve"> Міндетті зейнетақы жарналары салымшысының қате аударылған міндетті зейнетақы жарналарын және (немесе) өсімпұлдарды оның жеке зейнетақы шотынан есептен шығаруға келісімі туралы өтініш</w:t>
      </w:r>
    </w:p>
    <w:bookmarkEnd w:id="252"/>
    <w:p>
      <w:pPr>
        <w:spacing w:after="0"/>
        <w:ind w:left="0"/>
        <w:jc w:val="both"/>
      </w:pPr>
      <w:r>
        <w:rPr>
          <w:rFonts w:ascii="Times New Roman"/>
          <w:b w:val="false"/>
          <w:i w:val="false"/>
          <w:color w:val="000000"/>
          <w:sz w:val="28"/>
        </w:rPr>
        <w:t>
      Мен,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ЖСН _________________________________________________________</w:t>
      </w:r>
    </w:p>
    <w:p>
      <w:pPr>
        <w:spacing w:after="0"/>
        <w:ind w:left="0"/>
        <w:jc w:val="both"/>
      </w:pPr>
      <w:r>
        <w:rPr>
          <w:rFonts w:ascii="Times New Roman"/>
          <w:b w:val="false"/>
          <w:i w:val="false"/>
          <w:color w:val="000000"/>
          <w:sz w:val="28"/>
        </w:rPr>
        <w:t>
      мен жеке зейнетақы шотыма ______________________________________</w:t>
      </w:r>
    </w:p>
    <w:p>
      <w:pPr>
        <w:spacing w:after="0"/>
        <w:ind w:left="0"/>
        <w:jc w:val="both"/>
      </w:pPr>
      <w:r>
        <w:rPr>
          <w:rFonts w:ascii="Times New Roman"/>
          <w:b w:val="false"/>
          <w:i w:val="false"/>
          <w:color w:val="000000"/>
          <w:sz w:val="28"/>
        </w:rPr>
        <w:t>
      (сомасы жазбаша)  сомасындағы міндетті зейнетақы жарналарының және (немесе) өсімпұлдың қате аударылған сомасын  қайтаруға келісім беремін</w:t>
      </w:r>
    </w:p>
    <w:p>
      <w:pPr>
        <w:spacing w:after="0"/>
        <w:ind w:left="0"/>
        <w:jc w:val="both"/>
      </w:pPr>
      <w:r>
        <w:rPr>
          <w:rFonts w:ascii="Times New Roman"/>
          <w:b w:val="false"/>
          <w:i w:val="false"/>
          <w:color w:val="000000"/>
          <w:sz w:val="28"/>
        </w:rPr>
        <w:t>
      (Бірнеше төлем тапсырмалары бойынша міндетті зейнетақы жарналарының және (немесе) өсімпұлдардың қате есептелген сомаларын қайтару қажет болған жағдайда қайтаруға жататын сомалар әрбір төлем тапсырмасына жеке көрсетіледі).</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қате аударылған міндетті зейнетақы жарналарын және (немесе) өсімпұлдарды қайтаруды тағайындау үшін қажетті менің дербес деректерімді жинауға және өңдеуге келісім беремін: _____ (иә/жоқ).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515" w:id="253"/>
    <w:p>
      <w:pPr>
        <w:spacing w:after="0"/>
        <w:ind w:left="0"/>
        <w:jc w:val="left"/>
      </w:pPr>
      <w:r>
        <w:rPr>
          <w:rFonts w:ascii="Times New Roman"/>
          <w:b/>
          <w:i w:val="false"/>
          <w:color w:val="000000"/>
        </w:rPr>
        <w:t xml:space="preserve"> "Электрондық үкімет" порталының жеке кабинетіндегі жеке зейнетақы шотынан міндетті зейнетақы жарналарын есептен шығаруға келісім сұратуды алуға хабарлама</w:t>
      </w:r>
    </w:p>
    <w:bookmarkEnd w:id="253"/>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 Сізге _____________________ [салымшының тегі, аты, әкесінің аты] жұмыс берушінің міндетті зейнетақы жарналарының және (немесе) өсімпұлдың қате есептелген сомаларының болуы туралы_________________ [агенттің БСН] [агенттің атауы] хабарлайды.</w:t>
      </w:r>
    </w:p>
    <w:p>
      <w:pPr>
        <w:spacing w:after="0"/>
        <w:ind w:left="0"/>
        <w:jc w:val="both"/>
      </w:pPr>
      <w:r>
        <w:rPr>
          <w:rFonts w:ascii="Times New Roman"/>
          <w:b w:val="false"/>
          <w:i w:val="false"/>
          <w:color w:val="000000"/>
          <w:sz w:val="28"/>
        </w:rPr>
        <w:t>
      Қазақстан Республикасы Үкіметінің 2023 жылғы 30 маусымдағы № 525 қаулысымен бекітілген Міндетті зейнетақы жарналарын, міндетті кәсіптік зейнетақы жарналарын есептеу, ұстап қалу (есепке жазу) және Бірыңғай жинақтаушы зейнетақы қорындағы жеке зейнетақы шотынан қате аударылған міндетті зейнетақы жарналарының сомаларын есептен шығаруға, сондай-ақ қате аударылған міндетті зейнетақы жарналарының және (немесе) өсімпұлдың ____________________________[ агент көрсеткен қайтару сомасы] мөлшерінде сомаларын қайтару үшін қежетті дербес деректерді жинауға және өңдеуге келісім беруді сұрайды.</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қате аударылған міндетті зейнетақы жарналарын және (немесе) өсімпұлдарды қайтаруды тағайындау үшін қажетті менің дербес деректерімді жинауға және өңдеуге келісім беремін: _____ (иә/жоқ).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517" w:id="254"/>
    <w:p>
      <w:pPr>
        <w:spacing w:after="0"/>
        <w:ind w:left="0"/>
        <w:jc w:val="left"/>
      </w:pPr>
      <w:r>
        <w:rPr>
          <w:rFonts w:ascii="Times New Roman"/>
          <w:b/>
          <w:i w:val="false"/>
          <w:color w:val="000000"/>
        </w:rPr>
        <w:t xml:space="preserve"> Қате аударылған міндетті зейнетақы жарналарын және (немесе) өсімпұлдарды қайтаруға өтінішті қараудан бас тарту туралы хабарлама</w:t>
      </w:r>
    </w:p>
    <w:bookmarkEnd w:id="254"/>
    <w:p>
      <w:pPr>
        <w:spacing w:after="0"/>
        <w:ind w:left="0"/>
        <w:jc w:val="both"/>
      </w:pPr>
      <w:r>
        <w:rPr>
          <w:rFonts w:ascii="Times New Roman"/>
          <w:b w:val="false"/>
          <w:i w:val="false"/>
          <w:color w:val="000000"/>
          <w:sz w:val="28"/>
        </w:rPr>
        <w:t>
      Сіздің өтінішіңіз__________________________________________________[электрондық өтініштің нөмірі] Қазақстан Республикасы Үкіметінің 2023 жылғы 30 маусымдағы № 525 қаулысымен бекітілген Міндетті зейнетақы жарналарын, міндетті кәсіптік зейнетақы жарналарын есептеу, ұстап қалу (есепке жазу) және бірыңғай жинақтаушы зейнетақы қорына аудару және олар бойынша өндіріп алу қағидалары мен мерзімдеріне сәйкес ________________________[бас тарту себебінің мәтіні] себебі бойынша бас тартылды.</w:t>
      </w:r>
    </w:p>
    <w:p>
      <w:pPr>
        <w:spacing w:after="0"/>
        <w:ind w:left="0"/>
        <w:jc w:val="both"/>
      </w:pPr>
      <w:r>
        <w:rPr>
          <w:rFonts w:ascii="Times New Roman"/>
          <w:b w:val="false"/>
          <w:i w:val="false"/>
          <w:color w:val="000000"/>
          <w:sz w:val="28"/>
        </w:rPr>
        <w:t>
      Өтініш мәртебесі: ________________________________________________</w:t>
      </w:r>
    </w:p>
    <w:p>
      <w:pPr>
        <w:spacing w:after="0"/>
        <w:ind w:left="0"/>
        <w:jc w:val="both"/>
      </w:pPr>
      <w:r>
        <w:rPr>
          <w:rFonts w:ascii="Times New Roman"/>
          <w:b w:val="false"/>
          <w:i w:val="false"/>
          <w:color w:val="000000"/>
          <w:sz w:val="28"/>
        </w:rPr>
        <w:t>
      ______________________________________________ [мәтін мәртебесі].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519" w:id="255"/>
    <w:p>
      <w:pPr>
        <w:spacing w:after="0"/>
        <w:ind w:left="0"/>
        <w:jc w:val="left"/>
      </w:pPr>
      <w:r>
        <w:rPr>
          <w:rFonts w:ascii="Times New Roman"/>
          <w:b/>
          <w:i w:val="false"/>
          <w:color w:val="000000"/>
        </w:rPr>
        <w:t xml:space="preserve"> "Азаматтарға арналған үкімет" мемлекеттік корпорациясы" КЕАҚ-да "электрондық үкімет" порталының жеке кабинетінде электрондық өтінішті қарау мәртебесі туралы хабарлама</w:t>
      </w:r>
    </w:p>
    <w:bookmarkEnd w:id="255"/>
    <w:p>
      <w:pPr>
        <w:spacing w:after="0"/>
        <w:ind w:left="0"/>
        <w:jc w:val="both"/>
      </w:pPr>
      <w:r>
        <w:rPr>
          <w:rFonts w:ascii="Times New Roman"/>
          <w:b w:val="false"/>
          <w:i w:val="false"/>
          <w:color w:val="000000"/>
          <w:sz w:val="28"/>
        </w:rPr>
        <w:t>
      Сіздің өтінішіңіз __________________________________[электрондық өтініштің нөмірі] "Міндетті зейнетақы жарналарының және (немесе) өсімпұлдың қате есептелген сомаларын қайтару" мемлекеттік көрсетілетін қызметі бойынша "Азаматтарға арналған үкімет" мемлекеттік корпорациясы" КЕАҚ-да қарауға қабылданды. Өтініш мәртебесі: ____________________ [мәтін мәртебесі].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521" w:id="256"/>
    <w:p>
      <w:pPr>
        <w:spacing w:after="0"/>
        <w:ind w:left="0"/>
        <w:jc w:val="left"/>
      </w:pPr>
      <w:r>
        <w:rPr>
          <w:rFonts w:ascii="Times New Roman"/>
          <w:b/>
          <w:i w:val="false"/>
          <w:color w:val="000000"/>
        </w:rPr>
        <w:t xml:space="preserve"> Қате аударылған міндетті зейнетақы жарналарын және (немесе) өсімпұлдарды қайтарудан бас тарту туралы хабарлама</w:t>
      </w:r>
    </w:p>
    <w:bookmarkEnd w:id="256"/>
    <w:p>
      <w:pPr>
        <w:spacing w:after="0"/>
        <w:ind w:left="0"/>
        <w:jc w:val="both"/>
      </w:pPr>
      <w:r>
        <w:rPr>
          <w:rFonts w:ascii="Times New Roman"/>
          <w:b w:val="false"/>
          <w:i w:val="false"/>
          <w:color w:val="000000"/>
          <w:sz w:val="28"/>
        </w:rPr>
        <w:t>
      Сіздің __________________________________ [өтініштің нөмірі]</w:t>
      </w:r>
    </w:p>
    <w:p>
      <w:pPr>
        <w:spacing w:after="0"/>
        <w:ind w:left="0"/>
        <w:jc w:val="both"/>
      </w:pPr>
      <w:r>
        <w:rPr>
          <w:rFonts w:ascii="Times New Roman"/>
          <w:b w:val="false"/>
          <w:i w:val="false"/>
          <w:color w:val="000000"/>
          <w:sz w:val="28"/>
        </w:rPr>
        <w:t>
      өтінішіңіз бойынша Қазақстан Республикасы Үкіметінің 2023 жылғы 30 маусымдағы № 525 қаулысымен бекітілген Міндетті зейнетақы жарналарын, міндетті кәсіптік зейнетақы жарналарын есептеу, ұстап қалу (есепке жазу) және бірыңғай жинақтаушы зейнетақы қорына аудару және олар бойынша өндіріп алу қағидалары мен мерзімдеріне сәйкес, сондай-ақ тізбенің 9-тармағына сәйкес ___________________________________ [бас тарту себебінің мәтіні] себебі бойынша міндетті зейнетақы жарналарының және (немесе) өсімпұлдардың қате аударылған сомаларын қайтаруға бас тарту жіберілді. Өтініш мәртебесі: [мәтін мәртебесі].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523" w:id="257"/>
    <w:p>
      <w:pPr>
        <w:spacing w:after="0"/>
        <w:ind w:left="0"/>
        <w:jc w:val="left"/>
      </w:pPr>
      <w:r>
        <w:rPr>
          <w:rFonts w:ascii="Times New Roman"/>
          <w:b/>
          <w:i w:val="false"/>
          <w:color w:val="000000"/>
        </w:rPr>
        <w:t xml:space="preserve"> "Электрондық үкімет" порталының жеке кабинетінде "Бірыңғай жинақтаушы зейнетақы қоры" АҚ-да электрондық өтініштің сәтті қаралғаны туралы хабарлама</w:t>
      </w:r>
    </w:p>
    <w:bookmarkEnd w:id="257"/>
    <w:p>
      <w:pPr>
        <w:spacing w:after="0"/>
        <w:ind w:left="0"/>
        <w:jc w:val="both"/>
      </w:pPr>
      <w:r>
        <w:rPr>
          <w:rFonts w:ascii="Times New Roman"/>
          <w:b w:val="false"/>
          <w:i w:val="false"/>
          <w:color w:val="000000"/>
          <w:sz w:val="28"/>
        </w:rPr>
        <w:t>
      Сіздің __________________________________ [электрондық өтініштің нөмірі]</w:t>
      </w:r>
    </w:p>
    <w:p>
      <w:pPr>
        <w:spacing w:after="0"/>
        <w:ind w:left="0"/>
        <w:jc w:val="both"/>
      </w:pPr>
      <w:r>
        <w:rPr>
          <w:rFonts w:ascii="Times New Roman"/>
          <w:b w:val="false"/>
          <w:i w:val="false"/>
          <w:color w:val="000000"/>
          <w:sz w:val="28"/>
        </w:rPr>
        <w:t>
      өтінішіңіз бойынша міндетті зейнетақы жарналарының және (немесе) өсімпұлдың</w:t>
      </w:r>
    </w:p>
    <w:p>
      <w:pPr>
        <w:spacing w:after="0"/>
        <w:ind w:left="0"/>
        <w:jc w:val="both"/>
      </w:pPr>
      <w:r>
        <w:rPr>
          <w:rFonts w:ascii="Times New Roman"/>
          <w:b w:val="false"/>
          <w:i w:val="false"/>
          <w:color w:val="000000"/>
          <w:sz w:val="28"/>
        </w:rPr>
        <w:t>
      және (немесе) өсімпұлдың қате есептелген сомаларын қайтару жүзеге асырылды.</w:t>
      </w:r>
    </w:p>
    <w:p>
      <w:pPr>
        <w:spacing w:after="0"/>
        <w:ind w:left="0"/>
        <w:jc w:val="both"/>
      </w:pPr>
      <w:r>
        <w:rPr>
          <w:rFonts w:ascii="Times New Roman"/>
          <w:b w:val="false"/>
          <w:i w:val="false"/>
          <w:color w:val="000000"/>
          <w:sz w:val="28"/>
        </w:rPr>
        <w:t>
      Өтініш мәртебесі: ________________________________ [мәтін мәртебесі].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"Қате аударылған міндетті</w:t>
            </w:r>
            <w:r>
              <w:br/>
            </w:r>
            <w:r>
              <w:rPr>
                <w:rFonts w:ascii="Times New Roman"/>
                <w:b w:val="false"/>
                <w:i w:val="false"/>
                <w:color w:val="000000"/>
                <w:sz w:val="20"/>
              </w:rPr>
              <w:t>зейнетақы жарналарын және</w:t>
            </w:r>
            <w:r>
              <w:br/>
            </w:r>
            <w:r>
              <w:rPr>
                <w:rFonts w:ascii="Times New Roman"/>
                <w:b w:val="false"/>
                <w:i w:val="false"/>
                <w:color w:val="000000"/>
                <w:sz w:val="20"/>
              </w:rPr>
              <w:t>(немесе) өсімпұлдарды қайтару"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525" w:id="258"/>
    <w:p>
      <w:pPr>
        <w:spacing w:after="0"/>
        <w:ind w:left="0"/>
        <w:jc w:val="left"/>
      </w:pPr>
      <w:r>
        <w:rPr>
          <w:rFonts w:ascii="Times New Roman"/>
          <w:b/>
          <w:i w:val="false"/>
          <w:color w:val="000000"/>
        </w:rPr>
        <w:t xml:space="preserve"> Қосымша құжаттарды ұсыну туралы хабарлама</w:t>
      </w:r>
    </w:p>
    <w:bookmarkEnd w:id="258"/>
    <w:p>
      <w:pPr>
        <w:spacing w:after="0"/>
        <w:ind w:left="0"/>
        <w:jc w:val="both"/>
      </w:pPr>
      <w:r>
        <w:rPr>
          <w:rFonts w:ascii="Times New Roman"/>
          <w:b w:val="false"/>
          <w:i w:val="false"/>
          <w:color w:val="000000"/>
          <w:sz w:val="28"/>
        </w:rPr>
        <w:t>
      Мемлекеттік қызметті одан әрі көрсету үшін 2 жұмыс күні ішінде мыналарды ұсыну</w:t>
      </w:r>
    </w:p>
    <w:p>
      <w:pPr>
        <w:spacing w:after="0"/>
        <w:ind w:left="0"/>
        <w:jc w:val="both"/>
      </w:pPr>
      <w:r>
        <w:rPr>
          <w:rFonts w:ascii="Times New Roman"/>
          <w:b w:val="false"/>
          <w:i w:val="false"/>
          <w:color w:val="000000"/>
          <w:sz w:val="28"/>
        </w:rPr>
        <w:t>
      қажет________________________________________________</w:t>
      </w:r>
    </w:p>
    <w:p>
      <w:pPr>
        <w:spacing w:after="0"/>
        <w:ind w:left="0"/>
        <w:jc w:val="both"/>
      </w:pPr>
      <w:r>
        <w:rPr>
          <w:rFonts w:ascii="Times New Roman"/>
          <w:b w:val="false"/>
          <w:i w:val="false"/>
          <w:color w:val="000000"/>
          <w:sz w:val="28"/>
        </w:rPr>
        <w:t>
      Өтініш мәртебесі: __________________________________[мәртебе мәтіні]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2021 жылғы 25 наурыздағы</w:t>
            </w:r>
            <w:r>
              <w:br/>
            </w:r>
            <w:r>
              <w:rPr>
                <w:rFonts w:ascii="Times New Roman"/>
                <w:b w:val="false"/>
                <w:i w:val="false"/>
                <w:color w:val="000000"/>
                <w:sz w:val="20"/>
              </w:rPr>
              <w:t>№ 84 бұйрығына</w:t>
            </w:r>
            <w:r>
              <w:br/>
            </w:r>
            <w:r>
              <w:rPr>
                <w:rFonts w:ascii="Times New Roman"/>
                <w:b w:val="false"/>
                <w:i w:val="false"/>
                <w:color w:val="000000"/>
                <w:sz w:val="20"/>
              </w:rPr>
              <w:t>9-қосымша</w:t>
            </w:r>
          </w:p>
        </w:tc>
      </w:tr>
    </w:tbl>
    <w:bookmarkStart w:name="z256" w:id="259"/>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министрінің, Қазақстан Республикасы Денсаулық сақтау және әлеуметтік даму министрі міндетін атқарушының және Қазақстан Республикасы Еңбек және халықты әлеуметтік қорғау министрінің күші жойылған кейбір бұйрықтарының тізбесі</w:t>
      </w:r>
    </w:p>
    <w:bookmarkEnd w:id="259"/>
    <w:bookmarkStart w:name="z257" w:id="260"/>
    <w:p>
      <w:pPr>
        <w:spacing w:after="0"/>
        <w:ind w:left="0"/>
        <w:jc w:val="both"/>
      </w:pPr>
      <w:r>
        <w:rPr>
          <w:rFonts w:ascii="Times New Roman"/>
          <w:b w:val="false"/>
          <w:i w:val="false"/>
          <w:color w:val="000000"/>
          <w:sz w:val="28"/>
        </w:rPr>
        <w:t xml:space="preserve">
      1.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11342 болып тіркелген, 2015 жылғы 10 шілдеде "Әділет" ақпараттық-құқықтық жүйесінде жарияланған).</w:t>
      </w:r>
    </w:p>
    <w:bookmarkEnd w:id="260"/>
    <w:bookmarkStart w:name="z258" w:id="261"/>
    <w:p>
      <w:pPr>
        <w:spacing w:after="0"/>
        <w:ind w:left="0"/>
        <w:jc w:val="both"/>
      </w:pPr>
      <w:r>
        <w:rPr>
          <w:rFonts w:ascii="Times New Roman"/>
          <w:b w:val="false"/>
          <w:i w:val="false"/>
          <w:color w:val="000000"/>
          <w:sz w:val="28"/>
        </w:rPr>
        <w:t xml:space="preserve">
      2. "Халықты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11503 болып тіркелген, 2015 жылғы 10 шілдеде "Әділет" ақпараттық-құқықтық жүйесінде жарияланған).</w:t>
      </w:r>
    </w:p>
    <w:bookmarkEnd w:id="261"/>
    <w:bookmarkStart w:name="z259" w:id="262"/>
    <w:p>
      <w:pPr>
        <w:spacing w:after="0"/>
        <w:ind w:left="0"/>
        <w:jc w:val="both"/>
      </w:pPr>
      <w:r>
        <w:rPr>
          <w:rFonts w:ascii="Times New Roman"/>
          <w:b w:val="false"/>
          <w:i w:val="false"/>
          <w:color w:val="000000"/>
          <w:sz w:val="28"/>
        </w:rPr>
        <w:t xml:space="preserve">
      3.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толықтырулар енгізу туралы" Қазақстан Республикасының Денсаулық сақтау және әлеуметтік даму министрінің 2015 жылғы 25 қарашадағы № 893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12805 болып тіркелген, 2016 жылғы 18 қаңтарда "Әділет" ақпараттық-құқықтық жүйесінде жарияланған).</w:t>
      </w:r>
    </w:p>
    <w:bookmarkEnd w:id="262"/>
    <w:bookmarkStart w:name="z260" w:id="263"/>
    <w:p>
      <w:pPr>
        <w:spacing w:after="0"/>
        <w:ind w:left="0"/>
        <w:jc w:val="both"/>
      </w:pPr>
      <w:r>
        <w:rPr>
          <w:rFonts w:ascii="Times New Roman"/>
          <w:b w:val="false"/>
          <w:i w:val="false"/>
          <w:color w:val="000000"/>
          <w:sz w:val="28"/>
        </w:rPr>
        <w:t xml:space="preserve">
      4. "Халықты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бұйрығына өзгерістер мен толықтырулар енгізу туралы" Қазақстан Республикасы Денсаулық сақтау және әлеуметтік даму министрінің 2015 жылғы 25 желтоқсандағы № 1024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13008 болып тіркелген, 2016 жылғы 11 ақпанда "Әділет" ақпараттық-құқықтық жүйесінде жарияланған).</w:t>
      </w:r>
    </w:p>
    <w:bookmarkEnd w:id="263"/>
    <w:bookmarkStart w:name="z261" w:id="264"/>
    <w:p>
      <w:pPr>
        <w:spacing w:after="0"/>
        <w:ind w:left="0"/>
        <w:jc w:val="both"/>
      </w:pPr>
      <w:r>
        <w:rPr>
          <w:rFonts w:ascii="Times New Roman"/>
          <w:b w:val="false"/>
          <w:i w:val="false"/>
          <w:color w:val="000000"/>
          <w:sz w:val="28"/>
        </w:rPr>
        <w:t xml:space="preserve">
      5.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толықтырулар енгізу туралы" Қазақстан Республикасы Денсаулық сақтау және әлеуметтік даму министрінің 2015 жылғы 28 желтоқсандағы № 1049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13412 болып тіркелген, 2016 жылғы 30 наурызда "Әділет" ақпараттық-құқықтық жүйесінде жарияланған).</w:t>
      </w:r>
    </w:p>
    <w:bookmarkEnd w:id="264"/>
    <w:bookmarkStart w:name="z262" w:id="265"/>
    <w:p>
      <w:pPr>
        <w:spacing w:after="0"/>
        <w:ind w:left="0"/>
        <w:jc w:val="both"/>
      </w:pPr>
      <w:r>
        <w:rPr>
          <w:rFonts w:ascii="Times New Roman"/>
          <w:b w:val="false"/>
          <w:i w:val="false"/>
          <w:color w:val="000000"/>
          <w:sz w:val="28"/>
        </w:rPr>
        <w:t xml:space="preserve">
      6.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енгізу туралы" Қазақстан Республикасы Денсаулық сақтау және әлеуметтік даму министрінің 2016 жылғы 29 қаңтардағы № 68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13369 болып тіркелген, 2016 жылғы 15 наурызда "Әділет" ақпараттық-құқықтық жүйесінде жарияланған).</w:t>
      </w:r>
    </w:p>
    <w:bookmarkEnd w:id="265"/>
    <w:bookmarkStart w:name="z263" w:id="2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бұйрығына өзгерістер енгізу туралы" Қазақстан Республикасы Денсаулық сақтау және әлеуметтік даму министрінің 2016 жылғы 26 ақпандағы № 152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13555 болып тіркелген, 2016 жылғы 12 сәуірде "Әділет" ақпараттық-құқықтық жүйесінде жарияланған).</w:t>
      </w:r>
    </w:p>
    <w:bookmarkEnd w:id="266"/>
    <w:bookmarkStart w:name="z265" w:id="267"/>
    <w:p>
      <w:pPr>
        <w:spacing w:after="0"/>
        <w:ind w:left="0"/>
        <w:jc w:val="both"/>
      </w:pPr>
      <w:r>
        <w:rPr>
          <w:rFonts w:ascii="Times New Roman"/>
          <w:b w:val="false"/>
          <w:i w:val="false"/>
          <w:color w:val="000000"/>
          <w:sz w:val="28"/>
        </w:rPr>
        <w:t xml:space="preserve">
      8. "Халықты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бұйрығына өзгерістер енгізу туралы Қазақстан Республикасы Денсаулық сақтау және әлеуметтік даму министрінің 2016 жылғы 11 сәуірдегі № 274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13699 болып тіркелген, 2016 жылғы 23 мамырда "Әділет" ақпараттық-құқықтық жүйесінде жарияланған).</w:t>
      </w:r>
    </w:p>
    <w:bookmarkEnd w:id="267"/>
    <w:bookmarkStart w:name="z266" w:id="268"/>
    <w:p>
      <w:pPr>
        <w:spacing w:after="0"/>
        <w:ind w:left="0"/>
        <w:jc w:val="both"/>
      </w:pPr>
      <w:r>
        <w:rPr>
          <w:rFonts w:ascii="Times New Roman"/>
          <w:b w:val="false"/>
          <w:i w:val="false"/>
          <w:color w:val="000000"/>
          <w:sz w:val="28"/>
        </w:rPr>
        <w:t xml:space="preserve">
      9. "Қазақстан Республикасы Денсаулық сақтау және әлеуметтік даму министрінің кейбір бұйрықтарына өзгерістер мен толықтырулар енгізу туралы" Қазақстан Республикасы Денсаулық сақтау және әлеуметтік даму министрінің 2016 жылғы 30 маусымдағы № 579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14368 болып тіркелген, 2016 жылғы 17 қарашада "Әділет" ақпараттық-құқықтық жүйесінде жарияланған) бекітілген Қазақстан Республикасы Денсаулық сақтау және әлеуметтік даму министрінің өзгерістер мен толықтырулар енгізілетін кейбір бұйрықтарының тізбесінің 2-тармағы.</w:t>
      </w:r>
    </w:p>
    <w:bookmarkEnd w:id="268"/>
    <w:bookmarkStart w:name="z267" w:id="269"/>
    <w:p>
      <w:pPr>
        <w:spacing w:after="0"/>
        <w:ind w:left="0"/>
        <w:jc w:val="both"/>
      </w:pPr>
      <w:r>
        <w:rPr>
          <w:rFonts w:ascii="Times New Roman"/>
          <w:b w:val="false"/>
          <w:i w:val="false"/>
          <w:color w:val="000000"/>
          <w:sz w:val="28"/>
        </w:rPr>
        <w:t xml:space="preserve">
      10. "Халықты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бұйрығына өзгерістер енгізу туралы" Қазақстан Республикасы Денсаулық сақтау және әлеуметтік даму министрінің 2016 жылғы 24 қарашадағы № 974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14631 болып тіркелген, 2017 жылғы 12 қаңтарда "Әділет" ақпараттық-құқықтық жүйесінде жарияланған).</w:t>
      </w:r>
    </w:p>
    <w:bookmarkEnd w:id="269"/>
    <w:bookmarkStart w:name="z268" w:id="270"/>
    <w:p>
      <w:pPr>
        <w:spacing w:after="0"/>
        <w:ind w:left="0"/>
        <w:jc w:val="both"/>
      </w:pPr>
      <w:r>
        <w:rPr>
          <w:rFonts w:ascii="Times New Roman"/>
          <w:b w:val="false"/>
          <w:i w:val="false"/>
          <w:color w:val="000000"/>
          <w:sz w:val="28"/>
        </w:rPr>
        <w:t xml:space="preserve">
      11.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 енгізу туралы" Қазақстан Республикасы Денсаулық сақтау және әлеуметтік даму министрінің м.а. 2016 жылғы 30 желтоқсандағы № 1142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14718 болып тіркелген, 2016 жылғы 11 ақпанда Қазақстан Республикасы нормативтік құқықтық актілерінің Эталондық бақылау банкінде жарияланған).</w:t>
      </w:r>
    </w:p>
    <w:bookmarkEnd w:id="270"/>
    <w:bookmarkStart w:name="z269" w:id="271"/>
    <w:p>
      <w:pPr>
        <w:spacing w:after="0"/>
        <w:ind w:left="0"/>
        <w:jc w:val="both"/>
      </w:pPr>
      <w:r>
        <w:rPr>
          <w:rFonts w:ascii="Times New Roman"/>
          <w:b w:val="false"/>
          <w:i w:val="false"/>
          <w:color w:val="000000"/>
          <w:sz w:val="28"/>
        </w:rPr>
        <w:t xml:space="preserve">
      12. "Халықты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бұйрығына өзгеріс пен толықтыру енгізу туралы" Қазақстан Республикасы Еңбек және халықты әлеуметтік қорғау министрінің 2017 жылғы 30 қаңтардағы № 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14870 болып тіркелген, 2017 жылғы 15 наурызда Қазақстан Республикасы нормативтік құқықтық актілерінің эталондық бақылау банкінде жарияланған).</w:t>
      </w:r>
    </w:p>
    <w:bookmarkEnd w:id="271"/>
    <w:bookmarkStart w:name="z270" w:id="272"/>
    <w:p>
      <w:pPr>
        <w:spacing w:after="0"/>
        <w:ind w:left="0"/>
        <w:jc w:val="both"/>
      </w:pPr>
      <w:r>
        <w:rPr>
          <w:rFonts w:ascii="Times New Roman"/>
          <w:b w:val="false"/>
          <w:i w:val="false"/>
          <w:color w:val="000000"/>
          <w:sz w:val="28"/>
        </w:rPr>
        <w:t xml:space="preserve">
      13.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толықтырулар енгізу туралы" Қазақстан Республикасы Еңбек және халықты әлеуметтік қорғау министрінің 2017 жылғы 4 шілдедегі № 190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15508 болып тіркелген, 2017 жылғы 5 қыркүйекте Қазақстан Республикасы нормативтік құқықтық актілерінің эталондық бақылау банкінде жарияланған).</w:t>
      </w:r>
    </w:p>
    <w:bookmarkEnd w:id="272"/>
    <w:bookmarkStart w:name="z271" w:id="273"/>
    <w:p>
      <w:pPr>
        <w:spacing w:after="0"/>
        <w:ind w:left="0"/>
        <w:jc w:val="both"/>
      </w:pPr>
      <w:r>
        <w:rPr>
          <w:rFonts w:ascii="Times New Roman"/>
          <w:b w:val="false"/>
          <w:i w:val="false"/>
          <w:color w:val="000000"/>
          <w:sz w:val="28"/>
        </w:rPr>
        <w:t xml:space="preserve">
      14. "Халықты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бұйрығына өзгерістер мен толықтырулар енгізу туралы" Қазақстан Республикасы Еңбек және халықты әлеуметтік қорғау министрінің 2017 жылғы 4 қазандағы № 328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15939 болып тіркелген, 2017 жылғы 7 қарашада Қазақстан Республикасы нормативтік құқықтық актілерінің эталондық бақылау банкінде жарияланған).</w:t>
      </w:r>
    </w:p>
    <w:bookmarkEnd w:id="273"/>
    <w:bookmarkStart w:name="z272" w:id="274"/>
    <w:p>
      <w:pPr>
        <w:spacing w:after="0"/>
        <w:ind w:left="0"/>
        <w:jc w:val="both"/>
      </w:pPr>
      <w:r>
        <w:rPr>
          <w:rFonts w:ascii="Times New Roman"/>
          <w:b w:val="false"/>
          <w:i w:val="false"/>
          <w:color w:val="000000"/>
          <w:sz w:val="28"/>
        </w:rPr>
        <w:t xml:space="preserve">
      15. "Қазақстан Республикасы Еңбек және халықты әлеуметтік қорғау министрінің кейбір бұйрықтарына және Қазақстан Республикасы Денсаулық сақтау және әлеуметтік даму министрінің 2015 жылғы 28 сәуірдегі № 279 "Әлеуметтік-еңбек саласындағы мемлекеттік көрсетілетін қызмет стандарттарын бекіту туралы" бұйрығына өзгерістер мен толықтырулар енгізу туралы" Қазақстан Республикасы Еңбек және халықты әлеуметтік қорғау министрінің 2017 жылғы 16 қазандағы № 344 бұйрығымен (Нормативтік құқықтық актілерді мемлекеттік тіркеу тізілімінде № 16185 болып тіркелген, 2018 жылғы 19 қаңтарда Қазақстан Республикасы нормативтік құқықтық актілерінің эталондық бақылау банкінде жарияланған) бекітілген Өзгерістер мен толықтырулар енгізілетін Қазақстан Республикасы Еңбек және халықты әлеуметтік қорғау министрінің кейбір бұйрықтарының және Қазақстан Республикасы Денсаулық сақтау және әлеуметтік даму министрінің 2015 жылғы 28 сәуірдегі "Әлеуметтік-еңбек саласындағы мемлекеттік көрсетілетін қызмет стандарттарын бекіту туралы" бұйрығының тізбесінің </w:t>
      </w:r>
      <w:r>
        <w:rPr>
          <w:rFonts w:ascii="Times New Roman"/>
          <w:b w:val="false"/>
          <w:i w:val="false"/>
          <w:color w:val="000000"/>
          <w:sz w:val="28"/>
        </w:rPr>
        <w:t>3-тармағы</w:t>
      </w:r>
      <w:r>
        <w:rPr>
          <w:rFonts w:ascii="Times New Roman"/>
          <w:b w:val="false"/>
          <w:i w:val="false"/>
          <w:color w:val="000000"/>
          <w:sz w:val="28"/>
        </w:rPr>
        <w:t>.</w:t>
      </w:r>
    </w:p>
    <w:bookmarkEnd w:id="274"/>
    <w:bookmarkStart w:name="z273" w:id="275"/>
    <w:p>
      <w:pPr>
        <w:spacing w:after="0"/>
        <w:ind w:left="0"/>
        <w:jc w:val="both"/>
      </w:pPr>
      <w:r>
        <w:rPr>
          <w:rFonts w:ascii="Times New Roman"/>
          <w:b w:val="false"/>
          <w:i w:val="false"/>
          <w:color w:val="000000"/>
          <w:sz w:val="28"/>
        </w:rPr>
        <w:t xml:space="preserve">
      16.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толықтырулар енгізу туралы" Қазақстан Республикасы Еңбек және халықты әлеуметтік қорғау министрінің 2017 жылғы 25 желтоқсандағы № 446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16152 болып тіркелген, 2018 жылғы 17 қаңтарда Қазақстан Республикасы нормативтік құқықтық актілерінің эталондық бақылау банкінде жарияланған).</w:t>
      </w:r>
    </w:p>
    <w:bookmarkEnd w:id="275"/>
    <w:bookmarkStart w:name="z274" w:id="276"/>
    <w:p>
      <w:pPr>
        <w:spacing w:after="0"/>
        <w:ind w:left="0"/>
        <w:jc w:val="both"/>
      </w:pPr>
      <w:r>
        <w:rPr>
          <w:rFonts w:ascii="Times New Roman"/>
          <w:b w:val="false"/>
          <w:i w:val="false"/>
          <w:color w:val="000000"/>
          <w:sz w:val="28"/>
        </w:rPr>
        <w:t xml:space="preserve">
      17. "Халықты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бұйрығына өзгерістер мен толықтырулар енгізу туралы" Қазақстан Республикасы Еңбек және халықты әлеуметтік қорғау министрінің 2018 жылғы 23 қаңтардағы № 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16294 болып тіркелген, 2018 жылғы 6 ақпанда Қазақстан Республикасы нормативтік құқықтық актілерінің эталондық бақылау банкінде жарияланған).</w:t>
      </w:r>
    </w:p>
    <w:bookmarkEnd w:id="276"/>
    <w:bookmarkStart w:name="z275" w:id="277"/>
    <w:p>
      <w:pPr>
        <w:spacing w:after="0"/>
        <w:ind w:left="0"/>
        <w:jc w:val="both"/>
      </w:pPr>
      <w:r>
        <w:rPr>
          <w:rFonts w:ascii="Times New Roman"/>
          <w:b w:val="false"/>
          <w:i w:val="false"/>
          <w:color w:val="000000"/>
          <w:sz w:val="28"/>
        </w:rPr>
        <w:t xml:space="preserve">
      18.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кейбір бұйрықтарына өзгерістер мен толықтырулар енгізу туралы" Қазақстан Республикасы Еңбек және халықты әлеуметтік қорғау министрінің 2018 жылғы 28 сәуірдегі № 158 бұйрығымен (Нормативтік құқықтық актілерді мемлекеттік тіркеу тізілімінде № 17117 болып тіркелген, 2018 жылғы 12 шілдеде Қазақстан Республикасы нормативтік құқықтық актілерінің эталондық бақылау банкінде жарияланған) бекітілген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өзгерістер мен толықтырулар енгізілетін кейбір бұйрықтарының тізбесінің </w:t>
      </w:r>
      <w:r>
        <w:rPr>
          <w:rFonts w:ascii="Times New Roman"/>
          <w:b w:val="false"/>
          <w:i w:val="false"/>
          <w:color w:val="000000"/>
          <w:sz w:val="28"/>
        </w:rPr>
        <w:t>2-тармағы</w:t>
      </w:r>
      <w:r>
        <w:rPr>
          <w:rFonts w:ascii="Times New Roman"/>
          <w:b w:val="false"/>
          <w:i w:val="false"/>
          <w:color w:val="000000"/>
          <w:sz w:val="28"/>
        </w:rPr>
        <w:t>.</w:t>
      </w:r>
    </w:p>
    <w:bookmarkEnd w:id="277"/>
    <w:bookmarkStart w:name="z276" w:id="278"/>
    <w:p>
      <w:pPr>
        <w:spacing w:after="0"/>
        <w:ind w:left="0"/>
        <w:jc w:val="both"/>
      </w:pPr>
      <w:r>
        <w:rPr>
          <w:rFonts w:ascii="Times New Roman"/>
          <w:b w:val="false"/>
          <w:i w:val="false"/>
          <w:color w:val="000000"/>
          <w:sz w:val="28"/>
        </w:rPr>
        <w:t xml:space="preserve">
      19.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кейбір бұйрықтарына өзгерістер мен толықтырулар енгізу туралы" Қазақстан Республикасы Еңбек және халықты әлеуметтік қорғау министрінің 2018 жылғы 29 тамыздағы № 800 бұйрығымен (Нормативтік құқықтық актілерді мемлекеттік тіркеу тізілімінде № 17490 болып тіркелген, 2018 жылғы 16 қазанда Қазақстан Республикасы нормативтік құқықтық актілерінің эталондық бақылау банкінде жарияланған) бекітілген Қазақстан Республикасы Еңбек және халықты әлеуметтік қорғау министрінің және Қазақстан Республикасы Денсаулық сақтау және әлеуметтік даму министрінің өзгерістер мен толықтырулар енгізілетін кейбір бұйрықтарының тізбесінің </w:t>
      </w:r>
      <w:r>
        <w:rPr>
          <w:rFonts w:ascii="Times New Roman"/>
          <w:b w:val="false"/>
          <w:i w:val="false"/>
          <w:color w:val="000000"/>
          <w:sz w:val="28"/>
        </w:rPr>
        <w:t>2-тармағы</w:t>
      </w:r>
      <w:r>
        <w:rPr>
          <w:rFonts w:ascii="Times New Roman"/>
          <w:b w:val="false"/>
          <w:i w:val="false"/>
          <w:color w:val="000000"/>
          <w:sz w:val="28"/>
        </w:rPr>
        <w:t>.</w:t>
      </w:r>
    </w:p>
    <w:bookmarkEnd w:id="278"/>
    <w:bookmarkStart w:name="z277" w:id="279"/>
    <w:p>
      <w:pPr>
        <w:spacing w:after="0"/>
        <w:ind w:left="0"/>
        <w:jc w:val="both"/>
      </w:pPr>
      <w:r>
        <w:rPr>
          <w:rFonts w:ascii="Times New Roman"/>
          <w:b w:val="false"/>
          <w:i w:val="false"/>
          <w:color w:val="000000"/>
          <w:sz w:val="28"/>
        </w:rPr>
        <w:t xml:space="preserve">
      20.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толықтырулар енгізу туралы" Қазақстан Республикасы Еңбек және халықты әлеуметтік қорғау министрінің 2018 жылғы 30 қарашадағы № 516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17942 болып тіркелген, 2019 жылғы 11 қаңтарда Қазақстан Республикасы нормативтік құқықтық актілерінің эталондық бақылау банкінде жарияланған).</w:t>
      </w:r>
    </w:p>
    <w:bookmarkEnd w:id="279"/>
    <w:bookmarkStart w:name="z278" w:id="280"/>
    <w:p>
      <w:pPr>
        <w:spacing w:after="0"/>
        <w:ind w:left="0"/>
        <w:jc w:val="both"/>
      </w:pPr>
      <w:r>
        <w:rPr>
          <w:rFonts w:ascii="Times New Roman"/>
          <w:b w:val="false"/>
          <w:i w:val="false"/>
          <w:color w:val="000000"/>
          <w:sz w:val="28"/>
        </w:rPr>
        <w:t xml:space="preserve">
      21. "Халықты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бұйрығына өзгерістер мен толықтырулар енгізу туралы" Қазақстан Республикасы Еңбек және халықты әлеуметтік қорғау министрінің 2019 жылғы 11 ақпандағы № 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18298 болып тіркелген, 2019 жылғы 20 ақпанда Қазақстан Республикасы нормативтік құқықтық актілерінің эталондық бақылау банкінде жарияланған).</w:t>
      </w:r>
    </w:p>
    <w:bookmarkEnd w:id="280"/>
    <w:bookmarkStart w:name="z279" w:id="281"/>
    <w:p>
      <w:pPr>
        <w:spacing w:after="0"/>
        <w:ind w:left="0"/>
        <w:jc w:val="both"/>
      </w:pPr>
      <w:r>
        <w:rPr>
          <w:rFonts w:ascii="Times New Roman"/>
          <w:b w:val="false"/>
          <w:i w:val="false"/>
          <w:color w:val="000000"/>
          <w:sz w:val="28"/>
        </w:rPr>
        <w:t xml:space="preserve">
      22.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толықтырулар енгізу туралы" Қазақстан Республикасы Еңбек және халықты әлеуметтік қорғау министрінің 2019 жылғы 15 сәуірдегі № 186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18534 болып тіркелген, 2019 жылғы 24 сәуірде Қазақстан Республикасы нормативтік құқықтық актілерінің эталондық бақылау банкінде жарияланған).</w:t>
      </w:r>
    </w:p>
    <w:bookmarkEnd w:id="281"/>
    <w:bookmarkStart w:name="z280" w:id="282"/>
    <w:p>
      <w:pPr>
        <w:spacing w:after="0"/>
        <w:ind w:left="0"/>
        <w:jc w:val="both"/>
      </w:pPr>
      <w:r>
        <w:rPr>
          <w:rFonts w:ascii="Times New Roman"/>
          <w:b w:val="false"/>
          <w:i w:val="false"/>
          <w:color w:val="000000"/>
          <w:sz w:val="28"/>
        </w:rPr>
        <w:t xml:space="preserve">
      23. "Халықты әлеуметтік қорғау саласында мемлекеттік қызметті көрсету регламенттерін бекіту туралы" Қазақстан Республикасы Денсаулық сақтау және әлеуметтік даму министрінің 2015 жылғы 28 мамырдағы № 407 бұйрығына өзгеріс пен толықтыру енгізу туралы" Қазақстан Республикасы Еңбек және халықты әлеуметтік қорғау министрінің 2019 жылғы 20 мамырдағы № 261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18704 болып тіркелген, 2019 жылғы 29 мамырда Қазақстан Республикасы нормативтік құқықтық актілерінің эталондық бақылау банкінде жарияланған).</w:t>
      </w:r>
    </w:p>
    <w:bookmarkEnd w:id="282"/>
    <w:bookmarkStart w:name="z281" w:id="283"/>
    <w:p>
      <w:pPr>
        <w:spacing w:after="0"/>
        <w:ind w:left="0"/>
        <w:jc w:val="both"/>
      </w:pPr>
      <w:r>
        <w:rPr>
          <w:rFonts w:ascii="Times New Roman"/>
          <w:b w:val="false"/>
          <w:i w:val="false"/>
          <w:color w:val="000000"/>
          <w:sz w:val="28"/>
        </w:rPr>
        <w:t xml:space="preserve">
      24.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бұйрығына өзгерістер мен толықтырулар енгізу туралы" Қазақстан Республикасы Еңбек және халықты әлеуметтік қорғау министрінің 2019 жылғы 6 қарашадағы № 594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19570 болып тіркелген, 2019 жылғы 13 қарашада Қазақстан Республикасы нормативтік құқықтық актілерінің эталондық бақылау банкінде жарияланған).</w:t>
      </w:r>
    </w:p>
    <w:bookmarkEnd w:id="2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