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7d5b" w14:textId="a257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мен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30 наурыздағы № 94 бұйрығы. Қазақстан Республикасының Әділет министрлігінде 2021 жылғы 31 наурызда № 22440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11110 болып тіркелген, 2015 жылғы 10 маусымда "Әділет" ақпараттық-құқықтық жүйесі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2-тармақшасы мынадай редакцияда жазылсын:</w:t>
      </w:r>
    </w:p>
    <w:bookmarkStart w:name="z5" w:id="3"/>
    <w:p>
      <w:pPr>
        <w:spacing w:after="0"/>
        <w:ind w:left="0"/>
        <w:jc w:val="both"/>
      </w:pPr>
      <w:r>
        <w:rPr>
          <w:rFonts w:ascii="Times New Roman"/>
          <w:b w:val="false"/>
          <w:i w:val="false"/>
          <w:color w:val="000000"/>
          <w:sz w:val="28"/>
        </w:rPr>
        <w:t xml:space="preserve">
      "2) Медициналық-әлеуметтік сараптама бөлімшесі арқылы – мүгедектік алғаш рет белгіленген кезде көрсетілетін қызметті алушының таңдауы бойынша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 мүгедектігі бойынша арнаулы мемлекеттік жәрдемақы, мүгедек баланы тәрбиелеушіге жәрдемақы, бала кезінен бірінші топтағы мүгедекке күтім жасау бойынша жәрдемақы, еңбекке қабілеттілігінен айырылу жағдайына әлеуметтік төлем тағайындау үшін "бір өтініш" қағидаты бойынша беріледі;";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237</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3. Әлеуметтік сақтандыру, базалық әлеуметтік және зейнетақымен қамсыздандыру саясаты департаменті заңнамада белгіленген тәртіппен:</w:t>
      </w:r>
    </w:p>
    <w:bookmarkEnd w:id="4"/>
    <w:bookmarkStart w:name="z19"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20"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6"/>
    <w:bookmarkStart w:name="z21"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7"/>
    <w:bookmarkStart w:name="z22" w:id="8"/>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8"/>
    <w:bookmarkStart w:name="z23"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30 наурыздағы</w:t>
            </w:r>
            <w:r>
              <w:br/>
            </w:r>
            <w:r>
              <w:rPr>
                <w:rFonts w:ascii="Times New Roman"/>
                <w:b w:val="false"/>
                <w:i w:val="false"/>
                <w:color w:val="000000"/>
                <w:sz w:val="20"/>
              </w:rPr>
              <w:t>№ 94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w:t>
            </w:r>
            <w:r>
              <w:br/>
            </w:r>
            <w:r>
              <w:rPr>
                <w:rFonts w:ascii="Times New Roman"/>
                <w:b w:val="false"/>
                <w:i w:val="false"/>
                <w:color w:val="000000"/>
                <w:sz w:val="20"/>
              </w:rPr>
              <w:t xml:space="preserve">зейнетақы төлемін бюджет </w:t>
            </w:r>
            <w:r>
              <w:br/>
            </w:r>
            <w:r>
              <w:rPr>
                <w:rFonts w:ascii="Times New Roman"/>
                <w:b w:val="false"/>
                <w:i w:val="false"/>
                <w:color w:val="000000"/>
                <w:sz w:val="20"/>
              </w:rPr>
              <w:t>қаражаты есебінен беру, сондай-</w:t>
            </w:r>
            <w:r>
              <w:br/>
            </w:r>
            <w:r>
              <w:rPr>
                <w:rFonts w:ascii="Times New Roman"/>
                <w:b w:val="false"/>
                <w:i w:val="false"/>
                <w:color w:val="000000"/>
                <w:sz w:val="20"/>
              </w:rPr>
              <w:t xml:space="preserve">ақ жасына байланысты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мүгедектігі бойынша, </w:t>
            </w:r>
            <w:r>
              <w:br/>
            </w:r>
            <w:r>
              <w:rPr>
                <w:rFonts w:ascii="Times New Roman"/>
                <w:b w:val="false"/>
                <w:i w:val="false"/>
                <w:color w:val="000000"/>
                <w:sz w:val="20"/>
              </w:rPr>
              <w:t xml:space="preserve">асыраушысынан айрылу </w:t>
            </w:r>
            <w:r>
              <w:br/>
            </w:r>
            <w:r>
              <w:rPr>
                <w:rFonts w:ascii="Times New Roman"/>
                <w:b w:val="false"/>
                <w:i w:val="false"/>
                <w:color w:val="000000"/>
                <w:sz w:val="20"/>
              </w:rPr>
              <w:t xml:space="preserve">жағдайы бойынша берілетін </w:t>
            </w:r>
            <w:r>
              <w:br/>
            </w: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жәрдемақыларды, мемлекеттік </w:t>
            </w:r>
            <w:r>
              <w:br/>
            </w:r>
            <w:r>
              <w:rPr>
                <w:rFonts w:ascii="Times New Roman"/>
                <w:b w:val="false"/>
                <w:i w:val="false"/>
                <w:color w:val="000000"/>
                <w:sz w:val="20"/>
              </w:rPr>
              <w:t xml:space="preserve">арнайы жәрдемақыларды </w:t>
            </w:r>
            <w:r>
              <w:br/>
            </w:r>
            <w:r>
              <w:rPr>
                <w:rFonts w:ascii="Times New Roman"/>
                <w:b w:val="false"/>
                <w:i w:val="false"/>
                <w:color w:val="000000"/>
                <w:sz w:val="20"/>
              </w:rPr>
              <w:t xml:space="preserve">тағайындау 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 аудан коды</w:t>
      </w:r>
    </w:p>
    <w:p>
      <w:pPr>
        <w:spacing w:after="0"/>
        <w:ind w:left="0"/>
        <w:jc w:val="both"/>
      </w:pPr>
      <w:r>
        <w:rPr>
          <w:rFonts w:ascii="Times New Roman"/>
          <w:b w:val="false"/>
          <w:i w:val="false"/>
          <w:color w:val="000000"/>
          <w:sz w:val="28"/>
        </w:rPr>
        <w:t xml:space="preserve">
      Қазақстан Республикасы _________________ облысы (қаласы) бойынша </w:t>
      </w:r>
    </w:p>
    <w:p>
      <w:pPr>
        <w:spacing w:after="0"/>
        <w:ind w:left="0"/>
        <w:jc w:val="both"/>
      </w:pPr>
      <w:r>
        <w:rPr>
          <w:rFonts w:ascii="Times New Roman"/>
          <w:b w:val="false"/>
          <w:i w:val="false"/>
          <w:color w:val="000000"/>
          <w:sz w:val="28"/>
        </w:rPr>
        <w:t>
      Еңбек, халықты әлеуметтік қорғау және миграция комитеті Департаменті</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w:t>
      </w:r>
    </w:p>
    <w:p>
      <w:pPr>
        <w:spacing w:after="0"/>
        <w:ind w:left="0"/>
        <w:jc w:val="both"/>
      </w:pPr>
      <w:r>
        <w:rPr>
          <w:rFonts w:ascii="Times New Roman"/>
          <w:b w:val="false"/>
          <w:i w:val="false"/>
          <w:color w:val="000000"/>
          <w:sz w:val="28"/>
        </w:rPr>
        <w:t xml:space="preserve">
      _______________________________ облысы (қаласы) бойынша филиалы </w:t>
      </w:r>
    </w:p>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өтініші</w:t>
      </w:r>
    </w:p>
    <w:p>
      <w:pPr>
        <w:spacing w:after="0"/>
        <w:ind w:left="0"/>
        <w:jc w:val="both"/>
      </w:pPr>
      <w:r>
        <w:rPr>
          <w:rFonts w:ascii="Times New Roman"/>
          <w:b w:val="false"/>
          <w:i w:val="false"/>
          <w:color w:val="000000"/>
          <w:sz w:val="28"/>
        </w:rPr>
        <w:t xml:space="preserve">
      Туған күні: ______ жылғы "___" ___________ </w:t>
      </w:r>
    </w:p>
    <w:p>
      <w:pPr>
        <w:spacing w:after="0"/>
        <w:ind w:left="0"/>
        <w:jc w:val="both"/>
      </w:pPr>
      <w:r>
        <w:rPr>
          <w:rFonts w:ascii="Times New Roman"/>
          <w:b w:val="false"/>
          <w:i w:val="false"/>
          <w:color w:val="000000"/>
          <w:sz w:val="28"/>
        </w:rPr>
        <w:t xml:space="preserve">
      Жеке сәйкестендіру нөмірі (ЖСН): ____________________________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_______________ құжаттың нөмірі: ______________ </w:t>
      </w:r>
    </w:p>
    <w:p>
      <w:pPr>
        <w:spacing w:after="0"/>
        <w:ind w:left="0"/>
        <w:jc w:val="both"/>
      </w:pPr>
      <w:r>
        <w:rPr>
          <w:rFonts w:ascii="Times New Roman"/>
          <w:b w:val="false"/>
          <w:i w:val="false"/>
          <w:color w:val="000000"/>
          <w:sz w:val="28"/>
        </w:rPr>
        <w:t xml:space="preserve">
      кім берген: _____________________ </w:t>
      </w:r>
    </w:p>
    <w:p>
      <w:pPr>
        <w:spacing w:after="0"/>
        <w:ind w:left="0"/>
        <w:jc w:val="both"/>
      </w:pPr>
      <w:r>
        <w:rPr>
          <w:rFonts w:ascii="Times New Roman"/>
          <w:b w:val="false"/>
          <w:i w:val="false"/>
          <w:color w:val="000000"/>
          <w:sz w:val="28"/>
        </w:rPr>
        <w:t xml:space="preserve">
      Берілген күні ____________ жылғы "_____" ________________________ </w:t>
      </w:r>
    </w:p>
    <w:p>
      <w:pPr>
        <w:spacing w:after="0"/>
        <w:ind w:left="0"/>
        <w:jc w:val="both"/>
      </w:pPr>
      <w:r>
        <w:rPr>
          <w:rFonts w:ascii="Times New Roman"/>
          <w:b w:val="false"/>
          <w:i w:val="false"/>
          <w:color w:val="000000"/>
          <w:sz w:val="28"/>
        </w:rPr>
        <w:t xml:space="preserve">
      Тұрақты тұратын жерінің мекенжайы ______________________________ </w:t>
      </w:r>
    </w:p>
    <w:p>
      <w:pPr>
        <w:spacing w:after="0"/>
        <w:ind w:left="0"/>
        <w:jc w:val="both"/>
      </w:pPr>
      <w:r>
        <w:rPr>
          <w:rFonts w:ascii="Times New Roman"/>
          <w:b w:val="false"/>
          <w:i w:val="false"/>
          <w:color w:val="000000"/>
          <w:sz w:val="28"/>
        </w:rPr>
        <w:t xml:space="preserve">
      Облыс ________________________________________________________ </w:t>
      </w:r>
    </w:p>
    <w:p>
      <w:pPr>
        <w:spacing w:after="0"/>
        <w:ind w:left="0"/>
        <w:jc w:val="both"/>
      </w:pPr>
      <w:r>
        <w:rPr>
          <w:rFonts w:ascii="Times New Roman"/>
          <w:b w:val="false"/>
          <w:i w:val="false"/>
          <w:color w:val="000000"/>
          <w:sz w:val="28"/>
        </w:rPr>
        <w:t xml:space="preserve">
      қала (аудан) ______________________ ауыл ________________________ </w:t>
      </w:r>
    </w:p>
    <w:p>
      <w:pPr>
        <w:spacing w:after="0"/>
        <w:ind w:left="0"/>
        <w:jc w:val="both"/>
      </w:pPr>
      <w:r>
        <w:rPr>
          <w:rFonts w:ascii="Times New Roman"/>
          <w:b w:val="false"/>
          <w:i w:val="false"/>
          <w:color w:val="000000"/>
          <w:sz w:val="28"/>
        </w:rPr>
        <w:t xml:space="preserve">
      көше (шағынаудан) _________________ үй _______ пәтер_____________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атауы _________________________________________________ </w:t>
      </w:r>
    </w:p>
    <w:p>
      <w:pPr>
        <w:spacing w:after="0"/>
        <w:ind w:left="0"/>
        <w:jc w:val="both"/>
      </w:pPr>
      <w:r>
        <w:rPr>
          <w:rFonts w:ascii="Times New Roman"/>
          <w:b w:val="false"/>
          <w:i w:val="false"/>
          <w:color w:val="000000"/>
          <w:sz w:val="28"/>
        </w:rPr>
        <w:t xml:space="preserve">
      Банк шотының № _________________________________ </w:t>
      </w:r>
    </w:p>
    <w:p>
      <w:pPr>
        <w:spacing w:after="0"/>
        <w:ind w:left="0"/>
        <w:jc w:val="both"/>
      </w:pPr>
      <w:r>
        <w:rPr>
          <w:rFonts w:ascii="Times New Roman"/>
          <w:b w:val="false"/>
          <w:i w:val="false"/>
          <w:color w:val="000000"/>
          <w:sz w:val="28"/>
        </w:rPr>
        <w:t>
      Шот түрі: ағымдағы _______________________________</w:t>
      </w:r>
    </w:p>
    <w:p>
      <w:pPr>
        <w:spacing w:after="0"/>
        <w:ind w:left="0"/>
        <w:jc w:val="both"/>
      </w:pPr>
      <w:r>
        <w:rPr>
          <w:rFonts w:ascii="Times New Roman"/>
          <w:b w:val="false"/>
          <w:i w:val="false"/>
          <w:color w:val="000000"/>
          <w:sz w:val="28"/>
        </w:rPr>
        <w:t xml:space="preserve">
      Маған, мүгедек балаға, қамқорлықтағы бала кезінен бірінші топтағы мүгедекке күтімді </w:t>
      </w:r>
    </w:p>
    <w:p>
      <w:pPr>
        <w:spacing w:after="0"/>
        <w:ind w:left="0"/>
        <w:jc w:val="both"/>
      </w:pPr>
      <w:r>
        <w:rPr>
          <w:rFonts w:ascii="Times New Roman"/>
          <w:b w:val="false"/>
          <w:i w:val="false"/>
          <w:color w:val="000000"/>
          <w:sz w:val="28"/>
        </w:rPr>
        <w:t xml:space="preserve">
      жүзеге асыратын адамға (қажетінің асты сызылсын) </w:t>
      </w:r>
    </w:p>
    <w:p>
      <w:pPr>
        <w:spacing w:after="0"/>
        <w:ind w:left="0"/>
        <w:jc w:val="both"/>
      </w:pPr>
      <w:r>
        <w:rPr>
          <w:rFonts w:ascii="Times New Roman"/>
          <w:b w:val="false"/>
          <w:i w:val="false"/>
          <w:color w:val="000000"/>
          <w:sz w:val="28"/>
        </w:rPr>
        <w:t xml:space="preserve">
      ____________________________________________________ (заңды өкілі өтініш </w:t>
      </w:r>
    </w:p>
    <w:p>
      <w:pPr>
        <w:spacing w:after="0"/>
        <w:ind w:left="0"/>
        <w:jc w:val="both"/>
      </w:pPr>
      <w:r>
        <w:rPr>
          <w:rFonts w:ascii="Times New Roman"/>
          <w:b w:val="false"/>
          <w:i w:val="false"/>
          <w:color w:val="000000"/>
          <w:sz w:val="28"/>
        </w:rPr>
        <w:t xml:space="preserve">
      берген жағдайда мүгедектіктің санаты, баланың/бала кезінен бірінші топтағы </w:t>
      </w:r>
    </w:p>
    <w:p>
      <w:pPr>
        <w:spacing w:after="0"/>
        <w:ind w:left="0"/>
        <w:jc w:val="both"/>
      </w:pPr>
      <w:r>
        <w:rPr>
          <w:rFonts w:ascii="Times New Roman"/>
          <w:b w:val="false"/>
          <w:i w:val="false"/>
          <w:color w:val="000000"/>
          <w:sz w:val="28"/>
        </w:rPr>
        <w:t xml:space="preserve">
      мүгедектің немесе қамқорлықтағының тегі, аты, әкесінің аты (бар болса) туған жылы </w:t>
      </w:r>
    </w:p>
    <w:p>
      <w:pPr>
        <w:spacing w:after="0"/>
        <w:ind w:left="0"/>
        <w:jc w:val="both"/>
      </w:pPr>
      <w:r>
        <w:rPr>
          <w:rFonts w:ascii="Times New Roman"/>
          <w:b w:val="false"/>
          <w:i w:val="false"/>
          <w:color w:val="000000"/>
          <w:sz w:val="28"/>
        </w:rPr>
        <w:t xml:space="preserve">
      көрсетіледі) мүгедектігі бойынша мемлекеттік әлеуметтік жәрдемақы, мүгедектігі </w:t>
      </w:r>
    </w:p>
    <w:p>
      <w:pPr>
        <w:spacing w:after="0"/>
        <w:ind w:left="0"/>
        <w:jc w:val="both"/>
      </w:pPr>
      <w:r>
        <w:rPr>
          <w:rFonts w:ascii="Times New Roman"/>
          <w:b w:val="false"/>
          <w:i w:val="false"/>
          <w:color w:val="000000"/>
          <w:sz w:val="28"/>
        </w:rPr>
        <w:t xml:space="preserve">
      бойынша арнаулы мемлекеттік жәрдемақы, мүгедек баланы тәрбиелеушіге берілетін </w:t>
      </w:r>
    </w:p>
    <w:p>
      <w:pPr>
        <w:spacing w:after="0"/>
        <w:ind w:left="0"/>
        <w:jc w:val="both"/>
      </w:pPr>
      <w:r>
        <w:rPr>
          <w:rFonts w:ascii="Times New Roman"/>
          <w:b w:val="false"/>
          <w:i w:val="false"/>
          <w:color w:val="000000"/>
          <w:sz w:val="28"/>
        </w:rPr>
        <w:t xml:space="preserve">
      жәрдемақыны, бала кезінен бірінші топтағы мүгедектің күтімі бойынша жәрдемақыны, </w:t>
      </w:r>
    </w:p>
    <w:p>
      <w:pPr>
        <w:spacing w:after="0"/>
        <w:ind w:left="0"/>
        <w:jc w:val="both"/>
      </w:pPr>
      <w:r>
        <w:rPr>
          <w:rFonts w:ascii="Times New Roman"/>
          <w:b w:val="false"/>
          <w:i w:val="false"/>
          <w:color w:val="000000"/>
          <w:sz w:val="28"/>
        </w:rPr>
        <w:t xml:space="preserve">
      еңбекке қабілеттілігінен айырылу жағдайына әлеуметтік төлемді (қажетінің асты </w:t>
      </w:r>
    </w:p>
    <w:p>
      <w:pPr>
        <w:spacing w:after="0"/>
        <w:ind w:left="0"/>
        <w:jc w:val="both"/>
      </w:pPr>
      <w:r>
        <w:rPr>
          <w:rFonts w:ascii="Times New Roman"/>
          <w:b w:val="false"/>
          <w:i w:val="false"/>
          <w:color w:val="000000"/>
          <w:sz w:val="28"/>
        </w:rPr>
        <w:t>
      сызылсын) тағайындауды сұраймын.</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асыратын адам туралы </w:t>
      </w:r>
    </w:p>
    <w:p>
      <w:pPr>
        <w:spacing w:after="0"/>
        <w:ind w:left="0"/>
        <w:jc w:val="both"/>
      </w:pPr>
      <w:r>
        <w:rPr>
          <w:rFonts w:ascii="Times New Roman"/>
          <w:b w:val="false"/>
          <w:i w:val="false"/>
          <w:color w:val="000000"/>
          <w:sz w:val="28"/>
        </w:rPr>
        <w:t xml:space="preserve">
      мәліметтер: </w:t>
      </w:r>
    </w:p>
    <w:p>
      <w:pPr>
        <w:spacing w:after="0"/>
        <w:ind w:left="0"/>
        <w:jc w:val="both"/>
      </w:pPr>
      <w:r>
        <w:rPr>
          <w:rFonts w:ascii="Times New Roman"/>
          <w:b w:val="false"/>
          <w:i w:val="false"/>
          <w:color w:val="000000"/>
          <w:sz w:val="28"/>
        </w:rPr>
        <w:t xml:space="preserve">
      Жеке сәйкестендіру нөмірі: ____________________________ </w:t>
      </w:r>
    </w:p>
    <w:p>
      <w:pPr>
        <w:spacing w:after="0"/>
        <w:ind w:left="0"/>
        <w:jc w:val="both"/>
      </w:pPr>
      <w:r>
        <w:rPr>
          <w:rFonts w:ascii="Times New Roman"/>
          <w:b w:val="false"/>
          <w:i w:val="false"/>
          <w:color w:val="000000"/>
          <w:sz w:val="28"/>
        </w:rPr>
        <w:t xml:space="preserve">
      Тегі, аты, әкесінің аты (бар болса) _______________________ </w:t>
      </w:r>
    </w:p>
    <w:p>
      <w:pPr>
        <w:spacing w:after="0"/>
        <w:ind w:left="0"/>
        <w:jc w:val="both"/>
      </w:pPr>
      <w:r>
        <w:rPr>
          <w:rFonts w:ascii="Times New Roman"/>
          <w:b w:val="false"/>
          <w:i w:val="false"/>
          <w:color w:val="000000"/>
          <w:sz w:val="28"/>
        </w:rPr>
        <w:t xml:space="preserve">
      Туған күні: _________ жылғы "____" ____________ </w:t>
      </w:r>
    </w:p>
    <w:p>
      <w:pPr>
        <w:spacing w:after="0"/>
        <w:ind w:left="0"/>
        <w:jc w:val="both"/>
      </w:pPr>
      <w:r>
        <w:rPr>
          <w:rFonts w:ascii="Times New Roman"/>
          <w:b w:val="false"/>
          <w:i w:val="false"/>
          <w:color w:val="000000"/>
          <w:sz w:val="28"/>
        </w:rPr>
        <w:t xml:space="preserve">
      Тұрғылықты тұратын жерінің мекенжайы: _______________________ </w:t>
      </w:r>
    </w:p>
    <w:p>
      <w:pPr>
        <w:spacing w:after="0"/>
        <w:ind w:left="0"/>
        <w:jc w:val="both"/>
      </w:pPr>
      <w:r>
        <w:rPr>
          <w:rFonts w:ascii="Times New Roman"/>
          <w:b w:val="false"/>
          <w:i w:val="false"/>
          <w:color w:val="000000"/>
          <w:sz w:val="28"/>
        </w:rPr>
        <w:t xml:space="preserve">
      ____________ облысы __________ қаласы __________ ауылы _______ </w:t>
      </w:r>
    </w:p>
    <w:p>
      <w:pPr>
        <w:spacing w:after="0"/>
        <w:ind w:left="0"/>
        <w:jc w:val="both"/>
      </w:pPr>
      <w:r>
        <w:rPr>
          <w:rFonts w:ascii="Times New Roman"/>
          <w:b w:val="false"/>
          <w:i w:val="false"/>
          <w:color w:val="000000"/>
          <w:sz w:val="28"/>
        </w:rPr>
        <w:t xml:space="preserve">
      көшесі (шағынауданы ) __ - үй _____ - пәтер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атауы _____________________________ </w:t>
      </w:r>
    </w:p>
    <w:p>
      <w:pPr>
        <w:spacing w:after="0"/>
        <w:ind w:left="0"/>
        <w:jc w:val="both"/>
      </w:pPr>
      <w:r>
        <w:rPr>
          <w:rFonts w:ascii="Times New Roman"/>
          <w:b w:val="false"/>
          <w:i w:val="false"/>
          <w:color w:val="000000"/>
          <w:sz w:val="28"/>
        </w:rPr>
        <w:t xml:space="preserve">
      Банк шотының № __________________________ </w:t>
      </w:r>
    </w:p>
    <w:p>
      <w:pPr>
        <w:spacing w:after="0"/>
        <w:ind w:left="0"/>
        <w:jc w:val="both"/>
      </w:pPr>
      <w:r>
        <w:rPr>
          <w:rFonts w:ascii="Times New Roman"/>
          <w:b w:val="false"/>
          <w:i w:val="false"/>
          <w:color w:val="000000"/>
          <w:sz w:val="28"/>
        </w:rPr>
        <w:t xml:space="preserve">
      Шоттың түрі: ағымдағы _____________________ </w:t>
      </w:r>
    </w:p>
    <w:p>
      <w:pPr>
        <w:spacing w:after="0"/>
        <w:ind w:left="0"/>
        <w:jc w:val="both"/>
      </w:pPr>
      <w:r>
        <w:rPr>
          <w:rFonts w:ascii="Times New Roman"/>
          <w:b w:val="false"/>
          <w:i w:val="false"/>
          <w:color w:val="000000"/>
          <w:sz w:val="28"/>
        </w:rPr>
        <w:t xml:space="preserve">
      Бұдан бұрын маған зейнетақы төлемдері немесе жәрдемақы </w:t>
      </w:r>
    </w:p>
    <w:p>
      <w:pPr>
        <w:spacing w:after="0"/>
        <w:ind w:left="0"/>
        <w:jc w:val="both"/>
      </w:pPr>
      <w:r>
        <w:rPr>
          <w:rFonts w:ascii="Times New Roman"/>
          <w:b w:val="false"/>
          <w:i w:val="false"/>
          <w:color w:val="000000"/>
          <w:sz w:val="28"/>
        </w:rPr>
        <w:t>
      тағайындалған/тағайындалмаған (қажет емесі сызылып тасталсын).</w:t>
      </w:r>
    </w:p>
    <w:p>
      <w:pPr>
        <w:spacing w:after="0"/>
        <w:ind w:left="0"/>
        <w:jc w:val="both"/>
      </w:pPr>
      <w:r>
        <w:rPr>
          <w:rFonts w:ascii="Times New Roman"/>
          <w:b w:val="false"/>
          <w:i w:val="false"/>
          <w:color w:val="000000"/>
          <w:sz w:val="28"/>
        </w:rPr>
        <w:t xml:space="preserve">
      Мүгедектігі бойынша мемлекеттік әлеуметтік жәрдемақы, мүгедектігі бойынша </w:t>
      </w:r>
    </w:p>
    <w:p>
      <w:pPr>
        <w:spacing w:after="0"/>
        <w:ind w:left="0"/>
        <w:jc w:val="both"/>
      </w:pPr>
      <w:r>
        <w:rPr>
          <w:rFonts w:ascii="Times New Roman"/>
          <w:b w:val="false"/>
          <w:i w:val="false"/>
          <w:color w:val="000000"/>
          <w:sz w:val="28"/>
        </w:rPr>
        <w:t xml:space="preserve">
      арнаулы мемлекеттік жәрдемақы, мүгедек баланы тәрбиелеушіге берілетін жәрдемақы, </w:t>
      </w:r>
    </w:p>
    <w:p>
      <w:pPr>
        <w:spacing w:after="0"/>
        <w:ind w:left="0"/>
        <w:jc w:val="both"/>
      </w:pPr>
      <w:r>
        <w:rPr>
          <w:rFonts w:ascii="Times New Roman"/>
          <w:b w:val="false"/>
          <w:i w:val="false"/>
          <w:color w:val="000000"/>
          <w:sz w:val="28"/>
        </w:rPr>
        <w:t xml:space="preserve">
      бала кезінен бірінші топтағы мүгедектің күтімі бойынша жәрдемақы, еңбекке </w:t>
      </w:r>
    </w:p>
    <w:p>
      <w:pPr>
        <w:spacing w:after="0"/>
        <w:ind w:left="0"/>
        <w:jc w:val="both"/>
      </w:pPr>
      <w:r>
        <w:rPr>
          <w:rFonts w:ascii="Times New Roman"/>
          <w:b w:val="false"/>
          <w:i w:val="false"/>
          <w:color w:val="000000"/>
          <w:sz w:val="28"/>
        </w:rPr>
        <w:t xml:space="preserve">
      қабілеттілігінен айырылу жағдайына әлеуметтік төлем мөлшерінің өзгеруіне әкеп </w:t>
      </w:r>
    </w:p>
    <w:p>
      <w:pPr>
        <w:spacing w:after="0"/>
        <w:ind w:left="0"/>
        <w:jc w:val="both"/>
      </w:pPr>
      <w:r>
        <w:rPr>
          <w:rFonts w:ascii="Times New Roman"/>
          <w:b w:val="false"/>
          <w:i w:val="false"/>
          <w:color w:val="000000"/>
          <w:sz w:val="28"/>
        </w:rPr>
        <w:t xml:space="preserve">
      соғатын барлық өзгерістерді, сондай-ақ тұрғылықты жерімнің (оның ішінде </w:t>
      </w:r>
    </w:p>
    <w:p>
      <w:pPr>
        <w:spacing w:after="0"/>
        <w:ind w:left="0"/>
        <w:jc w:val="both"/>
      </w:pPr>
      <w:r>
        <w:rPr>
          <w:rFonts w:ascii="Times New Roman"/>
          <w:b w:val="false"/>
          <w:i w:val="false"/>
          <w:color w:val="000000"/>
          <w:sz w:val="28"/>
        </w:rPr>
        <w:t xml:space="preserve">
      Қазақстан Республикасының шегінен тыс жерлерге кету), анкета деректерінің, банк </w:t>
      </w:r>
    </w:p>
    <w:p>
      <w:pPr>
        <w:spacing w:after="0"/>
        <w:ind w:left="0"/>
        <w:jc w:val="both"/>
      </w:pPr>
      <w:r>
        <w:rPr>
          <w:rFonts w:ascii="Times New Roman"/>
          <w:b w:val="false"/>
          <w:i w:val="false"/>
          <w:color w:val="000000"/>
          <w:sz w:val="28"/>
        </w:rPr>
        <w:t xml:space="preserve">
      деректемелерінің өзгергенін Мемлекеттік корпорацияның бөлімшесіне осындай </w:t>
      </w:r>
    </w:p>
    <w:p>
      <w:pPr>
        <w:spacing w:after="0"/>
        <w:ind w:left="0"/>
        <w:jc w:val="both"/>
      </w:pPr>
      <w:r>
        <w:rPr>
          <w:rFonts w:ascii="Times New Roman"/>
          <w:b w:val="false"/>
          <w:i w:val="false"/>
          <w:color w:val="000000"/>
          <w:sz w:val="28"/>
        </w:rPr>
        <w:t xml:space="preserve">
      өзгерістердің туындаған күннен бастап 10 күнтізбелің күн ішінде хабарлау қажеттілігі </w:t>
      </w:r>
    </w:p>
    <w:p>
      <w:pPr>
        <w:spacing w:after="0"/>
        <w:ind w:left="0"/>
        <w:jc w:val="both"/>
      </w:pPr>
      <w:r>
        <w:rPr>
          <w:rFonts w:ascii="Times New Roman"/>
          <w:b w:val="false"/>
          <w:i w:val="false"/>
          <w:color w:val="000000"/>
          <w:sz w:val="28"/>
        </w:rPr>
        <w:t>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Әлеуметтік төлем сомасынан міндетті зейнетақы жарналарын ұстауға келісім беремін (бірінші немесе екінші топтағы мүгедектігі мерзімсіз болып белгіленген адам толтырады): иә/жоқ</w:t>
      </w:r>
    </w:p>
    <w:p>
      <w:pPr>
        <w:spacing w:after="0"/>
        <w:ind w:left="0"/>
        <w:jc w:val="both"/>
      </w:pPr>
      <w:r>
        <w:rPr>
          <w:rFonts w:ascii="Times New Roman"/>
          <w:b w:val="false"/>
          <w:i w:val="false"/>
          <w:color w:val="000000"/>
          <w:sz w:val="28"/>
        </w:rPr>
        <w:t xml:space="preserve">
      Дербес деректерімді беру, оның ішінде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деректерді трансшекаралық беруді жүзеге асыру құқығымен Қазақстан Республикасының заңнамасында жол берілген кез келген тәсілмен әлеуметтік төлемдерді тағайындау, қайта бастау, қайта есептеу үшін, сондай-ақ Қазақстан Республикасының заңнамасына және (немесе) Қазақстан Республикасы ратификациялаған халықаралық шарттарға сәйкес Мемлекеттік корпорацияның өз міндеттемелерін орындауы үшін қажетті менің дербес деректерімді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 баланы тәрбиелеушіге берілетін жәрдемақы, бала кезінен бірінші топтағы мүгедектің күтімі бойынша жәрдемақы, еңбекке қабілеттілігінен айырылу жағдайына әлеуметтік төлем тағайындау (тағайындаудан бас тарту) туралы шешім қабылдау жөнінде ұялы телефонға sms-хабарлама жіберу арқылы хабардар етуге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xml:space="preserve">
      Төлеуші-ұйымның байланыс телефоны, орналасқан жері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Өтініш берушінің, бала кезінен бірінші топтағы мүгедекке күтімді жүзеге асыратын </w:t>
      </w:r>
    </w:p>
    <w:p>
      <w:pPr>
        <w:spacing w:after="0"/>
        <w:ind w:left="0"/>
        <w:jc w:val="both"/>
      </w:pPr>
      <w:r>
        <w:rPr>
          <w:rFonts w:ascii="Times New Roman"/>
          <w:b w:val="false"/>
          <w:i w:val="false"/>
          <w:color w:val="000000"/>
          <w:sz w:val="28"/>
        </w:rPr>
        <w:t xml:space="preserve">
      адамның байланыс деректері: үй телефоны _____________ ұялы телефон </w:t>
      </w:r>
    </w:p>
    <w:p>
      <w:pPr>
        <w:spacing w:after="0"/>
        <w:ind w:left="0"/>
        <w:jc w:val="both"/>
      </w:pPr>
      <w:r>
        <w:rPr>
          <w:rFonts w:ascii="Times New Roman"/>
          <w:b w:val="false"/>
          <w:i w:val="false"/>
          <w:color w:val="000000"/>
          <w:sz w:val="28"/>
        </w:rPr>
        <w:t xml:space="preserve">
      _____________ Е-maіl _____________ өтініш берген күн: 20__ жылғы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Өтініш берушінің қолы 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 мүгедектігі бойынша мемлекеттік әлеуметтік жәрдемақы, мүгедектігі бойынша арнаулы мемлекеттік жәрдемақы, мүгедек баланы тәрбиелеушіге берілетін жәрдемақы, бала кезінен бірінші топтағы мүгедектің күтімі бойынша жәрдемақы, еңбекке қабілеттілігінен айырылу жағдайына әлеуметтік төлем тағайындауға________________________ өтініші қоса берілген құжаттармен № ____ болып тіркелді, өтініш тіркелген күн: </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xml:space="preserve">
      (өтінішті Мемлекеттік корпорацияның бөлімшесінде тіркеген күннен бастап </w:t>
      </w:r>
    </w:p>
    <w:p>
      <w:pPr>
        <w:spacing w:after="0"/>
        <w:ind w:left="0"/>
        <w:jc w:val="both"/>
      </w:pPr>
      <w:r>
        <w:rPr>
          <w:rFonts w:ascii="Times New Roman"/>
          <w:b w:val="false"/>
          <w:i w:val="false"/>
          <w:color w:val="000000"/>
          <w:sz w:val="28"/>
        </w:rPr>
        <w:t>
      қызметті алу күні): 20__ жылғы "___" ____________</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 баланы тәрбиелеушіге берілетін жәрдемақы, бала кезінен бірінші топтағы мүгедектің күтімі бойынша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және қолы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