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9a2e" w14:textId="1299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комитетінің Шекара қызметін қызметтік жануарлармен жабдықтау нормаларын бекіту туралы" Қазақстан Республикасы Ұлттық қауіпсіздік комитеті Төрағасының 2015 жылғы 5 мамырдағы № 32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2021 жылғы 1 сәуірдегі № 32/қе бұйрығы. Қазақстан Республикасының Әділет министрлігінде 2021 жылғы 5 сәуірде № 22484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қауіпсіздік комитеті Шекара қызметін қызметтік жануарлармен жабдықтау нормаларын бекіту туралы" Қазақстан Республикасы Ұлттық қаупсіздік комитеті Төрағасының 2015 жылғы 5 мамырдағы № 32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11302 болып тіркелген, "Казахстанская правда" газетінде 2015 жылғы 20 маусымда № 115 (27991 болып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қауіпсіздік комитетінің Шекара қызметін және Шекара академиясын қызметтік жануарлармен жабдықтау нормаларын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"Қоса беріліп отырған Қазақстан Республикасы Ұлттық қауіпсіздік комитетінің Шекара қызметін қызметтік жануарлармен жабдықтау нормалары бекітілсін.";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Ұлттық қауіпсіздік комитетінің Шекара қызметін қызметтік жануарлармен жабдықтау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Қаржылық және материалдық-техникалық қамтамасыз ету қызметінің Шекара қызметін материалдық-техникалық қамтамасыз ету департаменті Қазақстан Республикасының заңнамасында белгіленген тәртіппен: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қауіпсіздік комитетінің интернет-ресурсында орналастыруды;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тіркеуден өткеннен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 орындау бойынша мәліметтерді Қазақстан Республикасының Ұлттық қауіпсіздік комитетінің Заң департаментіне ұсынуды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қауіпсіздік комитеті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 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№ 32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қауіпсіздік комитетінің Шекара қызметін және Шекара академиясын қызметтік жануарлармен жабдықтау нормалары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Қазақстан Республикасы Ұлттық қауіпсіздік комитетінің Шекара қызметін және Шекара академиясын жылқылармен жабдықтау нормасы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2450"/>
        <w:gridCol w:w="505"/>
        <w:gridCol w:w="1087"/>
        <w:gridCol w:w="1087"/>
        <w:gridCol w:w="700"/>
        <w:gridCol w:w="1218"/>
        <w:gridCol w:w="1090"/>
        <w:gridCol w:w="1090"/>
        <w:gridCol w:w="1090"/>
        <w:gridCol w:w="1088"/>
      </w:tblGrid>
      <w:tr>
        <w:trPr>
          <w:trHeight w:val="30" w:hRule="atLeast"/>
        </w:trPr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 атауы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жылықы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жылқысы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(аналық бас)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Құлындар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Үйретілетін жылқы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жасқа дейінгі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жасқа дейінгі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бөлімі (бөлімшесі)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Оқу-жаттығу – үйрету кавалериялық тобы (бөлімшесі)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академиясы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жылқы – Шекара қызметінің мүддесі үшін қолданылатын жылқы.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Оқу жылқысы – белгіленген психологиялық және физиологиялық сапасы бар, оқу жүрісінде қолданылатын жылқы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Айғыр – асыл тұқымды жылқыны өз төлінен өсіру үшін пайдаланылатын асыл тұқымды малдың дара аталығы.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Бие – асыл тұқымды жылқыны өз төлінен өсіру үшін пайдаланылатын ұрғашы жылқы.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Тай-құлындар – 3 жасқа дейінгі жылқы төлі.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Үйретілетін жылқы - 3 жастан 5 жасқа дейінгі жастағы бөлімшелерге арналған үйретуден (бастықтырудан), баптаудан өткен жылқылардың санаты.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Оқу-жаттығу-үйрету кавалерлік тобы (бөлімшесі) – функциясы асыл тұқымды жылқыларды өсіру, көбейту, үйрету және жылқы қызметінің мамандарын дайындау болып табылатын құрылымдық бөлімше.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Қызметтік жылқылар 15 жыл бойы қолданылады.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 Республикасы Ұлттық қауіпсіздік комитетінің Шекара қызметін және Шекара академиясын иттермен жабдықтау нормасы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951"/>
        <w:gridCol w:w="724"/>
        <w:gridCol w:w="1556"/>
        <w:gridCol w:w="1557"/>
        <w:gridCol w:w="2115"/>
        <w:gridCol w:w="2115"/>
      </w:tblGrid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Бөлімшелердің атауы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 санаты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ит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Саптық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бөлімі (бөлімше)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Шекаралық бақылау тобы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 бөлімшесі (тобы)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мақсаттағы ұтқыр іс-қимыл бөлімшесі (тобы)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 мамандарды дайындау бөлімшесі (тобы)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иттерді өсіру, көбейту және дайындау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 академиясы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Қызметтік ит – шекаралық кеңістікте құқық бұзушылықтардың алдын алу, анықтау, белгілеу және жолын кесу, сондай-ақ құқық бұзушыларға дене күшімен, психологиялық, блоктау және өзге де әсер ету мақсатында шекара нарядтарын күшейтуге арналған ит.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Асыл тұқымды ит – асыл тұқымды иттерді өз төлінен өсіру үшін пайдаланылатын ит.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Саптық ит – арнайы дайындық (жаттықтырылады) курсын өтпеген ит, сонымен қатар іздеу иттердің нұсқаушыларын дайындау бойынша оқу бөлімшелерінде, жетекшілерді дайындау бойынша жиындарда оқудағы ит, сондай-ақ бөлімшелер жанында жаттықтырылатын ит.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Күшік – жасы 6 айға дейінгі жас ит.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Қызметтік иттерді пайдалану мерзімі – 8 жыл 3 ай.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