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d504" w14:textId="d82d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"Реттеліп көрсетілетін қызметтерді ұсынудың үлгілік шарттарын бекіту туралы" Қазақстан Республикасы Ұлттық экономика министрінің 2019 жылғы 24 маусымдағы № 58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2021 жылғы 31 наурыздағы № 35 бұйрығы. Қазақстан Республикасының Әділет министрлігінде 2021 жылғы 5 сәуірде № 22487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"Реттеліп көрсетілетін қызметтерді ұсынудың үлгілік шарттарын бекіту туралы" Қазақстан Республикасы Ұлттық экономика министрінің 2019 жылғы 24 маусымдағы № 58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18889 болып тіркелген, Қазақстан Республикасы нормативтік құқықтық актілерінің эталондық бақылау банкінде 2019 жылғы 1 шілдеде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Ұлттық электр желісі бойынша электр энергиясын беру жөніндегі қызметтерді көрсетуге арналған үлгілік </w:t>
      </w:r>
      <w:r>
        <w:rPr>
          <w:rFonts w:ascii="Times New Roman"/>
          <w:b w:val="false"/>
          <w:i w:val="false"/>
          <w:color w:val="000000"/>
          <w:sz w:val="28"/>
        </w:rPr>
        <w:t>шартта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монополияларды реттеу комитеті Қазақстан Республикасының заңнамасында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Ұлттық экономика министрлігінің Заң департаментіне ұсынуды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