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f6700" w14:textId="70f67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Республикасында стационарлық жағдайларда медициналық көмек көрсететін медициналық ұйымдардың қабылдау бөлімшелерінде шұғыл медициналық көмек көрсетуді ұйымдастыру стандартын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2021 жылғы 2 сәуірдегі № ҚР ДСМ -27 бұйрығы. Қазақстан Республикасының Әділет министрлігінде 2021 жылғы 5 сәуірдегі № 22493 болып тіркелді</w:t>
      </w:r>
    </w:p>
    <w:p>
      <w:pPr>
        <w:spacing w:after="0"/>
        <w:ind w:left="0"/>
        <w:jc w:val="both"/>
      </w:pPr>
      <w:bookmarkStart w:name="z2"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БҰЙЫРАМЫН:</w:t>
      </w:r>
    </w:p>
    <w:bookmarkEnd w:id="0"/>
    <w:bookmarkStart w:name="z3" w:id="1"/>
    <w:p>
      <w:pPr>
        <w:spacing w:after="0"/>
        <w:ind w:left="0"/>
        <w:jc w:val="both"/>
      </w:pPr>
      <w:r>
        <w:rPr>
          <w:rFonts w:ascii="Times New Roman"/>
          <w:b w:val="false"/>
          <w:i w:val="false"/>
          <w:color w:val="000000"/>
          <w:sz w:val="28"/>
        </w:rPr>
        <w:t xml:space="preserve">
      1. Қоса беріліп отырған Қазақстан Республикасында стационарлық жағдайларда медициналық көмек көрсететін медициналық ұйымдардың қабылдау бөлімшелерінде шұғыл медициналық көмек көрсетуді ұйымдастыру </w:t>
      </w:r>
      <w:r>
        <w:rPr>
          <w:rFonts w:ascii="Times New Roman"/>
          <w:b w:val="false"/>
          <w:i w:val="false"/>
          <w:color w:val="000000"/>
          <w:sz w:val="28"/>
        </w:rPr>
        <w:t>стандарты</w:t>
      </w:r>
      <w:r>
        <w:rPr>
          <w:rFonts w:ascii="Times New Roman"/>
          <w:b w:val="false"/>
          <w:i w:val="false"/>
          <w:color w:val="000000"/>
          <w:sz w:val="28"/>
        </w:rPr>
        <w:t xml:space="preserve"> бекітілсін.</w:t>
      </w:r>
    </w:p>
    <w:bookmarkEnd w:id="1"/>
    <w:bookmarkStart w:name="z4" w:id="2"/>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Қазақстан Республикасының заңнамасында белгіленген тәртіппен:</w:t>
      </w:r>
    </w:p>
    <w:bookmarkEnd w:id="2"/>
    <w:bookmarkStart w:name="z5"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6" w:id="4"/>
    <w:p>
      <w:pPr>
        <w:spacing w:after="0"/>
        <w:ind w:left="0"/>
        <w:jc w:val="both"/>
      </w:pPr>
      <w:r>
        <w:rPr>
          <w:rFonts w:ascii="Times New Roman"/>
          <w:b w:val="false"/>
          <w:i w:val="false"/>
          <w:color w:val="000000"/>
          <w:sz w:val="28"/>
        </w:rPr>
        <w:t>
      2) осы бұйрықты ресми жариялағаннан кейін оны Қазақстан Республикасы Денсаулық сақтау министрлігінің интернет-ресурсында орналастыруды;</w:t>
      </w:r>
    </w:p>
    <w:bookmarkEnd w:id="4"/>
    <w:bookmarkStart w:name="z7" w:id="5"/>
    <w:p>
      <w:pPr>
        <w:spacing w:after="0"/>
        <w:ind w:left="0"/>
        <w:jc w:val="both"/>
      </w:pPr>
      <w:r>
        <w:rPr>
          <w:rFonts w:ascii="Times New Roman"/>
          <w:b w:val="false"/>
          <w:i w:val="false"/>
          <w:color w:val="000000"/>
          <w:sz w:val="28"/>
        </w:rPr>
        <w:t>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bookmarkEnd w:id="5"/>
    <w:bookmarkStart w:name="z8"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6"/>
    <w:bookmarkStart w:name="z9"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Денсаулық сақтау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2021 жылғы 2 сәуірдегі</w:t>
            </w:r>
            <w:r>
              <w:br/>
            </w:r>
            <w:r>
              <w:rPr>
                <w:rFonts w:ascii="Times New Roman"/>
                <w:b w:val="false"/>
                <w:i w:val="false"/>
                <w:color w:val="000000"/>
                <w:sz w:val="20"/>
              </w:rPr>
              <w:t>№ ҚР ДСМ -27 бұйрығымен</w:t>
            </w:r>
            <w:r>
              <w:br/>
            </w:r>
            <w:r>
              <w:rPr>
                <w:rFonts w:ascii="Times New Roman"/>
                <w:b w:val="false"/>
                <w:i w:val="false"/>
                <w:color w:val="000000"/>
                <w:sz w:val="20"/>
              </w:rPr>
              <w:t>бекітілген</w:t>
            </w:r>
          </w:p>
        </w:tc>
      </w:tr>
    </w:tbl>
    <w:bookmarkStart w:name="z11" w:id="8"/>
    <w:p>
      <w:pPr>
        <w:spacing w:after="0"/>
        <w:ind w:left="0"/>
        <w:jc w:val="left"/>
      </w:pPr>
      <w:r>
        <w:rPr>
          <w:rFonts w:ascii="Times New Roman"/>
          <w:b/>
          <w:i w:val="false"/>
          <w:color w:val="000000"/>
        </w:rPr>
        <w:t xml:space="preserve"> Қазақстан Республикасында стационарлық жағдайларда медициналық көмек көрсететін медициналық ұйымдардың қабылдау бөлімшелерінде шұғыл медициналық көмек көрсетуді ұйымдастыру стандарты</w:t>
      </w:r>
    </w:p>
    <w:bookmarkEnd w:id="8"/>
    <w:bookmarkStart w:name="z12" w:id="9"/>
    <w:p>
      <w:pPr>
        <w:spacing w:after="0"/>
        <w:ind w:left="0"/>
        <w:jc w:val="left"/>
      </w:pPr>
      <w:r>
        <w:rPr>
          <w:rFonts w:ascii="Times New Roman"/>
          <w:b/>
          <w:i w:val="false"/>
          <w:color w:val="000000"/>
        </w:rPr>
        <w:t xml:space="preserve"> 1-тарау. Жалпы ережелер</w:t>
      </w:r>
    </w:p>
    <w:bookmarkEnd w:id="9"/>
    <w:bookmarkStart w:name="z13" w:id="10"/>
    <w:p>
      <w:pPr>
        <w:spacing w:after="0"/>
        <w:ind w:left="0"/>
        <w:jc w:val="both"/>
      </w:pPr>
      <w:r>
        <w:rPr>
          <w:rFonts w:ascii="Times New Roman"/>
          <w:b w:val="false"/>
          <w:i w:val="false"/>
          <w:color w:val="000000"/>
          <w:sz w:val="28"/>
        </w:rPr>
        <w:t xml:space="preserve">
      1. Қазақстан Республикасында стационарлық жағдайларда медициналық көмек көрсететін медициналық ұйымдардың қабылдау бөлімшелерінде шұғыл медициналық көмек көрсетуді ұйымдастыру стандарты (бұдан әрі – Стандарт) "Халық денсаулығы және денсаулық сақтау жүйесі туралы" Қазақстан Республикасының 2020 жылғы 7 шілдедегі Кодексі (бұдан әрі – Кодекс) 7-бабының </w:t>
      </w:r>
      <w:r>
        <w:rPr>
          <w:rFonts w:ascii="Times New Roman"/>
          <w:b w:val="false"/>
          <w:i w:val="false"/>
          <w:color w:val="000000"/>
          <w:sz w:val="28"/>
        </w:rPr>
        <w:t>32) тармақшасына</w:t>
      </w:r>
      <w:r>
        <w:rPr>
          <w:rFonts w:ascii="Times New Roman"/>
          <w:b w:val="false"/>
          <w:i w:val="false"/>
          <w:color w:val="000000"/>
          <w:sz w:val="28"/>
        </w:rPr>
        <w:t xml:space="preserve"> сәйкес әзірленді және стационарлық жағдайларда медициналық көмек көрсететін медициналық ұйымдардың қабылдау бөлімшелерінде шұғыл медициналық көмек көрсетуді ұйымдастыру процестеріне қойылатын талаптар мен қағидаларды айқындайды.</w:t>
      </w:r>
    </w:p>
    <w:bookmarkEnd w:id="10"/>
    <w:bookmarkStart w:name="z14" w:id="11"/>
    <w:p>
      <w:pPr>
        <w:spacing w:after="0"/>
        <w:ind w:left="0"/>
        <w:jc w:val="both"/>
      </w:pPr>
      <w:r>
        <w:rPr>
          <w:rFonts w:ascii="Times New Roman"/>
          <w:b w:val="false"/>
          <w:i w:val="false"/>
          <w:color w:val="000000"/>
          <w:sz w:val="28"/>
        </w:rPr>
        <w:t>
      2. Осы Стандартта пайдаланылатын терминдер мен анықтамалар:</w:t>
      </w:r>
    </w:p>
    <w:bookmarkEnd w:id="11"/>
    <w:p>
      <w:pPr>
        <w:spacing w:after="0"/>
        <w:ind w:left="0"/>
        <w:jc w:val="both"/>
      </w:pPr>
      <w:r>
        <w:rPr>
          <w:rFonts w:ascii="Times New Roman"/>
          <w:b w:val="false"/>
          <w:i w:val="false"/>
          <w:color w:val="000000"/>
          <w:sz w:val="28"/>
        </w:rPr>
        <w:t>
      1) бейінді маман – жоғары медициналық білімі, денсаулық сақтау саласында сертификаты бар медицина қызметкері;</w:t>
      </w:r>
    </w:p>
    <w:p>
      <w:pPr>
        <w:spacing w:after="0"/>
        <w:ind w:left="0"/>
        <w:jc w:val="both"/>
      </w:pPr>
      <w:r>
        <w:rPr>
          <w:rFonts w:ascii="Times New Roman"/>
          <w:b w:val="false"/>
          <w:i w:val="false"/>
          <w:color w:val="000000"/>
          <w:sz w:val="28"/>
        </w:rPr>
        <w:t>
      2) жедел медициналық жәрдем (бұдан әрі – ЖМЖ) – өмірге қатер төндіретін жіті аурулар мен жай-күйлер кезінде, сондай-ақ оқиға орнында және (немесе) медициналық ұйымға бару жолында денсаулыққа елеулі зиянды болғызбау үшін шұғыл және кезек күттірмейтін нысандағы медициналық көмекті ұйымдастыру жүйесі;</w:t>
      </w:r>
    </w:p>
    <w:p>
      <w:pPr>
        <w:spacing w:after="0"/>
        <w:ind w:left="0"/>
        <w:jc w:val="both"/>
      </w:pPr>
      <w:r>
        <w:rPr>
          <w:rFonts w:ascii="Times New Roman"/>
          <w:b w:val="false"/>
          <w:i w:val="false"/>
          <w:color w:val="000000"/>
          <w:sz w:val="28"/>
        </w:rPr>
        <w:t>
      3) қазақстандық ұлттық дәрілік формуляр – клиникалық қауіпсіздігі мен тиімділігі дәлелденген дәрілік заттардың, сондай-ақ орфандық (сирек) дәрілік препараттардың тегін медициналық көмектің кепілдік берілген көлемі шеңберінде және (немесе) міндетті әлеуметтік медициналық сақтандыру жүйесінде медициналық ұйымдардың дәрілік формулярларын әзірлеу және дәрілік заттарды сатып алу тізімдерін қалыптастыру үшін міндетті негіз болып табылатын тізбесі;</w:t>
      </w:r>
    </w:p>
    <w:p>
      <w:pPr>
        <w:spacing w:after="0"/>
        <w:ind w:left="0"/>
        <w:jc w:val="both"/>
      </w:pPr>
      <w:r>
        <w:rPr>
          <w:rFonts w:ascii="Times New Roman"/>
          <w:b w:val="false"/>
          <w:i w:val="false"/>
          <w:color w:val="000000"/>
          <w:sz w:val="28"/>
        </w:rPr>
        <w:t>
      4) кезек күттірмейтін медициналық көмек – пациенттің өміріне анық қатер төндірмейтін, кенеттен болған жіті аурулар мен жай-күйлер, созылмалы аурулардың асқынуы кезінде көрсетілетін медициналық көмек;</w:t>
      </w:r>
    </w:p>
    <w:p>
      <w:pPr>
        <w:spacing w:after="0"/>
        <w:ind w:left="0"/>
        <w:jc w:val="both"/>
      </w:pPr>
      <w:r>
        <w:rPr>
          <w:rFonts w:ascii="Times New Roman"/>
          <w:b w:val="false"/>
          <w:i w:val="false"/>
          <w:color w:val="000000"/>
          <w:sz w:val="28"/>
        </w:rPr>
        <w:t>
      5) клиникалық хаттама – пациенттің белгілі бір ауруы немесе жай-күйі кезіндегі профилактика, диагностика, емдеу, медициналық оңалту және паллиативтік медициналық көмек бойынша ғылыми дәлелденген ұсынымдар;</w:t>
      </w:r>
    </w:p>
    <w:p>
      <w:pPr>
        <w:spacing w:after="0"/>
        <w:ind w:left="0"/>
        <w:jc w:val="both"/>
      </w:pPr>
      <w:r>
        <w:rPr>
          <w:rFonts w:ascii="Times New Roman"/>
          <w:b w:val="false"/>
          <w:i w:val="false"/>
          <w:color w:val="000000"/>
          <w:sz w:val="28"/>
        </w:rPr>
        <w:t>
      6) консилиум – кемінде үш дәрігердің қатысуымен диагноз қою, емдеу тактикасын айқындау және ауруды болжау мақсатында адамды зерттеу;</w:t>
      </w:r>
    </w:p>
    <w:p>
      <w:pPr>
        <w:spacing w:after="0"/>
        <w:ind w:left="0"/>
        <w:jc w:val="both"/>
      </w:pPr>
      <w:r>
        <w:rPr>
          <w:rFonts w:ascii="Times New Roman"/>
          <w:b w:val="false"/>
          <w:i w:val="false"/>
          <w:color w:val="000000"/>
          <w:sz w:val="28"/>
        </w:rPr>
        <w:t>
      7) медициналық бұйымдар – медициналық мақсаттағы бұйымдар және медициналық техника;</w:t>
      </w:r>
    </w:p>
    <w:p>
      <w:pPr>
        <w:spacing w:after="0"/>
        <w:ind w:left="0"/>
        <w:jc w:val="both"/>
      </w:pPr>
      <w:r>
        <w:rPr>
          <w:rFonts w:ascii="Times New Roman"/>
          <w:b w:val="false"/>
          <w:i w:val="false"/>
          <w:color w:val="000000"/>
          <w:sz w:val="28"/>
        </w:rPr>
        <w:t>
      8) медициналық ұйым – негізгі қызметі медициналық көмек көрсету болып табылатын денсаулық сақтау ұйымы;</w:t>
      </w:r>
    </w:p>
    <w:p>
      <w:pPr>
        <w:spacing w:after="0"/>
        <w:ind w:left="0"/>
        <w:jc w:val="both"/>
      </w:pPr>
      <w:r>
        <w:rPr>
          <w:rFonts w:ascii="Times New Roman"/>
          <w:b w:val="false"/>
          <w:i w:val="false"/>
          <w:color w:val="000000"/>
          <w:sz w:val="28"/>
        </w:rPr>
        <w:t>
      9) төтенше жағдайлар – адам шығынына, адамдардың денсаулығына немесе қоршаған ортаға зиян келтіруге, елеулі материалдық нұқсанға және адамдардың тыныс-тіршілігі жағдайларының бұзылуына әкеп соғуы мүмкін немесе әкеп соққан аварияның, өрттің, қауіпті өндірістік факторлардың зиянды әсерінің, қауіпті табиғи құбылыстың, апаттың, дүлей немесе өзге де зілзаланың салдарынан қалыптасқан белгілі бір аумақтағы жағдай;</w:t>
      </w:r>
    </w:p>
    <w:p>
      <w:pPr>
        <w:spacing w:after="0"/>
        <w:ind w:left="0"/>
        <w:jc w:val="both"/>
      </w:pPr>
      <w:r>
        <w:rPr>
          <w:rFonts w:ascii="Times New Roman"/>
          <w:b w:val="false"/>
          <w:i w:val="false"/>
          <w:color w:val="000000"/>
          <w:sz w:val="28"/>
        </w:rPr>
        <w:t>
      10) шұғыл медициналық көмек – денсаулыққа елеулі зиянды болғызбау және (немесе) өмірге төнген қатерді жою үшін кезек күттірмейтін медициналық араласуды қажет ететін кенеттен болған жіті аурулар мен жай-күйлер, созылмалы аурулардың асқынуы кезінде көрсетілетін медициналық көмек.</w:t>
      </w:r>
    </w:p>
    <w:bookmarkStart w:name="z15" w:id="12"/>
    <w:p>
      <w:pPr>
        <w:spacing w:after="0"/>
        <w:ind w:left="0"/>
        <w:jc w:val="left"/>
      </w:pPr>
      <w:r>
        <w:rPr>
          <w:rFonts w:ascii="Times New Roman"/>
          <w:b/>
          <w:i w:val="false"/>
          <w:color w:val="000000"/>
        </w:rPr>
        <w:t xml:space="preserve"> 2-тарау. Стационарлық жағдайларда медициналық көмек көрсететін медициналық ұйымның қабылдау бөлімшесінің құрылымы</w:t>
      </w:r>
    </w:p>
    <w:bookmarkEnd w:id="12"/>
    <w:bookmarkStart w:name="z16" w:id="13"/>
    <w:p>
      <w:pPr>
        <w:spacing w:after="0"/>
        <w:ind w:left="0"/>
        <w:jc w:val="both"/>
      </w:pPr>
      <w:r>
        <w:rPr>
          <w:rFonts w:ascii="Times New Roman"/>
          <w:b w:val="false"/>
          <w:i w:val="false"/>
          <w:color w:val="000000"/>
          <w:sz w:val="28"/>
        </w:rPr>
        <w:t>
      3. Қабылдау бөлімшесі кейіннен шұғыл медициналық көмек көрсетумен триаж-жүйе бойынша медициналық іріктеу жүзеге асырылатын стационардың құрылымдық бөлімшесі болып табылады. Шұғыл пациенттерді қабылдауға арналған қабылдау бөлімшесіне кіру жоспарлы емдеуге жатқызуға түсетін пациенттер үшін кіреберістен бөлек болады.</w:t>
      </w:r>
    </w:p>
    <w:bookmarkEnd w:id="13"/>
    <w:bookmarkStart w:name="z17" w:id="14"/>
    <w:p>
      <w:pPr>
        <w:spacing w:after="0"/>
        <w:ind w:left="0"/>
        <w:jc w:val="both"/>
      </w:pPr>
      <w:r>
        <w:rPr>
          <w:rFonts w:ascii="Times New Roman"/>
          <w:b w:val="false"/>
          <w:i w:val="false"/>
          <w:color w:val="000000"/>
          <w:sz w:val="28"/>
        </w:rPr>
        <w:t>
      4. Қабылдау бөлімшесі стационардың негізгі кіреберісінен бөлек, негізгі жолға жақын және 8 (сегіз) градустан аспайтын еңістігі бар зембілдерге арналған пандусы бар жедел медициналық жәрдем қызметінің санитариялық автокөлігінің еркін кіру және шығу мүмкіндігі бар оңай жерде, цокольдық қабатта немесе жедел медициналық жәрдем қызметінің санитариялық автокөліктерінің тікелей кіру мүмкіндігі бар қабатта орналасады.</w:t>
      </w:r>
    </w:p>
    <w:bookmarkEnd w:id="14"/>
    <w:bookmarkStart w:name="z18" w:id="15"/>
    <w:p>
      <w:pPr>
        <w:spacing w:after="0"/>
        <w:ind w:left="0"/>
        <w:jc w:val="both"/>
      </w:pPr>
      <w:r>
        <w:rPr>
          <w:rFonts w:ascii="Times New Roman"/>
          <w:b w:val="false"/>
          <w:i w:val="false"/>
          <w:color w:val="000000"/>
          <w:sz w:val="28"/>
        </w:rPr>
        <w:t>
      5. Бір аумақта орналасқан бірнеше ғимаратта медициналық қызметтерді көрсететін медициналық ұйымдар пациентті қабылдау бөлімшесі мен стационардың басқа құрылымдық бөлімшелерінің арасында тасымалдау үшін жабық жалғау өткелдерімен қамтамасыз етіледі.</w:t>
      </w:r>
    </w:p>
    <w:bookmarkEnd w:id="15"/>
    <w:bookmarkStart w:name="z19" w:id="16"/>
    <w:p>
      <w:pPr>
        <w:spacing w:after="0"/>
        <w:ind w:left="0"/>
        <w:jc w:val="both"/>
      </w:pPr>
      <w:r>
        <w:rPr>
          <w:rFonts w:ascii="Times New Roman"/>
          <w:b w:val="false"/>
          <w:i w:val="false"/>
          <w:color w:val="000000"/>
          <w:sz w:val="28"/>
        </w:rPr>
        <w:t>
      6. Пациенттердің жай-күйіне жағымсыз ауа райы жағдайларының әсерін болдырмау үшін жедел медициналық жәрдемнің санитариялық автокөлік, сондай-ақ басқа да көлік құралдары тұрағы мен қабылдау бөлімшесінің арасында жабық аймақ орнатылады.</w:t>
      </w:r>
    </w:p>
    <w:bookmarkEnd w:id="16"/>
    <w:bookmarkStart w:name="z20" w:id="17"/>
    <w:p>
      <w:pPr>
        <w:spacing w:after="0"/>
        <w:ind w:left="0"/>
        <w:jc w:val="both"/>
      </w:pPr>
      <w:r>
        <w:rPr>
          <w:rFonts w:ascii="Times New Roman"/>
          <w:b w:val="false"/>
          <w:i w:val="false"/>
          <w:color w:val="000000"/>
          <w:sz w:val="28"/>
        </w:rPr>
        <w:t>
      7. Стационардың іргелес аумағында және сыртқы көшелерде қабылдау бөлімшесіне бағытты көрсететін белгілер орнатылады.</w:t>
      </w:r>
    </w:p>
    <w:bookmarkEnd w:id="17"/>
    <w:bookmarkStart w:name="z21" w:id="18"/>
    <w:p>
      <w:pPr>
        <w:spacing w:after="0"/>
        <w:ind w:left="0"/>
        <w:jc w:val="both"/>
      </w:pPr>
      <w:r>
        <w:rPr>
          <w:rFonts w:ascii="Times New Roman"/>
          <w:b w:val="false"/>
          <w:i w:val="false"/>
          <w:color w:val="000000"/>
          <w:sz w:val="28"/>
        </w:rPr>
        <w:t>
      8. Стационарлық жағдайларда медициналық көмек көрсететін ұйымның аумағына кірер кезде ақ негізде қызыл жазулармен жарықтандырылған және түнгі уақытта көрінетін бағыттаушы белгілер орнатылады.</w:t>
      </w:r>
    </w:p>
    <w:bookmarkEnd w:id="18"/>
    <w:bookmarkStart w:name="z22" w:id="19"/>
    <w:p>
      <w:pPr>
        <w:spacing w:after="0"/>
        <w:ind w:left="0"/>
        <w:jc w:val="both"/>
      </w:pPr>
      <w:r>
        <w:rPr>
          <w:rFonts w:ascii="Times New Roman"/>
          <w:b w:val="false"/>
          <w:i w:val="false"/>
          <w:color w:val="000000"/>
          <w:sz w:val="28"/>
        </w:rPr>
        <w:t>
      9. Қабылдау бөлімшесіне кіре берісте кемінде 20 (жиырма) метр қашықтықтан оқылатын шамада "Қабылдау бөлімі", "Приемное отделение", "Emergency department" деген жазулары бар жарықтандырылған маңдайша орнатылады.</w:t>
      </w:r>
    </w:p>
    <w:bookmarkEnd w:id="19"/>
    <w:bookmarkStart w:name="z23" w:id="20"/>
    <w:p>
      <w:pPr>
        <w:spacing w:after="0"/>
        <w:ind w:left="0"/>
        <w:jc w:val="both"/>
      </w:pPr>
      <w:r>
        <w:rPr>
          <w:rFonts w:ascii="Times New Roman"/>
          <w:b w:val="false"/>
          <w:i w:val="false"/>
          <w:color w:val="000000"/>
          <w:sz w:val="28"/>
        </w:rPr>
        <w:t>
      10. Қабылдау бөліміне кіре берісте кресло-арбаларды және функционалдық сырғытқыларды сақтауға арналған аймақ болады.</w:t>
      </w:r>
    </w:p>
    <w:bookmarkEnd w:id="20"/>
    <w:bookmarkStart w:name="z24" w:id="21"/>
    <w:p>
      <w:pPr>
        <w:spacing w:after="0"/>
        <w:ind w:left="0"/>
        <w:jc w:val="both"/>
      </w:pPr>
      <w:r>
        <w:rPr>
          <w:rFonts w:ascii="Times New Roman"/>
          <w:b w:val="false"/>
          <w:i w:val="false"/>
          <w:color w:val="000000"/>
          <w:sz w:val="28"/>
        </w:rPr>
        <w:t>
      11. Қабылдау бөлімшесінде триаж-жүйесі бойынша медициналық іріктеу жүргізуге және пациенттерді тіркеуге арналған аймақ бөлінеді.</w:t>
      </w:r>
    </w:p>
    <w:bookmarkEnd w:id="21"/>
    <w:bookmarkStart w:name="z25" w:id="22"/>
    <w:p>
      <w:pPr>
        <w:spacing w:after="0"/>
        <w:ind w:left="0"/>
        <w:jc w:val="both"/>
      </w:pPr>
      <w:r>
        <w:rPr>
          <w:rFonts w:ascii="Times New Roman"/>
          <w:b w:val="false"/>
          <w:i w:val="false"/>
          <w:color w:val="000000"/>
          <w:sz w:val="28"/>
        </w:rPr>
        <w:t>
      12. Қабылдау бөлімшесінің құрылымында мыналар:</w:t>
      </w:r>
    </w:p>
    <w:bookmarkEnd w:id="22"/>
    <w:p>
      <w:pPr>
        <w:spacing w:after="0"/>
        <w:ind w:left="0"/>
        <w:jc w:val="both"/>
      </w:pPr>
      <w:r>
        <w:rPr>
          <w:rFonts w:ascii="Times New Roman"/>
          <w:b w:val="false"/>
          <w:i w:val="false"/>
          <w:color w:val="000000"/>
          <w:sz w:val="28"/>
        </w:rPr>
        <w:t>
      1) тіркеу орны (тіркеу орны - диспетчерлік);</w:t>
      </w:r>
    </w:p>
    <w:p>
      <w:pPr>
        <w:spacing w:after="0"/>
        <w:ind w:left="0"/>
        <w:jc w:val="both"/>
      </w:pPr>
      <w:r>
        <w:rPr>
          <w:rFonts w:ascii="Times New Roman"/>
          <w:b w:val="false"/>
          <w:i w:val="false"/>
          <w:color w:val="000000"/>
          <w:sz w:val="28"/>
        </w:rPr>
        <w:t>
      2) пациенттерді байқауға арналған пост;</w:t>
      </w:r>
    </w:p>
    <w:p>
      <w:pPr>
        <w:spacing w:after="0"/>
        <w:ind w:left="0"/>
        <w:jc w:val="both"/>
      </w:pPr>
      <w:r>
        <w:rPr>
          <w:rFonts w:ascii="Times New Roman"/>
          <w:b w:val="false"/>
          <w:i w:val="false"/>
          <w:color w:val="000000"/>
          <w:sz w:val="28"/>
        </w:rPr>
        <w:t>
      3) триаж-жүйесі бойынша медициналық іріктеу нәтижелерін ескере отырып, мобильдік функционалдық сырғытпалары (кереуеттері) бар қарап-тексеру аймақтары;</w:t>
      </w:r>
    </w:p>
    <w:p>
      <w:pPr>
        <w:spacing w:after="0"/>
        <w:ind w:left="0"/>
        <w:jc w:val="both"/>
      </w:pPr>
      <w:r>
        <w:rPr>
          <w:rFonts w:ascii="Times New Roman"/>
          <w:b w:val="false"/>
          <w:i w:val="false"/>
          <w:color w:val="000000"/>
          <w:sz w:val="28"/>
        </w:rPr>
        <w:t>
      4) шұғыл хирургиялық араласуға арналған операциялық зал;</w:t>
      </w:r>
    </w:p>
    <w:p>
      <w:pPr>
        <w:spacing w:after="0"/>
        <w:ind w:left="0"/>
        <w:jc w:val="both"/>
      </w:pPr>
      <w:r>
        <w:rPr>
          <w:rFonts w:ascii="Times New Roman"/>
          <w:b w:val="false"/>
          <w:i w:val="false"/>
          <w:color w:val="000000"/>
          <w:sz w:val="28"/>
        </w:rPr>
        <w:t>
      5) манипуляциялық;</w:t>
      </w:r>
    </w:p>
    <w:p>
      <w:pPr>
        <w:spacing w:after="0"/>
        <w:ind w:left="0"/>
        <w:jc w:val="both"/>
      </w:pPr>
      <w:r>
        <w:rPr>
          <w:rFonts w:ascii="Times New Roman"/>
          <w:b w:val="false"/>
          <w:i w:val="false"/>
          <w:color w:val="000000"/>
          <w:sz w:val="28"/>
        </w:rPr>
        <w:t>
      6) келіп түскен сәттен бастап емдеуге жатқызуға көрсетілімдер және алдын ала диагноз анықталғанға дейін шұғыл медициналық көмек көрсетуге арналған пациенттердің қысқа мерзімді болу палаталары (диагностикалық палаталар);</w:t>
      </w:r>
    </w:p>
    <w:p>
      <w:pPr>
        <w:spacing w:after="0"/>
        <w:ind w:left="0"/>
        <w:jc w:val="both"/>
      </w:pPr>
      <w:r>
        <w:rPr>
          <w:rFonts w:ascii="Times New Roman"/>
          <w:b w:val="false"/>
          <w:i w:val="false"/>
          <w:color w:val="000000"/>
          <w:sz w:val="28"/>
        </w:rPr>
        <w:t>
      7) қарқынды терапия палатасы (палаталары) (бұдан әрі – ҚТП);</w:t>
      </w:r>
    </w:p>
    <w:p>
      <w:pPr>
        <w:spacing w:after="0"/>
        <w:ind w:left="0"/>
        <w:jc w:val="both"/>
      </w:pPr>
      <w:r>
        <w:rPr>
          <w:rFonts w:ascii="Times New Roman"/>
          <w:b w:val="false"/>
          <w:i w:val="false"/>
          <w:color w:val="000000"/>
          <w:sz w:val="28"/>
        </w:rPr>
        <w:t>
      8) зертханалық, рентгенологиялық, ультрадыбыстық және эндоскопиялық диагностика жүргізуге арналған аймақтар;</w:t>
      </w:r>
    </w:p>
    <w:p>
      <w:pPr>
        <w:spacing w:after="0"/>
        <w:ind w:left="0"/>
        <w:jc w:val="both"/>
      </w:pPr>
      <w:r>
        <w:rPr>
          <w:rFonts w:ascii="Times New Roman"/>
          <w:b w:val="false"/>
          <w:i w:val="false"/>
          <w:color w:val="000000"/>
          <w:sz w:val="28"/>
        </w:rPr>
        <w:t>
      9) амбулаториялық пациенттерді қарап-тексеру аймақтары;</w:t>
      </w:r>
    </w:p>
    <w:p>
      <w:pPr>
        <w:spacing w:after="0"/>
        <w:ind w:left="0"/>
        <w:jc w:val="both"/>
      </w:pPr>
      <w:r>
        <w:rPr>
          <w:rFonts w:ascii="Times New Roman"/>
          <w:b w:val="false"/>
          <w:i w:val="false"/>
          <w:color w:val="000000"/>
          <w:sz w:val="28"/>
        </w:rPr>
        <w:t>
      10) инфекциялық ауруға күдігі бар адамдарға арналған изолятор ұйымдастырылады.</w:t>
      </w:r>
    </w:p>
    <w:bookmarkStart w:name="z26" w:id="23"/>
    <w:p>
      <w:pPr>
        <w:spacing w:after="0"/>
        <w:ind w:left="0"/>
        <w:jc w:val="both"/>
      </w:pPr>
      <w:r>
        <w:rPr>
          <w:rFonts w:ascii="Times New Roman"/>
          <w:b w:val="false"/>
          <w:i w:val="false"/>
          <w:color w:val="000000"/>
          <w:sz w:val="28"/>
        </w:rPr>
        <w:t>
      13. Триаж-жүйе бойынша іріктеу аймағы функционалдық сырғытқылармен, кресло-арбалармен жарақтандырылған.</w:t>
      </w:r>
    </w:p>
    <w:bookmarkEnd w:id="23"/>
    <w:bookmarkStart w:name="z27" w:id="24"/>
    <w:p>
      <w:pPr>
        <w:spacing w:after="0"/>
        <w:ind w:left="0"/>
        <w:jc w:val="both"/>
      </w:pPr>
      <w:r>
        <w:rPr>
          <w:rFonts w:ascii="Times New Roman"/>
          <w:b w:val="false"/>
          <w:i w:val="false"/>
          <w:color w:val="000000"/>
          <w:sz w:val="28"/>
        </w:rPr>
        <w:t>
      14. Пациенттердің қысқа уақыт болу аймақтары (палаталары) (диагностикалық палаталар) мобильдік функционалдық сырғытқылармен (кереуеттермен) жарақтандырылған жеке бөлмелермен айқындалады, жеке бөлмелерді бөлу мүмкін болмаған жағдайда кереуеттер бір-бірінен төсекаралық перделермен бөлінеді. Кереуеттердің жанында мобильдік диагностикалық жабдық орналасқан.</w:t>
      </w:r>
    </w:p>
    <w:bookmarkEnd w:id="24"/>
    <w:bookmarkStart w:name="z28" w:id="25"/>
    <w:p>
      <w:pPr>
        <w:spacing w:after="0"/>
        <w:ind w:left="0"/>
        <w:jc w:val="both"/>
      </w:pPr>
      <w:r>
        <w:rPr>
          <w:rFonts w:ascii="Times New Roman"/>
          <w:b w:val="false"/>
          <w:i w:val="false"/>
          <w:color w:val="000000"/>
          <w:sz w:val="28"/>
        </w:rPr>
        <w:t>
      15. Зертханалық зерттеулерге арналған биоматериалдар пациенттің тұрған жерінде сары және қызыл аймақтарда алынады және персоналдың алып жүруімен тиісті бөлімшелерге жіберіледі.</w:t>
      </w:r>
    </w:p>
    <w:bookmarkEnd w:id="25"/>
    <w:bookmarkStart w:name="z29" w:id="26"/>
    <w:p>
      <w:pPr>
        <w:spacing w:after="0"/>
        <w:ind w:left="0"/>
        <w:jc w:val="both"/>
      </w:pPr>
      <w:r>
        <w:rPr>
          <w:rFonts w:ascii="Times New Roman"/>
          <w:b w:val="false"/>
          <w:i w:val="false"/>
          <w:color w:val="000000"/>
          <w:sz w:val="28"/>
        </w:rPr>
        <w:t>
      16. Қабылдау бөлімшесінде пациенттердің және олардың жақындарының биоматериалдарын жеткізуге жол берілмейді.</w:t>
      </w:r>
    </w:p>
    <w:bookmarkEnd w:id="26"/>
    <w:bookmarkStart w:name="z30" w:id="27"/>
    <w:p>
      <w:pPr>
        <w:spacing w:after="0"/>
        <w:ind w:left="0"/>
        <w:jc w:val="both"/>
      </w:pPr>
      <w:r>
        <w:rPr>
          <w:rFonts w:ascii="Times New Roman"/>
          <w:b w:val="false"/>
          <w:i w:val="false"/>
          <w:color w:val="000000"/>
          <w:sz w:val="28"/>
        </w:rPr>
        <w:t>
      17. Қабылдау бөлімшесінде зертханалық тексеру әдістеріне арналған мобильді, жылжымалы, портативті аппараттар, ықшам автоматты гематологиялық анализаторлар, палатадағы пациенттің жанында жедел диагностика жүргізу үшін автоматты зәр анализаторлары пайдаланылады.</w:t>
      </w:r>
    </w:p>
    <w:bookmarkEnd w:id="27"/>
    <w:bookmarkStart w:name="z31" w:id="28"/>
    <w:p>
      <w:pPr>
        <w:spacing w:after="0"/>
        <w:ind w:left="0"/>
        <w:jc w:val="both"/>
      </w:pPr>
      <w:r>
        <w:rPr>
          <w:rFonts w:ascii="Times New Roman"/>
          <w:b w:val="false"/>
          <w:i w:val="false"/>
          <w:color w:val="000000"/>
          <w:sz w:val="28"/>
        </w:rPr>
        <w:t>
      18. ҚТП қарқынды терапия жүргізуге арналған дәрілік заттармен және медициналық жабдықтармен жарақтандырылады.</w:t>
      </w:r>
    </w:p>
    <w:bookmarkEnd w:id="28"/>
    <w:bookmarkStart w:name="z32" w:id="29"/>
    <w:p>
      <w:pPr>
        <w:spacing w:after="0"/>
        <w:ind w:left="0"/>
        <w:jc w:val="both"/>
      </w:pPr>
      <w:r>
        <w:rPr>
          <w:rFonts w:ascii="Times New Roman"/>
          <w:b w:val="false"/>
          <w:i w:val="false"/>
          <w:color w:val="000000"/>
          <w:sz w:val="28"/>
        </w:rPr>
        <w:t>
      19. Шұғыл хирургиялық араласуға арналған операциялық зал шұғыл операцияларды жүргізуге арналған дәрілік заттармен және медициналық жабдықтармен жарақтандырылады.</w:t>
      </w:r>
    </w:p>
    <w:bookmarkEnd w:id="29"/>
    <w:bookmarkStart w:name="z33" w:id="30"/>
    <w:p>
      <w:pPr>
        <w:spacing w:after="0"/>
        <w:ind w:left="0"/>
        <w:jc w:val="both"/>
      </w:pPr>
      <w:r>
        <w:rPr>
          <w:rFonts w:ascii="Times New Roman"/>
          <w:b w:val="false"/>
          <w:i w:val="false"/>
          <w:color w:val="000000"/>
          <w:sz w:val="28"/>
        </w:rPr>
        <w:t>
      20. Операциялық залдарға және ҚТП кіру тек медицина персоналдарына ғана ашылатын есіктерді орнатумен бұғатталады. Шұғыл пациенттердің жарақаттануын барынша азайту мақсатында тыныс алу медициналық жабдығы, сондай-ақ стационардың қабылдау бөлімшесі пациентінің жай-күйін мониторингілеуге арналған жабдық жедел медициналық көмек қызметінің санитариялық көлігінің жабдықтарымен бірдей болуы тиіс.</w:t>
      </w:r>
    </w:p>
    <w:bookmarkEnd w:id="30"/>
    <w:bookmarkStart w:name="z34" w:id="31"/>
    <w:p>
      <w:pPr>
        <w:spacing w:after="0"/>
        <w:ind w:left="0"/>
        <w:jc w:val="both"/>
      </w:pPr>
      <w:r>
        <w:rPr>
          <w:rFonts w:ascii="Times New Roman"/>
          <w:b w:val="false"/>
          <w:i w:val="false"/>
          <w:color w:val="000000"/>
          <w:sz w:val="28"/>
        </w:rPr>
        <w:t>
      21. Триаж жүйесі бойынша медициналық іріктеуге сәйкес қабылдау бөлімшесі қызыл аймаққа, сары аймаққа және жасыл аймаққа бөлінеді, олар тиісті түсті бағыттаушы көрсеткіштерімен белгіленеді.</w:t>
      </w:r>
    </w:p>
    <w:bookmarkEnd w:id="31"/>
    <w:bookmarkStart w:name="z35" w:id="32"/>
    <w:p>
      <w:pPr>
        <w:spacing w:after="0"/>
        <w:ind w:left="0"/>
        <w:jc w:val="both"/>
      </w:pPr>
      <w:r>
        <w:rPr>
          <w:rFonts w:ascii="Times New Roman"/>
          <w:b w:val="false"/>
          <w:i w:val="false"/>
          <w:color w:val="000000"/>
          <w:sz w:val="28"/>
        </w:rPr>
        <w:t>
      22. Аймақтардағы пациенттердің ағындары еденде тиісті түсті бағыттаушы жолақтармен (сызықтармен) және қабырғалардағы ақпараттық көрсеткіштермен белгіленеді.</w:t>
      </w:r>
    </w:p>
    <w:bookmarkEnd w:id="32"/>
    <w:bookmarkStart w:name="z36" w:id="33"/>
    <w:p>
      <w:pPr>
        <w:spacing w:after="0"/>
        <w:ind w:left="0"/>
        <w:jc w:val="both"/>
      </w:pPr>
      <w:r>
        <w:rPr>
          <w:rFonts w:ascii="Times New Roman"/>
          <w:b w:val="false"/>
          <w:i w:val="false"/>
          <w:color w:val="000000"/>
          <w:sz w:val="28"/>
        </w:rPr>
        <w:t>
      23. Күту үшін пациенттер мен оның жақындарына жасыл және сары аймаққа жақын күту аймақтары, ақпараттық баған қамтамасыз етіледі.</w:t>
      </w:r>
    </w:p>
    <w:bookmarkEnd w:id="33"/>
    <w:bookmarkStart w:name="z37" w:id="34"/>
    <w:p>
      <w:pPr>
        <w:spacing w:after="0"/>
        <w:ind w:left="0"/>
        <w:jc w:val="both"/>
      </w:pPr>
      <w:r>
        <w:rPr>
          <w:rFonts w:ascii="Times New Roman"/>
          <w:b w:val="false"/>
          <w:i w:val="false"/>
          <w:color w:val="000000"/>
          <w:sz w:val="28"/>
        </w:rPr>
        <w:t>
      24. Қабылдау бөлімшесінде көрінетін жерде кезекші дәрігерлердің және басқа да қызметкерлердің тегі, аты, әкесінің аты (бар болса), мамандығы, лауазымы, өтініш жасауға арналған телефон нөмірлері, кезекші дәріханалардың тізімі көрсетілген жарықтандырылған маңдайша орнатылады.</w:t>
      </w:r>
    </w:p>
    <w:bookmarkEnd w:id="34"/>
    <w:bookmarkStart w:name="z38" w:id="35"/>
    <w:p>
      <w:pPr>
        <w:spacing w:after="0"/>
        <w:ind w:left="0"/>
        <w:jc w:val="both"/>
      </w:pPr>
      <w:r>
        <w:rPr>
          <w:rFonts w:ascii="Times New Roman"/>
          <w:b w:val="false"/>
          <w:i w:val="false"/>
          <w:color w:val="000000"/>
          <w:sz w:val="28"/>
        </w:rPr>
        <w:t>
      25. Қабылдау бөлімшесіне кіру және шығу кезінде мүмкіндіктері шектеулі пациенттерге қолайлылықты қамтамасыз ету үшін тасымалдау құралдары (кресло-арбалар, сырғытқылар) болады.</w:t>
      </w:r>
    </w:p>
    <w:bookmarkEnd w:id="35"/>
    <w:bookmarkStart w:name="z39" w:id="36"/>
    <w:p>
      <w:pPr>
        <w:spacing w:after="0"/>
        <w:ind w:left="0"/>
        <w:jc w:val="both"/>
      </w:pPr>
      <w:r>
        <w:rPr>
          <w:rFonts w:ascii="Times New Roman"/>
          <w:b w:val="false"/>
          <w:i w:val="false"/>
          <w:color w:val="000000"/>
          <w:sz w:val="28"/>
        </w:rPr>
        <w:t xml:space="preserve">
      26. Қабылдау бөлімшесі "Пациенттер мен медицина қызметкерлерінің құқықтарын қорғауды қамтамасыз ету мақсатында медициналық ұйымдарда қолданылатын техникалық бақылауқұралдарын, байқау және тіркеу аспаптарын, фото-, бейнеаппаратураларды қолдану қағидаларын бекіту туралы" Қазақстан Республикасы Денсаулық сақтау министрінің 2020 жылғы 30 желтоқсандағы № ҚР ДСМ-335/2020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22006 болып тіркелген) сәйкес бақылау камераларымен жарақтандырылады. Бақылау жүйесі 2 (екі) ай бойы сақталатын бейне- аудиожазбаны да қамтиды.</w:t>
      </w:r>
    </w:p>
    <w:bookmarkEnd w:id="36"/>
    <w:bookmarkStart w:name="z40" w:id="37"/>
    <w:p>
      <w:pPr>
        <w:spacing w:after="0"/>
        <w:ind w:left="0"/>
        <w:jc w:val="both"/>
      </w:pPr>
      <w:r>
        <w:rPr>
          <w:rFonts w:ascii="Times New Roman"/>
          <w:b w:val="false"/>
          <w:i w:val="false"/>
          <w:color w:val="000000"/>
          <w:sz w:val="28"/>
        </w:rPr>
        <w:t>
      27. Қабылдау бөлімшелері жанындағы автотұрақтар қауіпсіздік шараларымен, жарықпен, бақылау камераларымен қамтамасыз етіледі.</w:t>
      </w:r>
    </w:p>
    <w:bookmarkEnd w:id="37"/>
    <w:bookmarkStart w:name="z41" w:id="38"/>
    <w:p>
      <w:pPr>
        <w:spacing w:after="0"/>
        <w:ind w:left="0"/>
        <w:jc w:val="left"/>
      </w:pPr>
      <w:r>
        <w:rPr>
          <w:rFonts w:ascii="Times New Roman"/>
          <w:b/>
          <w:i w:val="false"/>
          <w:color w:val="000000"/>
        </w:rPr>
        <w:t xml:space="preserve"> 3-тарау. Стационарлық жағдайда медициналық көмек көрсететін медициналық ұйымның қабылдау бөлімшесі қызметінің негізгі міндеттері мен бағыттары</w:t>
      </w:r>
    </w:p>
    <w:bookmarkEnd w:id="38"/>
    <w:bookmarkStart w:name="z42" w:id="39"/>
    <w:p>
      <w:pPr>
        <w:spacing w:after="0"/>
        <w:ind w:left="0"/>
        <w:jc w:val="both"/>
      </w:pPr>
      <w:r>
        <w:rPr>
          <w:rFonts w:ascii="Times New Roman"/>
          <w:b w:val="false"/>
          <w:i w:val="false"/>
          <w:color w:val="000000"/>
          <w:sz w:val="28"/>
        </w:rPr>
        <w:t xml:space="preserve">
      28. Шұғыл медициналық көмек "Тегін медициналық көмектің кепілдік берілген көлемінің тізбесін бекіту және Қазақстан Республикасы Үкіметінің кейбір шешімдерінің күші жойылды деп тану туралы" Қазақстан Республикасы Үкіметінің 2020 жылғы 16 қазандағы № 672 </w:t>
      </w:r>
      <w:r>
        <w:rPr>
          <w:rFonts w:ascii="Times New Roman"/>
          <w:b w:val="false"/>
          <w:i w:val="false"/>
          <w:color w:val="000000"/>
          <w:sz w:val="28"/>
        </w:rPr>
        <w:t>қаулысына</w:t>
      </w:r>
      <w:r>
        <w:rPr>
          <w:rFonts w:ascii="Times New Roman"/>
          <w:b w:val="false"/>
          <w:i w:val="false"/>
          <w:color w:val="000000"/>
          <w:sz w:val="28"/>
        </w:rPr>
        <w:t xml:space="preserve"> сәйкес тегін медициналық көмектің кепілдік берілген көлемі (бұдан әрі – ТМККК) шеңберінде көрсетіледі.</w:t>
      </w:r>
    </w:p>
    <w:bookmarkEnd w:id="39"/>
    <w:bookmarkStart w:name="z43" w:id="40"/>
    <w:p>
      <w:pPr>
        <w:spacing w:after="0"/>
        <w:ind w:left="0"/>
        <w:jc w:val="both"/>
      </w:pPr>
      <w:r>
        <w:rPr>
          <w:rFonts w:ascii="Times New Roman"/>
          <w:b w:val="false"/>
          <w:i w:val="false"/>
          <w:color w:val="000000"/>
          <w:sz w:val="28"/>
        </w:rPr>
        <w:t xml:space="preserve">
      29. Стационардың қабылдау бөлімшесінде шұғыл медициналық көмек "Тәулік бойы стационар жағдайларында емдеуді қажет етпейтін диагнозды анықтағанға дейін тәулік бойы стационардың қабылдау бөліміндегі емдік-диагностикалық іс-шаралар тізбесін бекіту туралы" Қазақстан Республикасы Денсаулық сақтау министрінің 2020 жылғы 13 қарашадағы № ҚР ДСМ-192/2020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21639 болып тіркелген) сәйкес көрсетіледі.</w:t>
      </w:r>
    </w:p>
    <w:bookmarkEnd w:id="40"/>
    <w:bookmarkStart w:name="z44" w:id="41"/>
    <w:p>
      <w:pPr>
        <w:spacing w:after="0"/>
        <w:ind w:left="0"/>
        <w:jc w:val="both"/>
      </w:pPr>
      <w:r>
        <w:rPr>
          <w:rFonts w:ascii="Times New Roman"/>
          <w:b w:val="false"/>
          <w:i w:val="false"/>
          <w:color w:val="000000"/>
          <w:sz w:val="28"/>
        </w:rPr>
        <w:t>
      30. Стационардың қабылдау бөлімшесі қызметінің негізгі бағыттары:</w:t>
      </w:r>
    </w:p>
    <w:bookmarkEnd w:id="41"/>
    <w:p>
      <w:pPr>
        <w:spacing w:after="0"/>
        <w:ind w:left="0"/>
        <w:jc w:val="both"/>
      </w:pPr>
      <w:r>
        <w:rPr>
          <w:rFonts w:ascii="Times New Roman"/>
          <w:b w:val="false"/>
          <w:i w:val="false"/>
          <w:color w:val="000000"/>
          <w:sz w:val="28"/>
        </w:rPr>
        <w:t>
      1) шұғыл және кезек күттірмейтін медициналық көмекті ұйымдастыру және көрсету;</w:t>
      </w:r>
    </w:p>
    <w:p>
      <w:pPr>
        <w:spacing w:after="0"/>
        <w:ind w:left="0"/>
        <w:jc w:val="both"/>
      </w:pPr>
      <w:r>
        <w:rPr>
          <w:rFonts w:ascii="Times New Roman"/>
          <w:b w:val="false"/>
          <w:i w:val="false"/>
          <w:color w:val="000000"/>
          <w:sz w:val="28"/>
        </w:rPr>
        <w:t>
      2) халыққа шұғыл медициналық көмек көрсетудің ұйымдастырушылық нысандары мен әдістерін дамыту және жетілдіру, заманауи медициналық технологияларды енгізу, медицина персоналдарының жұмыс сапасын арттыру;</w:t>
      </w:r>
    </w:p>
    <w:p>
      <w:pPr>
        <w:spacing w:after="0"/>
        <w:ind w:left="0"/>
        <w:jc w:val="both"/>
      </w:pPr>
      <w:r>
        <w:rPr>
          <w:rFonts w:ascii="Times New Roman"/>
          <w:b w:val="false"/>
          <w:i w:val="false"/>
          <w:color w:val="000000"/>
          <w:sz w:val="28"/>
        </w:rPr>
        <w:t>
      3) халыққа шұғыл медициналық көмек көрсету кезінде медициналық ұйымдармен сабақтастықты қамтамасыз ету;</w:t>
      </w:r>
    </w:p>
    <w:p>
      <w:pPr>
        <w:spacing w:after="0"/>
        <w:ind w:left="0"/>
        <w:jc w:val="both"/>
      </w:pPr>
      <w:r>
        <w:rPr>
          <w:rFonts w:ascii="Times New Roman"/>
          <w:b w:val="false"/>
          <w:i w:val="false"/>
          <w:color w:val="000000"/>
          <w:sz w:val="28"/>
        </w:rPr>
        <w:t>
      4) төтенше жағдайлар туындаған жағдайларда сектораралық және ведомствоаралық өзара іс-қимылға қатысу болып табылады.</w:t>
      </w:r>
    </w:p>
    <w:bookmarkStart w:name="z45" w:id="42"/>
    <w:p>
      <w:pPr>
        <w:spacing w:after="0"/>
        <w:ind w:left="0"/>
        <w:jc w:val="both"/>
      </w:pPr>
      <w:r>
        <w:rPr>
          <w:rFonts w:ascii="Times New Roman"/>
          <w:b w:val="false"/>
          <w:i w:val="false"/>
          <w:color w:val="000000"/>
          <w:sz w:val="28"/>
        </w:rPr>
        <w:t>
      31. Шұғыл медициналық көмек көрсету клиникалық хаттамалардың негізінде жүзеге асырылады.</w:t>
      </w:r>
    </w:p>
    <w:bookmarkEnd w:id="42"/>
    <w:bookmarkStart w:name="z46" w:id="43"/>
    <w:p>
      <w:pPr>
        <w:spacing w:after="0"/>
        <w:ind w:left="0"/>
        <w:jc w:val="both"/>
      </w:pPr>
      <w:r>
        <w:rPr>
          <w:rFonts w:ascii="Times New Roman"/>
          <w:b w:val="false"/>
          <w:i w:val="false"/>
          <w:color w:val="000000"/>
          <w:sz w:val="28"/>
        </w:rPr>
        <w:t xml:space="preserve">
      32. Бастапқы медициналық құжаттама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21579 болып тіркелген) сәйкес толтырылады.</w:t>
      </w:r>
    </w:p>
    <w:bookmarkEnd w:id="43"/>
    <w:bookmarkStart w:name="z47" w:id="44"/>
    <w:p>
      <w:pPr>
        <w:spacing w:after="0"/>
        <w:ind w:left="0"/>
        <w:jc w:val="both"/>
      </w:pPr>
      <w:r>
        <w:rPr>
          <w:rFonts w:ascii="Times New Roman"/>
          <w:b w:val="false"/>
          <w:i w:val="false"/>
          <w:color w:val="000000"/>
          <w:sz w:val="28"/>
        </w:rPr>
        <w:t xml:space="preserve">
      33. Қабылдау бөлімшелері тізбесін Кодекстің 7-бабының </w:t>
      </w:r>
      <w:r>
        <w:rPr>
          <w:rFonts w:ascii="Times New Roman"/>
          <w:b w:val="false"/>
          <w:i w:val="false"/>
          <w:color w:val="000000"/>
          <w:sz w:val="28"/>
        </w:rPr>
        <w:t>46) тармақшасына</w:t>
      </w:r>
      <w:r>
        <w:rPr>
          <w:rFonts w:ascii="Times New Roman"/>
          <w:b w:val="false"/>
          <w:i w:val="false"/>
          <w:color w:val="000000"/>
          <w:sz w:val="28"/>
        </w:rPr>
        <w:t xml:space="preserve"> сәйкес бекітілген Қазақстандық ұлттық дәрілік формуляр негізінде стационардың Формулярлық комиссиясы бекітетін дәрілік заттармен қамтамасыз етіледі.</w:t>
      </w:r>
    </w:p>
    <w:bookmarkEnd w:id="44"/>
    <w:bookmarkStart w:name="z48" w:id="45"/>
    <w:p>
      <w:pPr>
        <w:spacing w:after="0"/>
        <w:ind w:left="0"/>
        <w:jc w:val="left"/>
      </w:pPr>
      <w:r>
        <w:rPr>
          <w:rFonts w:ascii="Times New Roman"/>
          <w:b/>
          <w:i w:val="false"/>
          <w:color w:val="000000"/>
        </w:rPr>
        <w:t xml:space="preserve"> 4-тарау. Стационарлық жағдайларда медициналық көмек көрсететін медициналық ұйымның қабылдау бөлімшесінде триаж жүйесі бойынша медициналық іріктеу тәртібі</w:t>
      </w:r>
    </w:p>
    <w:bookmarkEnd w:id="45"/>
    <w:bookmarkStart w:name="z49" w:id="46"/>
    <w:p>
      <w:pPr>
        <w:spacing w:after="0"/>
        <w:ind w:left="0"/>
        <w:jc w:val="both"/>
      </w:pPr>
      <w:r>
        <w:rPr>
          <w:rFonts w:ascii="Times New Roman"/>
          <w:b w:val="false"/>
          <w:i w:val="false"/>
          <w:color w:val="000000"/>
          <w:sz w:val="28"/>
        </w:rPr>
        <w:t>
      34. Қабылдау бөлімшесінде медициналық көмек олардың жай-күйінің ауырлық дәрежесіне және санитариялық-эпидемиологиялық қауіпке қарай триаж (пациенттерді медициналық немесе санитариялық іріктеу) негізінде көрсетіледі.</w:t>
      </w:r>
    </w:p>
    <w:bookmarkEnd w:id="46"/>
    <w:bookmarkStart w:name="z50" w:id="47"/>
    <w:p>
      <w:pPr>
        <w:spacing w:after="0"/>
        <w:ind w:left="0"/>
        <w:jc w:val="both"/>
      </w:pPr>
      <w:r>
        <w:rPr>
          <w:rFonts w:ascii="Times New Roman"/>
          <w:b w:val="false"/>
          <w:i w:val="false"/>
          <w:color w:val="000000"/>
          <w:sz w:val="28"/>
        </w:rPr>
        <w:t>
      35. Қабылдау бөлімшесінің медициналық персоналы триаж-жүйесі бойынша медициналық іріктеуді қолдана отырып, қабылдау бөлімшесінің жұмысын ұйымдастырудың негізгі қағидаттарымен оқытылған.</w:t>
      </w:r>
    </w:p>
    <w:bookmarkEnd w:id="47"/>
    <w:bookmarkStart w:name="z51" w:id="48"/>
    <w:p>
      <w:pPr>
        <w:spacing w:after="0"/>
        <w:ind w:left="0"/>
        <w:jc w:val="both"/>
      </w:pPr>
      <w:r>
        <w:rPr>
          <w:rFonts w:ascii="Times New Roman"/>
          <w:b w:val="false"/>
          <w:i w:val="false"/>
          <w:color w:val="000000"/>
          <w:sz w:val="28"/>
        </w:rPr>
        <w:t>
      36. Триаж-жүйе бойынша медициналық іріктеу үздіксіз және сабақтастықпен жүргізіледі. Бір пациенттің жай-күйін алғашқы бағалаудың бүкіл процесі 60 (алпыс) секундтан аспайды.</w:t>
      </w:r>
    </w:p>
    <w:bookmarkEnd w:id="48"/>
    <w:bookmarkStart w:name="z52" w:id="49"/>
    <w:p>
      <w:pPr>
        <w:spacing w:after="0"/>
        <w:ind w:left="0"/>
        <w:jc w:val="both"/>
      </w:pPr>
      <w:r>
        <w:rPr>
          <w:rFonts w:ascii="Times New Roman"/>
          <w:b w:val="false"/>
          <w:i w:val="false"/>
          <w:color w:val="000000"/>
          <w:sz w:val="28"/>
        </w:rPr>
        <w:t>
      37. Триаж-жүйесі бойынша медициналық іріктеуді жүргізу кезінде пациенттердің 3 тобы бөлінеді:</w:t>
      </w:r>
    </w:p>
    <w:bookmarkEnd w:id="49"/>
    <w:p>
      <w:pPr>
        <w:spacing w:after="0"/>
        <w:ind w:left="0"/>
        <w:jc w:val="both"/>
      </w:pPr>
      <w:r>
        <w:rPr>
          <w:rFonts w:ascii="Times New Roman"/>
          <w:b w:val="false"/>
          <w:i w:val="false"/>
          <w:color w:val="000000"/>
          <w:sz w:val="28"/>
        </w:rPr>
        <w:t>
      бірінші топ (қызыл аймақ) – өміріне тікелей қауіп төнетін немесе нашарлау қаупі жоғары және шұғыл медициналық көмекті талап ететін пациенттің жай-күйі;</w:t>
      </w:r>
    </w:p>
    <w:p>
      <w:pPr>
        <w:spacing w:after="0"/>
        <w:ind w:left="0"/>
        <w:jc w:val="both"/>
      </w:pPr>
      <w:r>
        <w:rPr>
          <w:rFonts w:ascii="Times New Roman"/>
          <w:b w:val="false"/>
          <w:i w:val="false"/>
          <w:color w:val="000000"/>
          <w:sz w:val="28"/>
        </w:rPr>
        <w:t>
      екінші топ (сары аймақ) – өміріне әлеуетті қауіп төнетін немесе жағдайдың дамуымен өршуі мүмкін, шұғыл медициналық көмекті қажет ететін пациенттің жай-күйі;</w:t>
      </w:r>
    </w:p>
    <w:p>
      <w:pPr>
        <w:spacing w:after="0"/>
        <w:ind w:left="0"/>
        <w:jc w:val="both"/>
      </w:pPr>
      <w:r>
        <w:rPr>
          <w:rFonts w:ascii="Times New Roman"/>
          <w:b w:val="false"/>
          <w:i w:val="false"/>
          <w:color w:val="000000"/>
          <w:sz w:val="28"/>
        </w:rPr>
        <w:t>
      үшінші топ (жасыл аймақ) - өмірі мен денсаулығына тікелей қауіп жоқ және емдеуге жатқызуды талап етпейтін пациенттің жай-күйі.</w:t>
      </w:r>
    </w:p>
    <w:bookmarkStart w:name="z53" w:id="50"/>
    <w:p>
      <w:pPr>
        <w:spacing w:after="0"/>
        <w:ind w:left="0"/>
        <w:jc w:val="both"/>
      </w:pPr>
      <w:r>
        <w:rPr>
          <w:rFonts w:ascii="Times New Roman"/>
          <w:b w:val="false"/>
          <w:i w:val="false"/>
          <w:color w:val="000000"/>
          <w:sz w:val="28"/>
        </w:rPr>
        <w:t>
      38. Пациент стационардың қабылдау бөлімшесіне келіп түскен кезде арнайы оқытылған мейіргер пациенттің жай-күйіне, оның ықтимал нашарлауына және шұғыл медициналық көмек көрсетудің бірінші кезектілігіне қарай алғашқы бағалауды және келіп түскен пациенттерді топтарға бөлуді жүргізеді.</w:t>
      </w:r>
    </w:p>
    <w:bookmarkEnd w:id="50"/>
    <w:bookmarkStart w:name="z54" w:id="51"/>
    <w:p>
      <w:pPr>
        <w:spacing w:after="0"/>
        <w:ind w:left="0"/>
        <w:jc w:val="both"/>
      </w:pPr>
      <w:r>
        <w:rPr>
          <w:rFonts w:ascii="Times New Roman"/>
          <w:b w:val="false"/>
          <w:i w:val="false"/>
          <w:color w:val="000000"/>
          <w:sz w:val="28"/>
        </w:rPr>
        <w:t>
      39. Алғашқы бағалау аяқталғаннан кейін іріктеу аймағындағы пациенттер түсі іріктеу тобына сәйкес келетін білезіктермен (биркалар, ленталар) сәйкестендіріледі.</w:t>
      </w:r>
    </w:p>
    <w:bookmarkEnd w:id="51"/>
    <w:bookmarkStart w:name="z55" w:id="52"/>
    <w:p>
      <w:pPr>
        <w:spacing w:after="0"/>
        <w:ind w:left="0"/>
        <w:jc w:val="both"/>
      </w:pPr>
      <w:r>
        <w:rPr>
          <w:rFonts w:ascii="Times New Roman"/>
          <w:b w:val="false"/>
          <w:i w:val="false"/>
          <w:color w:val="000000"/>
          <w:sz w:val="28"/>
        </w:rPr>
        <w:t xml:space="preserve">
      40. Пациентке тіркеу аймағында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триаж картасы ашылады.</w:t>
      </w:r>
    </w:p>
    <w:bookmarkEnd w:id="52"/>
    <w:bookmarkStart w:name="z56" w:id="53"/>
    <w:p>
      <w:pPr>
        <w:spacing w:after="0"/>
        <w:ind w:left="0"/>
        <w:jc w:val="both"/>
      </w:pPr>
      <w:r>
        <w:rPr>
          <w:rFonts w:ascii="Times New Roman"/>
          <w:b w:val="false"/>
          <w:i w:val="false"/>
          <w:color w:val="000000"/>
          <w:sz w:val="28"/>
        </w:rPr>
        <w:t>
      41. Қажеттілігіне қарай жауапты маман қосымша орындармен қамтамасыз етіледі және бөлімшенің жұмысын күшейту және уақтылы шұғыл медициналық көмек көрсету үшін қабылдау бөлімшесінен тыс бөлімшелерден қосымша мамандар тартылады.</w:t>
      </w:r>
    </w:p>
    <w:bookmarkEnd w:id="53"/>
    <w:bookmarkStart w:name="z57" w:id="54"/>
    <w:p>
      <w:pPr>
        <w:spacing w:after="0"/>
        <w:ind w:left="0"/>
        <w:jc w:val="both"/>
      </w:pPr>
      <w:r>
        <w:rPr>
          <w:rFonts w:ascii="Times New Roman"/>
          <w:b w:val="false"/>
          <w:i w:val="false"/>
          <w:color w:val="000000"/>
          <w:sz w:val="28"/>
        </w:rPr>
        <w:t>
      42. Жасыл аймақтың пациенті қабылдау бөлімшесінің қарап-тексеру кабинетіне жіберіледі. Қарап-тексеру кабинетінде емдеу-диагностикалық іс-шаралардың қажетті көлемі жүргізіледі.</w:t>
      </w:r>
    </w:p>
    <w:bookmarkEnd w:id="54"/>
    <w:bookmarkStart w:name="z58" w:id="55"/>
    <w:p>
      <w:pPr>
        <w:spacing w:after="0"/>
        <w:ind w:left="0"/>
        <w:jc w:val="both"/>
      </w:pPr>
      <w:r>
        <w:rPr>
          <w:rFonts w:ascii="Times New Roman"/>
          <w:b w:val="false"/>
          <w:i w:val="false"/>
          <w:color w:val="000000"/>
          <w:sz w:val="28"/>
        </w:rPr>
        <w:t>
      43. Қабылдау бөлімшелерінде сары аймақта пациентті бақылау 24 (жиырма төрт) сағаттан аспайды, осы уақыт ішінде қабылдау бөлімшесінің мамандары шұғыл медициналық көмектің қажетті көлемін жүзеге асырады.</w:t>
      </w:r>
    </w:p>
    <w:bookmarkEnd w:id="55"/>
    <w:bookmarkStart w:name="z59" w:id="56"/>
    <w:p>
      <w:pPr>
        <w:spacing w:after="0"/>
        <w:ind w:left="0"/>
        <w:jc w:val="both"/>
      </w:pPr>
      <w:r>
        <w:rPr>
          <w:rFonts w:ascii="Times New Roman"/>
          <w:b w:val="false"/>
          <w:i w:val="false"/>
          <w:color w:val="000000"/>
          <w:sz w:val="28"/>
        </w:rPr>
        <w:t>
      44. Пациенттерге сары және жасыл аймақтарда емдеу-диагностикалық іс-шаралар дереу және толық көлемде жүргізіледі.</w:t>
      </w:r>
    </w:p>
    <w:bookmarkEnd w:id="56"/>
    <w:bookmarkStart w:name="z60" w:id="57"/>
    <w:p>
      <w:pPr>
        <w:spacing w:after="0"/>
        <w:ind w:left="0"/>
        <w:jc w:val="both"/>
      </w:pPr>
      <w:r>
        <w:rPr>
          <w:rFonts w:ascii="Times New Roman"/>
          <w:b w:val="false"/>
          <w:i w:val="false"/>
          <w:color w:val="000000"/>
          <w:sz w:val="28"/>
        </w:rPr>
        <w:t xml:space="preserve">
      45. Денсаулық сақтау ұйымына емдеуге жатқызу үшін көрсетілімдер болмаған жағдайда қабылдау бөлімшесінің дәрігері пациентке "Денсаулық сақтау саласындағы есепке алу құжаттамаларының нысандарын бекіту туралы" Қазақстан Республикасы Денсаулық сақтау министрінің міндетін атқарушының 2020 жылғы 30 қазандағы № ҚР ДСМ-175/2020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21579 болып тіркелген) бекітілген № 027/е нысаны бойынша анықтама береді.</w:t>
      </w:r>
    </w:p>
    <w:bookmarkEnd w:id="57"/>
    <w:bookmarkStart w:name="z61" w:id="58"/>
    <w:p>
      <w:pPr>
        <w:spacing w:after="0"/>
        <w:ind w:left="0"/>
        <w:jc w:val="both"/>
      </w:pPr>
      <w:r>
        <w:rPr>
          <w:rFonts w:ascii="Times New Roman"/>
          <w:b w:val="false"/>
          <w:i w:val="false"/>
          <w:color w:val="000000"/>
          <w:sz w:val="28"/>
        </w:rPr>
        <w:t>
      46. Қабылдау бөлімшесінің мейіргері медициналық-санитариялық алғашқы көмек (бұдан әрі – МСАК) ұйымына МСАК-қа тіркелген жағдайда пациенттің тіркелген орны бойынша ақпараттық жүйе арқылы активті (хабарлама) жібереді.</w:t>
      </w:r>
    </w:p>
    <w:bookmarkEnd w:id="58"/>
    <w:bookmarkStart w:name="z62" w:id="59"/>
    <w:p>
      <w:pPr>
        <w:spacing w:after="0"/>
        <w:ind w:left="0"/>
        <w:jc w:val="both"/>
      </w:pPr>
      <w:r>
        <w:rPr>
          <w:rFonts w:ascii="Times New Roman"/>
          <w:b w:val="false"/>
          <w:i w:val="false"/>
          <w:color w:val="000000"/>
          <w:sz w:val="28"/>
        </w:rPr>
        <w:t>
      47. Қызыл аймақ пациенті кідіріссіз және тіркеусіз қарқынды терапия палатасына тасымалданады.</w:t>
      </w:r>
    </w:p>
    <w:bookmarkEnd w:id="59"/>
    <w:bookmarkStart w:name="z63" w:id="60"/>
    <w:p>
      <w:pPr>
        <w:spacing w:after="0"/>
        <w:ind w:left="0"/>
        <w:jc w:val="both"/>
      </w:pPr>
      <w:r>
        <w:rPr>
          <w:rFonts w:ascii="Times New Roman"/>
          <w:b w:val="false"/>
          <w:i w:val="false"/>
          <w:color w:val="000000"/>
          <w:sz w:val="28"/>
        </w:rPr>
        <w:t>
      48. Жай-күйінің нашарлауы немесе жақсаруы кезінде пациент алғашқы аймақтан оның жай-күйіне сәйкес келетін басқа аймаққа ауыстырылады.</w:t>
      </w:r>
    </w:p>
    <w:bookmarkEnd w:id="60"/>
    <w:bookmarkStart w:name="z64" w:id="61"/>
    <w:p>
      <w:pPr>
        <w:spacing w:after="0"/>
        <w:ind w:left="0"/>
        <w:jc w:val="both"/>
      </w:pPr>
      <w:r>
        <w:rPr>
          <w:rFonts w:ascii="Times New Roman"/>
          <w:b w:val="false"/>
          <w:i w:val="false"/>
          <w:color w:val="000000"/>
          <w:sz w:val="28"/>
        </w:rPr>
        <w:t>
      49. Қабылдау бөлімшесінің дәрігері емдеу-диагностикалық іс-шараларды жүргізгеннен кейін пациенттің жай-күйіне қайта бағалау жүргізеді және мынадай:</w:t>
      </w:r>
    </w:p>
    <w:bookmarkEnd w:id="61"/>
    <w:p>
      <w:pPr>
        <w:spacing w:after="0"/>
        <w:ind w:left="0"/>
        <w:jc w:val="both"/>
      </w:pPr>
      <w:r>
        <w:rPr>
          <w:rFonts w:ascii="Times New Roman"/>
          <w:b w:val="false"/>
          <w:i w:val="false"/>
          <w:color w:val="000000"/>
          <w:sz w:val="28"/>
        </w:rPr>
        <w:t>
      1) пациентті амбулаториялық емдеуге жіберу;</w:t>
      </w:r>
    </w:p>
    <w:p>
      <w:pPr>
        <w:spacing w:after="0"/>
        <w:ind w:left="0"/>
        <w:jc w:val="both"/>
      </w:pPr>
      <w:r>
        <w:rPr>
          <w:rFonts w:ascii="Times New Roman"/>
          <w:b w:val="false"/>
          <w:i w:val="false"/>
          <w:color w:val="000000"/>
          <w:sz w:val="28"/>
        </w:rPr>
        <w:t>
      2) стационардың бейінді бөлімшесіне емдеуге жатқызу;</w:t>
      </w:r>
    </w:p>
    <w:p>
      <w:pPr>
        <w:spacing w:after="0"/>
        <w:ind w:left="0"/>
        <w:jc w:val="both"/>
      </w:pPr>
      <w:r>
        <w:rPr>
          <w:rFonts w:ascii="Times New Roman"/>
          <w:b w:val="false"/>
          <w:i w:val="false"/>
          <w:color w:val="000000"/>
          <w:sz w:val="28"/>
        </w:rPr>
        <w:t>
      3) басқа медициналық ұйымға емдеуге ауыстыру шешімдерінің бірін қабылдайды.</w:t>
      </w:r>
    </w:p>
    <w:bookmarkStart w:name="z65" w:id="62"/>
    <w:p>
      <w:pPr>
        <w:spacing w:after="0"/>
        <w:ind w:left="0"/>
        <w:jc w:val="both"/>
      </w:pPr>
      <w:r>
        <w:rPr>
          <w:rFonts w:ascii="Times New Roman"/>
          <w:b w:val="false"/>
          <w:i w:val="false"/>
          <w:color w:val="000000"/>
          <w:sz w:val="28"/>
        </w:rPr>
        <w:t>
      50. Стационарда бос орын болмаған жағдайда пациентті бос орны бар қолайлы медициналық ұйымдардың біріне жіберу жүзеге асырылады.</w:t>
      </w:r>
    </w:p>
    <w:bookmarkEnd w:id="62"/>
    <w:bookmarkStart w:name="z66" w:id="63"/>
    <w:p>
      <w:pPr>
        <w:spacing w:after="0"/>
        <w:ind w:left="0"/>
        <w:jc w:val="both"/>
      </w:pPr>
      <w:r>
        <w:rPr>
          <w:rFonts w:ascii="Times New Roman"/>
          <w:b w:val="false"/>
          <w:i w:val="false"/>
          <w:color w:val="000000"/>
          <w:sz w:val="28"/>
        </w:rPr>
        <w:t>
      51. Жүрек-қантамыр жүйесінің, тыныс алудың, санасының тежелуінің және созылмалы қан кетумен тұрақсыз көрсетілімдері бар пациенттер басқа медициналық ұйымға тасымалдауға жатпайды.</w:t>
      </w:r>
    </w:p>
    <w:bookmarkEnd w:id="63"/>
    <w:bookmarkStart w:name="z67" w:id="64"/>
    <w:p>
      <w:pPr>
        <w:spacing w:after="0"/>
        <w:ind w:left="0"/>
        <w:jc w:val="both"/>
      </w:pPr>
      <w:r>
        <w:rPr>
          <w:rFonts w:ascii="Times New Roman"/>
          <w:b w:val="false"/>
          <w:i w:val="false"/>
          <w:color w:val="000000"/>
          <w:sz w:val="28"/>
        </w:rPr>
        <w:t>
      52. Пациент тасымалдауға жатпайтын жағдайда және қажетті бейінді мамандар болмаған кезде басқа медициналық ұйымдардан білікті мамандарды шақыру жүзеге асырылады. Пациент қарқынды терапияның барлық кешені жүргізілетін ҚТП-ға орналастырылады.</w:t>
      </w:r>
    </w:p>
    <w:bookmarkEnd w:id="64"/>
    <w:bookmarkStart w:name="z68" w:id="65"/>
    <w:p>
      <w:pPr>
        <w:spacing w:after="0"/>
        <w:ind w:left="0"/>
        <w:jc w:val="both"/>
      </w:pPr>
      <w:r>
        <w:rPr>
          <w:rFonts w:ascii="Times New Roman"/>
          <w:b w:val="false"/>
          <w:i w:val="false"/>
          <w:color w:val="000000"/>
          <w:sz w:val="28"/>
        </w:rPr>
        <w:t>
      53. Пациенттің жай-күйі тұрақтанғаннан кейін консилиумның шешімімен пациент бейінді медициналық ұйымға ауыстырылады. Пациентті одан әрі тексеру және емдеу үшін ауру бейіні бойынша басқа медициналық ұйымға ауыстыру үшін жіберуші медициналық ұйым өзінің санитариялық автокөлігін пайдаланады.</w:t>
      </w:r>
    </w:p>
    <w:bookmarkEnd w:id="65"/>
    <w:bookmarkStart w:name="z69" w:id="66"/>
    <w:p>
      <w:pPr>
        <w:spacing w:after="0"/>
        <w:ind w:left="0"/>
        <w:jc w:val="both"/>
      </w:pPr>
      <w:r>
        <w:rPr>
          <w:rFonts w:ascii="Times New Roman"/>
          <w:b w:val="false"/>
          <w:i w:val="false"/>
          <w:color w:val="000000"/>
          <w:sz w:val="28"/>
        </w:rPr>
        <w:t>
      54. Егер пациент жүгінген немесе жеткізілген медициналық ұйымда шұғыл медициналық көмек көрсету үшін барлық ресурстар болса, ол басқа медициналық ұйымға жіберілмейді.</w:t>
      </w:r>
    </w:p>
    <w:bookmarkEnd w:id="66"/>
    <w:bookmarkStart w:name="z70" w:id="67"/>
    <w:p>
      <w:pPr>
        <w:spacing w:after="0"/>
        <w:ind w:left="0"/>
        <w:jc w:val="both"/>
      </w:pPr>
      <w:r>
        <w:rPr>
          <w:rFonts w:ascii="Times New Roman"/>
          <w:b w:val="false"/>
          <w:i w:val="false"/>
          <w:color w:val="000000"/>
          <w:sz w:val="28"/>
        </w:rPr>
        <w:t xml:space="preserve">
      55. Пациент қабылдау бөлімшесінде қайтыс болған кезде пациенттің қайтыс болу фактісі "Жүкті, босанатын әйелдердің қайтыс болу жағдайлары, сондай-ақ босанған әйелдер босанғаннан кейін күнтізбелік қырық екі күн ішінде қайтыс болған жағдайда, пациенттерге жоспарлы медициналық көмек (медициналық-санитариялық алғашқы көмек және мамандандырылған көмек, оның ішінде жоғары технологиялық медициналық көрсетілетін қызметтер) көрсету кезінде олардың кенеттен қайтыс болу жағдайлары туралы ақпарат (шұғыл хабархат) беру қағидаларын бекіту туралы" Қазақстан Республикасы Денсаулық сақтау министрінің 2020 жылғы 7 қыркүйектегі № ҚР ДСМ-100/2020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21181 болып тіркелген) сәйкес осы медициналық ұйымға тіркеледі.</w:t>
      </w:r>
    </w:p>
    <w:bookmarkEnd w:id="67"/>
    <w:bookmarkStart w:name="z71" w:id="68"/>
    <w:p>
      <w:pPr>
        <w:spacing w:after="0"/>
        <w:ind w:left="0"/>
        <w:jc w:val="both"/>
      </w:pPr>
      <w:r>
        <w:rPr>
          <w:rFonts w:ascii="Times New Roman"/>
          <w:b w:val="false"/>
          <w:i w:val="false"/>
          <w:color w:val="000000"/>
          <w:sz w:val="28"/>
        </w:rPr>
        <w:t>
      56. Айналасындағыларға қауіп төндіретін инфекциялық ауру фактісі анықталған кезде пациентті байқау және шұғыл медициналық көмек көрсету үшін қабылдау бөлімшесінің басқа үй-жайларынан оқшауланған оқшаулағышқа орналастырады.</w:t>
      </w:r>
    </w:p>
    <w:bookmarkEnd w:id="68"/>
    <w:bookmarkStart w:name="z72" w:id="69"/>
    <w:p>
      <w:pPr>
        <w:spacing w:after="0"/>
        <w:ind w:left="0"/>
        <w:jc w:val="both"/>
      </w:pPr>
      <w:r>
        <w:rPr>
          <w:rFonts w:ascii="Times New Roman"/>
          <w:b w:val="false"/>
          <w:i w:val="false"/>
          <w:color w:val="000000"/>
          <w:sz w:val="28"/>
        </w:rPr>
        <w:t>
      57. Оқшаулағышқа (боксқа) кіру арнайы тамбур арқылы жүзеге асырылады, онда жеке қорғаныш құралдары (бір реттік қолданылатын киім жиынтығы, бір реттік қолданылатын маскалар, қалпақтар, бахилалар) орналастырылады және санитариялық торабы бар санитариялық бөлме бар.</w:t>
      </w:r>
    </w:p>
    <w:bookmarkEnd w:id="69"/>
    <w:bookmarkStart w:name="z73" w:id="70"/>
    <w:p>
      <w:pPr>
        <w:spacing w:after="0"/>
        <w:ind w:left="0"/>
        <w:jc w:val="both"/>
      </w:pPr>
      <w:r>
        <w:rPr>
          <w:rFonts w:ascii="Times New Roman"/>
          <w:b w:val="false"/>
          <w:i w:val="false"/>
          <w:color w:val="000000"/>
          <w:sz w:val="28"/>
        </w:rPr>
        <w:t>
      58. Оқшаулағыш оттегі жеткізгіштерімен, сығылған ауамен және вакуум аспираторымен, сондай-ақ медициналық бұйымдармен және дәрілік препараттармен қажетті медициналық жабдықпен толық жарақтандырылған.</w:t>
      </w:r>
    </w:p>
    <w:bookmarkEnd w:id="70"/>
    <w:bookmarkStart w:name="z74" w:id="71"/>
    <w:p>
      <w:pPr>
        <w:spacing w:after="0"/>
        <w:ind w:left="0"/>
        <w:jc w:val="both"/>
      </w:pPr>
      <w:r>
        <w:rPr>
          <w:rFonts w:ascii="Times New Roman"/>
          <w:b w:val="false"/>
          <w:i w:val="false"/>
          <w:color w:val="000000"/>
          <w:sz w:val="28"/>
        </w:rPr>
        <w:t xml:space="preserve">
      59. ЖМК бригадалары пациентті инфекциялық стационарлардың қабылдау бөлімшесіне жатқызған кезде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санитариялық көлікке дезинфекциялық өңдеу жүргізу актісін бере отырып, арнайы жабдықталған санитариялық алаңда санитариялық көлікті дезинфекциялауды жүзеге асырады және бригада мүшелерінің қорғаныш костюмдерін, жеке қорғаныш құралдарын алып тастау, оларды кейіннен зарарсыздандыру және қажет болған жағдайда бригада мүшелерін санитариялық өңдеу үшін жағдайлар ұсынылады.</w:t>
      </w:r>
    </w:p>
    <w:bookmarkEnd w:id="71"/>
    <w:bookmarkStart w:name="z75" w:id="72"/>
    <w:p>
      <w:pPr>
        <w:spacing w:after="0"/>
        <w:ind w:left="0"/>
        <w:jc w:val="both"/>
      </w:pPr>
      <w:r>
        <w:rPr>
          <w:rFonts w:ascii="Times New Roman"/>
          <w:b w:val="false"/>
          <w:i w:val="false"/>
          <w:color w:val="000000"/>
          <w:sz w:val="28"/>
        </w:rPr>
        <w:t xml:space="preserve">
      60. Қабылдау бөлімшесі "Денсаулық сақтау ұйымдарын медициналық бұйымдармен жарақтандырудың ең төмен стандарттарын бекіту туралы" Қазақстан Республикасы Денсаулық сақтау министрінің 2020 жылғы 29 қазандағы № ҚР ДСМ-167/2020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21560 болып тіркелген) сәйкес медициналық бұйымдармен қамтамасыз етіледі.</w:t>
      </w:r>
    </w:p>
    <w:bookmarkEnd w:id="72"/>
    <w:bookmarkStart w:name="z76" w:id="73"/>
    <w:p>
      <w:pPr>
        <w:spacing w:after="0"/>
        <w:ind w:left="0"/>
        <w:jc w:val="both"/>
      </w:pPr>
      <w:r>
        <w:rPr>
          <w:rFonts w:ascii="Times New Roman"/>
          <w:b w:val="false"/>
          <w:i w:val="false"/>
          <w:color w:val="000000"/>
          <w:sz w:val="28"/>
        </w:rPr>
        <w:t xml:space="preserve">
      61. Стационарлық жағдайларда медициналық көмек көрсететін медициналық ұйымдардың қабылдау бөлімшелерінде көмек көрсететін жұмыскерлер штаты Кодекстің 138-бабы 2-тармағының </w:t>
      </w:r>
      <w:r>
        <w:rPr>
          <w:rFonts w:ascii="Times New Roman"/>
          <w:b w:val="false"/>
          <w:i w:val="false"/>
          <w:color w:val="000000"/>
          <w:sz w:val="28"/>
        </w:rPr>
        <w:t>5) тармақшасына</w:t>
      </w:r>
      <w:r>
        <w:rPr>
          <w:rFonts w:ascii="Times New Roman"/>
          <w:b w:val="false"/>
          <w:i w:val="false"/>
          <w:color w:val="000000"/>
          <w:sz w:val="28"/>
        </w:rPr>
        <w:t xml:space="preserve"> сәйкес жүзеге асырылады.</w:t>
      </w:r>
    </w:p>
    <w:bookmarkEnd w:id="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көрсететін</w:t>
            </w:r>
            <w:r>
              <w:br/>
            </w:r>
            <w:r>
              <w:rPr>
                <w:rFonts w:ascii="Times New Roman"/>
                <w:b w:val="false"/>
                <w:i w:val="false"/>
                <w:color w:val="000000"/>
                <w:sz w:val="20"/>
              </w:rPr>
              <w:t>медициналық ұйымдардың</w:t>
            </w:r>
            <w:r>
              <w:br/>
            </w:r>
            <w:r>
              <w:rPr>
                <w:rFonts w:ascii="Times New Roman"/>
                <w:b w:val="false"/>
                <w:i w:val="false"/>
                <w:color w:val="000000"/>
                <w:sz w:val="20"/>
              </w:rPr>
              <w:t>қабылдау бөлімшелерінде</w:t>
            </w:r>
            <w:r>
              <w:br/>
            </w:r>
            <w:r>
              <w:rPr>
                <w:rFonts w:ascii="Times New Roman"/>
                <w:b w:val="false"/>
                <w:i w:val="false"/>
                <w:color w:val="000000"/>
                <w:sz w:val="20"/>
              </w:rPr>
              <w:t>шұғыл медициналық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78" w:id="74"/>
    <w:p>
      <w:pPr>
        <w:spacing w:after="0"/>
        <w:ind w:left="0"/>
        <w:jc w:val="left"/>
      </w:pPr>
      <w:r>
        <w:rPr>
          <w:rFonts w:ascii="Times New Roman"/>
          <w:b/>
          <w:i w:val="false"/>
          <w:color w:val="000000"/>
        </w:rPr>
        <w:t xml:space="preserve"> ТРИАЖ КАРТАСЫ КАРТА ТРИАЖА</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1"/>
        <w:gridCol w:w="96"/>
        <w:gridCol w:w="129"/>
        <w:gridCol w:w="1"/>
        <w:gridCol w:w="234"/>
        <w:gridCol w:w="117"/>
        <w:gridCol w:w="88"/>
        <w:gridCol w:w="117"/>
        <w:gridCol w:w="57"/>
        <w:gridCol w:w="1"/>
        <w:gridCol w:w="91"/>
        <w:gridCol w:w="129"/>
        <w:gridCol w:w="602"/>
        <w:gridCol w:w="5649"/>
        <w:gridCol w:w="17"/>
        <w:gridCol w:w="17"/>
        <w:gridCol w:w="6706"/>
        <w:gridCol w:w="9"/>
        <w:gridCol w:w="9"/>
        <w:gridCol w:w="1795"/>
        <w:gridCol w:w="256"/>
      </w:tblGrid>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ұйымның атауы: …………………………………………………………………...</w:t>
            </w:r>
            <w:r>
              <w:br/>
            </w:r>
            <w:r>
              <w:rPr>
                <w:rFonts w:ascii="Times New Roman"/>
                <w:b w:val="false"/>
                <w:i w:val="false"/>
                <w:color w:val="000000"/>
                <w:sz w:val="20"/>
              </w:rPr>
              <w:t>
Наименование медицинской организации</w:t>
            </w:r>
            <w:r>
              <w:br/>
            </w:r>
            <w:r>
              <w:rPr>
                <w:rFonts w:ascii="Times New Roman"/>
                <w:b w:val="false"/>
                <w:i w:val="false"/>
                <w:color w:val="000000"/>
                <w:sz w:val="20"/>
              </w:rPr>
              <w:t>
Пациенттің Т.А.Ә.(бар болса)/ ФИО пациента (при его наличии): ...................................................................................................</w:t>
            </w:r>
            <w:r>
              <w:br/>
            </w:r>
            <w:r>
              <w:rPr>
                <w:rFonts w:ascii="Times New Roman"/>
                <w:b w:val="false"/>
                <w:i w:val="false"/>
                <w:color w:val="000000"/>
                <w:sz w:val="20"/>
              </w:rPr>
              <w:t xml:space="preserve">
Туған күні/ Дата рождения: …./…../……….. </w:t>
            </w:r>
            <w:r>
              <w:br/>
            </w:r>
            <w:r>
              <w:rPr>
                <w:rFonts w:ascii="Times New Roman"/>
                <w:b w:val="false"/>
                <w:i w:val="false"/>
                <w:color w:val="000000"/>
                <w:sz w:val="20"/>
              </w:rPr>
              <w:t>
Алдын ала диагнозы/ Предварительный диагноз:...........................................................................</w:t>
            </w:r>
            <w:r>
              <w:br/>
            </w:r>
            <w:r>
              <w:rPr>
                <w:rFonts w:ascii="Times New Roman"/>
                <w:b w:val="false"/>
                <w:i w:val="false"/>
                <w:color w:val="000000"/>
                <w:sz w:val="20"/>
              </w:rPr>
              <w:t>
…………………………………………………………………………………………</w:t>
            </w:r>
          </w:p>
        </w:tc>
      </w:tr>
      <w:tr>
        <w:trPr>
          <w:trHeight w:val="30" w:hRule="atLeast"/>
        </w:trPr>
        <w:tc>
          <w:tcPr>
            <w:tcW w:w="0" w:type="auto"/>
            <w:gridSpan w:val="1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тіркеу нөмірі: Регистрационный номер пациента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Триаж коды (біріншілік) /Триаж код (первичный)</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Күні/Дата: …../…../……. </w:t>
            </w:r>
          </w:p>
        </w:tc>
        <w:tc>
          <w:tcPr>
            <w:tcW w:w="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Уақыты/Время:</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6"/>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r>
          </w:tbl>
          <w:p/>
          <w:p>
            <w:pPr>
              <w:spacing w:after="20"/>
              <w:ind w:left="20"/>
              <w:jc w:val="both"/>
            </w:pPr>
            <w:r>
              <w:rPr>
                <w:rFonts w:ascii="Times New Roman"/>
                <w:b w:val="false"/>
                <w:i w:val="false"/>
                <w:color w:val="000000"/>
                <w:sz w:val="20"/>
              </w:rPr>
              <w:t>
 </w:t>
            </w:r>
            <w:r>
              <w:br/>
            </w:r>
            <w:r>
              <w:rPr>
                <w:rFonts w:ascii="Times New Roman"/>
                <w:b w:val="false"/>
                <w:i w:val="false"/>
                <w:color w:val="000000"/>
                <w:sz w:val="20"/>
              </w:rPr>
              <w:t>
□ Қызыл/Красный</w:t>
            </w:r>
            <w:r>
              <w:br/>
            </w:r>
            <w:r>
              <w:rPr>
                <w:rFonts w:ascii="Times New Roman"/>
                <w:b w:val="false"/>
                <w:i w:val="false"/>
                <w:color w:val="000000"/>
                <w:sz w:val="20"/>
              </w:rPr>
              <w:t>
□ Сары/Желтый</w:t>
            </w:r>
            <w:r>
              <w:br/>
            </w:r>
            <w:r>
              <w:rPr>
                <w:rFonts w:ascii="Times New Roman"/>
                <w:b w:val="false"/>
                <w:i w:val="false"/>
                <w:color w:val="000000"/>
                <w:sz w:val="20"/>
              </w:rPr>
              <w:t>
□ Жасыл/Зеленый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Жынысы/Пол:</w:t>
            </w:r>
            <w:r>
              <w:br/>
            </w:r>
            <w:r>
              <w:rPr>
                <w:rFonts w:ascii="Times New Roman"/>
                <w:b w:val="false"/>
                <w:i w:val="false"/>
                <w:color w:val="000000"/>
                <w:sz w:val="20"/>
              </w:rPr>
              <w:t>
□ Әйел/Женский</w:t>
            </w:r>
            <w:r>
              <w:br/>
            </w:r>
            <w:r>
              <w:rPr>
                <w:rFonts w:ascii="Times New Roman"/>
                <w:b w:val="false"/>
                <w:i w:val="false"/>
                <w:color w:val="000000"/>
                <w:sz w:val="20"/>
              </w:rPr>
              <w:t>
□ Ер/Мужской</w:t>
            </w:r>
            <w:r>
              <w:br/>
            </w:r>
            <w:r>
              <w:rPr>
                <w:rFonts w:ascii="Times New Roman"/>
                <w:b w:val="false"/>
                <w:i w:val="false"/>
                <w:color w:val="000000"/>
                <w:sz w:val="20"/>
              </w:rPr>
              <w:t>
□ Ересек/Взрослый</w:t>
            </w:r>
            <w:r>
              <w:br/>
            </w:r>
            <w:r>
              <w:rPr>
                <w:rFonts w:ascii="Times New Roman"/>
                <w:b w:val="false"/>
                <w:i w:val="false"/>
                <w:color w:val="000000"/>
                <w:sz w:val="20"/>
              </w:rPr>
              <w:t>
□ Бала/Ребенок</w:t>
            </w:r>
          </w:p>
        </w:tc>
      </w:tr>
      <w:tr>
        <w:trPr>
          <w:trHeight w:val="30" w:hRule="atLeast"/>
        </w:trPr>
        <w:tc>
          <w:tcPr>
            <w:tcW w:w="0" w:type="auto"/>
            <w:gridSpan w:val="14"/>
            <w:vMerge/>
            <w:tcBorders>
              <w:top w:val="nil"/>
              <w:left w:val="single" w:color="cfcfcf" w:sz="5"/>
              <w:bottom w:val="single" w:color="cfcfcf" w:sz="5"/>
              <w:right w:val="single" w:color="cfcfcf" w:sz="5"/>
            </w:tcBorders>
          </w:tcPr>
          <w:p/>
        </w:tc>
        <w:tc>
          <w:tcPr>
            <w:tcW w:w="0" w:type="auto"/>
            <w:gridSpan w:val="6"/>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 тобы/Группа крови:………………</w:t>
            </w:r>
            <w:r>
              <w:br/>
            </w:r>
            <w:r>
              <w:rPr>
                <w:rFonts w:ascii="Times New Roman"/>
                <w:b w:val="false"/>
                <w:i w:val="false"/>
                <w:color w:val="000000"/>
                <w:sz w:val="20"/>
              </w:rPr>
              <w:t>
□ ақпарат алынбады/</w:t>
            </w:r>
            <w:r>
              <w:br/>
            </w:r>
            <w:r>
              <w:rPr>
                <w:rFonts w:ascii="Times New Roman"/>
                <w:b w:val="false"/>
                <w:i w:val="false"/>
                <w:color w:val="000000"/>
                <w:sz w:val="20"/>
              </w:rPr>
              <w:t xml:space="preserve">
не удалось получить информацию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 жеткізілді</w:t>
            </w:r>
            <w:r>
              <w:br/>
            </w:r>
            <w:r>
              <w:rPr>
                <w:rFonts w:ascii="Times New Roman"/>
                <w:b w:val="false"/>
                <w:i w:val="false"/>
                <w:color w:val="000000"/>
                <w:sz w:val="20"/>
              </w:rPr>
              <w:t>
Пациента доставлен</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 алып жүруші адам/</w:t>
            </w:r>
            <w:r>
              <w:br/>
            </w:r>
            <w:r>
              <w:rPr>
                <w:rFonts w:ascii="Times New Roman"/>
                <w:b w:val="false"/>
                <w:i w:val="false"/>
                <w:color w:val="000000"/>
                <w:sz w:val="20"/>
              </w:rPr>
              <w:t>
Сопровождающее лицо пациента: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жағдайы/</w:t>
            </w:r>
            <w:r>
              <w:br/>
            </w:r>
            <w:r>
              <w:rPr>
                <w:rFonts w:ascii="Times New Roman"/>
                <w:b w:val="false"/>
                <w:i w:val="false"/>
                <w:color w:val="000000"/>
                <w:sz w:val="20"/>
              </w:rPr>
              <w:t>
Положение пациента: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ЖМЖ бригадасымен/ бригадой СМП</w:t>
            </w:r>
            <w:r>
              <w:br/>
            </w:r>
            <w:r>
              <w:rPr>
                <w:rFonts w:ascii="Times New Roman"/>
                <w:b w:val="false"/>
                <w:i w:val="false"/>
                <w:color w:val="000000"/>
                <w:sz w:val="20"/>
              </w:rPr>
              <w:t>
□ өздігінен жүгіну/</w:t>
            </w:r>
            <w:r>
              <w:br/>
            </w:r>
            <w:r>
              <w:rPr>
                <w:rFonts w:ascii="Times New Roman"/>
                <w:b w:val="false"/>
                <w:i w:val="false"/>
                <w:color w:val="000000"/>
                <w:sz w:val="20"/>
              </w:rPr>
              <w:t>
самообращение</w:t>
            </w:r>
            <w:r>
              <w:br/>
            </w:r>
            <w:r>
              <w:rPr>
                <w:rFonts w:ascii="Times New Roman"/>
                <w:b w:val="false"/>
                <w:i w:val="false"/>
                <w:color w:val="000000"/>
                <w:sz w:val="20"/>
              </w:rPr>
              <w:t>
□ Өзге/Другое:…………….....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Өзі/Один</w:t>
            </w:r>
            <w:r>
              <w:br/>
            </w:r>
            <w:r>
              <w:rPr>
                <w:rFonts w:ascii="Times New Roman"/>
                <w:b w:val="false"/>
                <w:i w:val="false"/>
                <w:color w:val="000000"/>
                <w:sz w:val="20"/>
              </w:rPr>
              <w:t>
□ Туысы/Родственник</w:t>
            </w:r>
            <w:r>
              <w:br/>
            </w:r>
            <w:r>
              <w:rPr>
                <w:rFonts w:ascii="Times New Roman"/>
                <w:b w:val="false"/>
                <w:i w:val="false"/>
                <w:color w:val="000000"/>
                <w:sz w:val="20"/>
              </w:rPr>
              <w:t>
 □ Басқа/Другое: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Өздігінен жүре алады/ Может самостоятельно ходить</w:t>
            </w:r>
            <w:r>
              <w:br/>
            </w:r>
            <w:r>
              <w:rPr>
                <w:rFonts w:ascii="Times New Roman"/>
                <w:b w:val="false"/>
                <w:i w:val="false"/>
                <w:color w:val="000000"/>
                <w:sz w:val="20"/>
              </w:rPr>
              <w:t>
□ Бөгде адамның көмегімен жүреді/ Ходит с помощью постороннего лица</w:t>
            </w:r>
            <w:r>
              <w:br/>
            </w:r>
            <w:r>
              <w:rPr>
                <w:rFonts w:ascii="Times New Roman"/>
                <w:b w:val="false"/>
                <w:i w:val="false"/>
                <w:color w:val="000000"/>
                <w:sz w:val="20"/>
              </w:rPr>
              <w:t xml:space="preserve">
□ Жатқан, белсенді/ Лежачее, активен. </w:t>
            </w:r>
            <w:r>
              <w:br/>
            </w:r>
            <w:r>
              <w:rPr>
                <w:rFonts w:ascii="Times New Roman"/>
                <w:b w:val="false"/>
                <w:i w:val="false"/>
                <w:color w:val="000000"/>
                <w:sz w:val="20"/>
              </w:rPr>
              <w:t xml:space="preserve">
□ Қозғалыссыз/ Неподвижный </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Есінің деңгейі/ Уровень сознания: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Пациенттің эмоционалды жай-күйі/ Эмоциональное состояние пациента: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Сөйлеудегі жай-күйі/ Состояние речи:</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Айқын/ Ясное</w:t>
            </w:r>
            <w:r>
              <w:br/>
            </w:r>
            <w:r>
              <w:rPr>
                <w:rFonts w:ascii="Times New Roman"/>
                <w:b w:val="false"/>
                <w:i w:val="false"/>
                <w:color w:val="000000"/>
                <w:sz w:val="20"/>
              </w:rPr>
              <w:t>
□ Есеңгіреу/ Оглушение</w:t>
            </w:r>
            <w:r>
              <w:br/>
            </w:r>
            <w:r>
              <w:rPr>
                <w:rFonts w:ascii="Times New Roman"/>
                <w:b w:val="false"/>
                <w:i w:val="false"/>
                <w:color w:val="000000"/>
                <w:sz w:val="20"/>
              </w:rPr>
              <w:t>
□ Ессіз күйде/Сопор</w:t>
            </w:r>
            <w:r>
              <w:br/>
            </w:r>
            <w:r>
              <w:rPr>
                <w:rFonts w:ascii="Times New Roman"/>
                <w:b w:val="false"/>
                <w:i w:val="false"/>
                <w:color w:val="000000"/>
                <w:sz w:val="20"/>
              </w:rPr>
              <w:t>
□ Комада/ Кома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Сабырлы/Спокойный</w:t>
            </w:r>
            <w:r>
              <w:br/>
            </w:r>
            <w:r>
              <w:rPr>
                <w:rFonts w:ascii="Times New Roman"/>
                <w:b w:val="false"/>
                <w:i w:val="false"/>
                <w:color w:val="000000"/>
                <w:sz w:val="20"/>
              </w:rPr>
              <w:t>
□ Ашулы/Озабоченный</w:t>
            </w:r>
            <w:r>
              <w:br/>
            </w:r>
            <w:r>
              <w:rPr>
                <w:rFonts w:ascii="Times New Roman"/>
                <w:b w:val="false"/>
                <w:i w:val="false"/>
                <w:color w:val="000000"/>
                <w:sz w:val="20"/>
              </w:rPr>
              <w:t>
□ Абыржыған/ Взволнованный</w:t>
            </w:r>
            <w:r>
              <w:br/>
            </w:r>
            <w:r>
              <w:rPr>
                <w:rFonts w:ascii="Times New Roman"/>
                <w:b w:val="false"/>
                <w:i w:val="false"/>
                <w:color w:val="000000"/>
                <w:sz w:val="20"/>
              </w:rPr>
              <w:t>
□ Депрессивті/ Депрессивный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Қалыпты/ Норма</w:t>
            </w:r>
            <w:r>
              <w:br/>
            </w:r>
            <w:r>
              <w:rPr>
                <w:rFonts w:ascii="Times New Roman"/>
                <w:b w:val="false"/>
                <w:i w:val="false"/>
                <w:color w:val="000000"/>
                <w:sz w:val="20"/>
              </w:rPr>
              <w:t>
□ Афазия /Афазия</w:t>
            </w:r>
            <w:r>
              <w:br/>
            </w:r>
            <w:r>
              <w:rPr>
                <w:rFonts w:ascii="Times New Roman"/>
                <w:b w:val="false"/>
                <w:i w:val="false"/>
                <w:color w:val="000000"/>
                <w:sz w:val="20"/>
              </w:rPr>
              <w:t>
□ Бұзылған/Нарушена</w:t>
            </w:r>
            <w:r>
              <w:br/>
            </w:r>
            <w:r>
              <w:rPr>
                <w:rFonts w:ascii="Times New Roman"/>
                <w:b w:val="false"/>
                <w:i w:val="false"/>
                <w:color w:val="000000"/>
                <w:sz w:val="20"/>
              </w:rPr>
              <w:t>
□ Сараланбаған сөз/ Нечленоразд. речь</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алынды/Информац. собрана от: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Аллергия: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 сіреспеге қарсы вакцина алды/ Получил ранее вакцину против столбняка:</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Пациенттен/Пациента</w:t>
            </w:r>
            <w:r>
              <w:br/>
            </w:r>
            <w:r>
              <w:rPr>
                <w:rFonts w:ascii="Times New Roman"/>
                <w:b w:val="false"/>
                <w:i w:val="false"/>
                <w:color w:val="000000"/>
                <w:sz w:val="20"/>
              </w:rPr>
              <w:t xml:space="preserve">
□ Пациенттің туысынан/Родственник пациента </w:t>
            </w:r>
            <w:r>
              <w:br/>
            </w:r>
            <w:r>
              <w:rPr>
                <w:rFonts w:ascii="Times New Roman"/>
                <w:b w:val="false"/>
                <w:i w:val="false"/>
                <w:color w:val="000000"/>
                <w:sz w:val="20"/>
              </w:rPr>
              <w:t xml:space="preserve">
□ Басқа/Другое………....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Жоқ/Нет; □Иә/ Да (реагент):……………………….</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Жоқ/Нет; □ Иә/Да; □ Ақпарат алынған жоқ/ Не удалось получить информацию</w:t>
            </w:r>
          </w:p>
        </w:tc>
      </w:tr>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Диспансерлік тіркеуде тұрады/ Состоит на диспансерном учете:</w:t>
            </w:r>
            <w:r>
              <w:br/>
            </w:r>
            <w:r>
              <w:rPr>
                <w:rFonts w:ascii="Times New Roman"/>
                <w:b w:val="false"/>
                <w:i w:val="false"/>
                <w:color w:val="000000"/>
                <w:sz w:val="20"/>
              </w:rPr>
              <w:t>
□ Жоқ/Нет; □ Иә/Да:…….....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Зиянды әдеттер/ Вредные привычки:</w:t>
            </w:r>
            <w:r>
              <w:br/>
            </w:r>
            <w:r>
              <w:rPr>
                <w:rFonts w:ascii="Times New Roman"/>
                <w:b w:val="false"/>
                <w:i w:val="false"/>
                <w:color w:val="000000"/>
                <w:sz w:val="20"/>
              </w:rPr>
              <w:t>
□ Жоқ/ Нет; □ Иә/Да…………………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Алкогольдік / есірткілік мас болу/ Алкогольное/наркотическое опьянение </w:t>
            </w:r>
            <w:r>
              <w:br/>
            </w:r>
            <w:r>
              <w:rPr>
                <w:rFonts w:ascii="Times New Roman"/>
                <w:b w:val="false"/>
                <w:i w:val="false"/>
                <w:color w:val="000000"/>
                <w:sz w:val="20"/>
              </w:rPr>
              <w:t>
□ Жоқ/Нет; □ Иә/Да…………………</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Пайдаланылатын протездер мен қосалқы құралдар/Используемые протезы и вспомогательные инструменты </w:t>
            </w:r>
            <w:r>
              <w:br/>
            </w:r>
            <w:r>
              <w:rPr>
                <w:rFonts w:ascii="Times New Roman"/>
                <w:b w:val="false"/>
                <w:i w:val="false"/>
                <w:color w:val="000000"/>
                <w:sz w:val="20"/>
              </w:rPr>
              <w:t>
□ Жоқ/Нет □ Иә/Да □ Көзілдірік/Очки □ Тіс протездері/Зубные протезы □ Басқа/Другие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Салдарлық аурулар/Фоновые заболевания: </w:t>
            </w:r>
            <w:r>
              <w:br/>
            </w:r>
            <w:r>
              <w:rPr>
                <w:rFonts w:ascii="Times New Roman"/>
                <w:b w:val="false"/>
                <w:i w:val="false"/>
                <w:color w:val="000000"/>
                <w:sz w:val="20"/>
              </w:rPr>
              <w:t>
□ Жоқ//Нет □ Иә/Да: □ Тыныс алу жүйесі/Дых.системы; □ Қан ауруы/Крови; □ АІЖ/ЖКТ; □ ОЖЖ/ЦНС; □ ЖҚЖ/ССС; □ Несеп шығару жүйесі /Мочевыделительная система; □ Басқа/ Другое....................</w:t>
            </w: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кездегі шағымдары/Жалобы при поступлении:.............................................................................................</w:t>
            </w:r>
            <w:r>
              <w:br/>
            </w:r>
            <w:r>
              <w:rPr>
                <w:rFonts w:ascii="Times New Roman"/>
                <w:b w:val="false"/>
                <w:i w:val="false"/>
                <w:color w:val="000000"/>
                <w:sz w:val="20"/>
              </w:rPr>
              <w:t>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 қабылдайды/ Принимает лекарственные средства: □ Жоқ/ Нет; □ Иә/Да:……………………….....</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Ауырған аурулар ( инфекциялық аурулар/ жарақаттар / хир. операциялар)/Перенесенные заболевания ( инфекционные болезни/ травмы/ хир. операции): □ Жоқ/ Нет; □ Иә/Да:…………………………</w:t>
            </w:r>
            <w:r>
              <w:br/>
            </w:r>
            <w:r>
              <w:rPr>
                <w:rFonts w:ascii="Times New Roman"/>
                <w:b w:val="false"/>
                <w:i w:val="false"/>
                <w:color w:val="000000"/>
                <w:sz w:val="20"/>
              </w:rPr>
              <w:t>
………………………………………………………………………………………………</w:t>
            </w:r>
          </w:p>
        </w:tc>
      </w:tr>
      <w:tr>
        <w:trPr>
          <w:trHeight w:val="30" w:hRule="atLeast"/>
        </w:trPr>
        <w:tc>
          <w:tcPr>
            <w:tcW w:w="0" w:type="auto"/>
            <w:gridSpan w:val="1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Дәрігердің Т.А.Ә./ Ф.И.О. врача: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Мейіргердің Т.А.Ә./Ф.И.О. медсестры: </w:t>
            </w:r>
          </w:p>
        </w:tc>
      </w:tr>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Ауруды бағалау/Оценка боли </w:t>
            </w:r>
            <w:r>
              <w:br/>
            </w:r>
            <w:r>
              <w:rPr>
                <w:rFonts w:ascii="Times New Roman"/>
                <w:b w:val="false"/>
                <w:i w:val="false"/>
                <w:color w:val="000000"/>
                <w:sz w:val="20"/>
              </w:rPr>
              <w:t>
Ауырсынуды 1-ден 10 балл аралығында сурет бойынша бағалаңыз/Оцените</w:t>
            </w:r>
            <w:r>
              <w:br/>
            </w:r>
            <w:r>
              <w:rPr>
                <w:rFonts w:ascii="Times New Roman"/>
                <w:b w:val="false"/>
                <w:i w:val="false"/>
                <w:color w:val="000000"/>
                <w:sz w:val="20"/>
              </w:rPr>
              <w:t>
</w:t>
            </w:r>
          </w:p>
          <w:p>
            <w:pPr>
              <w:spacing w:after="20"/>
              <w:ind w:left="20"/>
              <w:jc w:val="both"/>
            </w:pPr>
            <w:r>
              <w:drawing>
                <wp:inline distT="0" distB="0" distL="0" distR="0">
                  <wp:extent cx="78105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165100"/>
                          </a:xfrm>
                          <a:prstGeom prst="rect">
                            <a:avLst/>
                          </a:prstGeom>
                        </pic:spPr>
                      </pic:pic>
                    </a:graphicData>
                  </a:graphic>
                </wp:inline>
              </w:drawing>
            </w:r>
          </w:p>
          <w:p>
            <w:pPr>
              <w:spacing w:after="0"/>
              <w:ind w:left="0"/>
              <w:jc w:val="both"/>
            </w:pPr>
            <w:r>
              <w:br/>
            </w:r>
            <w:r>
              <w:rPr>
                <w:rFonts w:ascii="Times New Roman"/>
                <w:b w:val="false"/>
                <w:i w:val="false"/>
                <w:color w:val="000000"/>
                <w:sz w:val="20"/>
              </w:rPr>
              <w:t>
боль, по рисунку о 1 до 10 балла</w:t>
            </w:r>
            <w:r>
              <w:br/>
            </w:r>
            <w:r>
              <w:rPr>
                <w:rFonts w:ascii="Times New Roman"/>
                <w:b w:val="false"/>
                <w:i w:val="false"/>
                <w:color w:val="000000"/>
                <w:sz w:val="20"/>
              </w:rPr>
              <w:t>
0 2 4 6 8 10</w:t>
            </w:r>
            <w:r>
              <w:br/>
            </w:r>
            <w:r>
              <w:rPr>
                <w:rFonts w:ascii="Times New Roman"/>
                <w:b w:val="false"/>
                <w:i w:val="false"/>
                <w:color w:val="000000"/>
                <w:sz w:val="20"/>
              </w:rPr>
              <w:t>
Ауру жоқ/ Жеңіл ауырсыну Шыдамды ауырсыну Айқын ауырсыну Қатты ауырсыну Шыдатпайтын ауырсыну Боли нет Легкая боль Терпимая боль Выраженная боль Сильная боль Невыносимая боль</w:t>
            </w:r>
            <w:r>
              <w:br/>
            </w:r>
            <w:r>
              <w:rPr>
                <w:rFonts w:ascii="Times New Roman"/>
                <w:b w:val="false"/>
                <w:i w:val="false"/>
                <w:color w:val="000000"/>
                <w:sz w:val="20"/>
              </w:rPr>
              <w:t>
Байланысу мүмкін емес пациенттер үшін бет өрнек шкаласын пайдаланыңыз</w:t>
            </w:r>
            <w:r>
              <w:br/>
            </w:r>
            <w:r>
              <w:rPr>
                <w:rFonts w:ascii="Times New Roman"/>
                <w:b w:val="false"/>
                <w:i w:val="false"/>
                <w:color w:val="000000"/>
                <w:sz w:val="20"/>
              </w:rPr>
              <w:t>
Используйте шкалу выражений лица для пациентов, с которыми нельза связаться</w:t>
            </w:r>
            <w:r>
              <w:br/>
            </w:r>
            <w:r>
              <w:rPr>
                <w:rFonts w:ascii="Times New Roman"/>
                <w:b w:val="false"/>
                <w:i w:val="false"/>
                <w:color w:val="000000"/>
                <w:sz w:val="20"/>
              </w:rPr>
              <w:t>
Ауырсынудың модификацияланған бет шкаласы</w:t>
            </w:r>
            <w:r>
              <w:br/>
            </w:r>
            <w:r>
              <w:rPr>
                <w:rFonts w:ascii="Times New Roman"/>
                <w:b w:val="false"/>
                <w:i w:val="false"/>
                <w:color w:val="000000"/>
                <w:sz w:val="20"/>
              </w:rPr>
              <w:t>
</w:t>
            </w:r>
          </w:p>
          <w:p>
            <w:pPr>
              <w:spacing w:after="20"/>
              <w:ind w:left="20"/>
              <w:jc w:val="both"/>
            </w:pPr>
            <w:r>
              <w:drawing>
                <wp:inline distT="0" distB="0" distL="0" distR="0">
                  <wp:extent cx="5842000" cy="193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842000" cy="193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Время</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Мейіргердің Т.А.Ә.(бар болса)/ФИО мед.сестры (при его наличии)</w:t>
            </w:r>
          </w:p>
        </w:tc>
        <w:tc>
          <w:tcPr>
            <w:tcW w:w="0" w:type="auto"/>
            <w:gridSpan w:val="7"/>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Тағайындалған дәрілік заттар (атауы, дозасы, енгізу жолы, уақыты)/ Назначенные лекарственные средства (название, доза, путь введения, время) </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Тамыр соғысы/пульс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ТЖ/ ЧД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Sat O2</w:t>
            </w:r>
          </w:p>
        </w:tc>
        <w:tc>
          <w:tcPr>
            <w:tcW w:w="0" w:type="auto"/>
            <w:gridSpan w:val="7"/>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 Время</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зерттеу әдісінің атауы /Наименование инструментального метода исследования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Дәрігердің/мейіргердің Т.А.Ә.(бар болса)/ ФИО врача/мед.сестры (при его наличии)</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Зерттеудің Клиникалық-зертханалық әдісінің атауы/Наименование клинико-лабораторного метода исследования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Дәрігердің/мейіргердің Т.А.Ә.(бар болса)/ ФИО врача/мед. сестры (при его наличии)</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Уақыты/Время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іс-шаралардың атауы/ Наименование медицинской процедуры</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Дәрігердің/мейіргердің Т.А.Ә.(бар болса)/ ФИО врача/мед.сестры (при его наличии)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диагнозы/ Клинический диагноз</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Триаж коды (екіншілік)/ </w:t>
            </w:r>
            <w:r>
              <w:br/>
            </w:r>
            <w:r>
              <w:rPr>
                <w:rFonts w:ascii="Times New Roman"/>
                <w:b w:val="false"/>
                <w:i w:val="false"/>
                <w:color w:val="000000"/>
                <w:sz w:val="20"/>
              </w:rPr>
              <w:t>
Триаж код (вторичный)</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 Исход</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Красный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Желтый</w:t>
            </w:r>
          </w:p>
        </w:tc>
        <w:tc>
          <w:tcPr>
            <w:tcW w:w="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Зеленый</w:t>
            </w:r>
          </w:p>
        </w:tc>
        <w:tc>
          <w:tcPr>
            <w:tcW w:w="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АРҚТБ/ҚТП емдеуге жатқызылды/Госпитализирован в ОАРИТ/ПИТ;</w:t>
            </w:r>
            <w:r>
              <w:br/>
            </w:r>
            <w:r>
              <w:rPr>
                <w:rFonts w:ascii="Times New Roman"/>
                <w:b w:val="false"/>
                <w:i w:val="false"/>
                <w:color w:val="000000"/>
                <w:sz w:val="20"/>
              </w:rPr>
              <w:t>
□ Опер.блокқа тасымалданды/Транспортирован в опер.блок;</w:t>
            </w:r>
            <w:r>
              <w:br/>
            </w:r>
            <w:r>
              <w:rPr>
                <w:rFonts w:ascii="Times New Roman"/>
                <w:b w:val="false"/>
                <w:i w:val="false"/>
                <w:color w:val="000000"/>
                <w:sz w:val="20"/>
              </w:rPr>
              <w:t>
□ Бейінді бөлімшеге емдеуге жатқызылды/Госпитализирован в профильное отделение;</w:t>
            </w:r>
            <w:r>
              <w:br/>
            </w:r>
            <w:r>
              <w:rPr>
                <w:rFonts w:ascii="Times New Roman"/>
                <w:b w:val="false"/>
                <w:i w:val="false"/>
                <w:color w:val="000000"/>
                <w:sz w:val="20"/>
              </w:rPr>
              <w:t>
□ Изоляторға орналастырылған/Помещен в изолятор;</w:t>
            </w:r>
            <w:r>
              <w:br/>
            </w:r>
            <w:r>
              <w:rPr>
                <w:rFonts w:ascii="Times New Roman"/>
                <w:b w:val="false"/>
                <w:i w:val="false"/>
                <w:color w:val="000000"/>
                <w:sz w:val="20"/>
              </w:rPr>
              <w:t>
□ Амбулаториялық емдеуге жіберілді/Направлен на амбулаторное лечение;</w:t>
            </w:r>
            <w:r>
              <w:br/>
            </w:r>
            <w:r>
              <w:rPr>
                <w:rFonts w:ascii="Times New Roman"/>
                <w:b w:val="false"/>
                <w:i w:val="false"/>
                <w:color w:val="000000"/>
                <w:sz w:val="20"/>
              </w:rPr>
              <w:t>
□ Өзге медициналық ұйымға ауыстырылды/ Переведен в другую медицинскую организацию…………………………………..</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Қызыл/Красный</w:t>
            </w:r>
            <w:r>
              <w:br/>
            </w:r>
            <w:r>
              <w:rPr>
                <w:rFonts w:ascii="Times New Roman"/>
                <w:b w:val="false"/>
                <w:i w:val="false"/>
                <w:color w:val="000000"/>
                <w:sz w:val="20"/>
              </w:rPr>
              <w:t>
□ Сары/Желтый</w:t>
            </w:r>
            <w:r>
              <w:br/>
            </w:r>
            <w:r>
              <w:rPr>
                <w:rFonts w:ascii="Times New Roman"/>
                <w:b w:val="false"/>
                <w:i w:val="false"/>
                <w:color w:val="000000"/>
                <w:sz w:val="20"/>
              </w:rPr>
              <w:t>
□ Жасыл/ Зеленый</w:t>
            </w:r>
          </w:p>
        </w:tc>
        <w:tc>
          <w:tcPr>
            <w:tcW w:w="0" w:type="auto"/>
            <w:gridSpan w:val="12"/>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Дәрігердің/мейіргердің Т.А.Ә. (бар болса)/ ФИО врача/мед.сестры (при его наличии)</w:t>
      </w:r>
    </w:p>
    <w:p>
      <w:pPr>
        <w:spacing w:after="0"/>
        <w:ind w:left="0"/>
        <w:jc w:val="both"/>
      </w:pPr>
      <w:r>
        <w:rPr>
          <w:rFonts w:ascii="Times New Roman"/>
          <w:b w:val="false"/>
          <w:i w:val="false"/>
          <w:color w:val="000000"/>
          <w:sz w:val="28"/>
        </w:rPr>
        <w:t xml:space="preserve">
      ____________________________________________________ </w:t>
      </w:r>
    </w:p>
    <w:p>
      <w:pPr>
        <w:spacing w:after="0"/>
        <w:ind w:left="0"/>
        <w:jc w:val="both"/>
      </w:pP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Күні/Дата: _____/_____/_____________ж./г.</w:t>
      </w:r>
    </w:p>
    <w:p>
      <w:pPr>
        <w:spacing w:after="0"/>
        <w:ind w:left="0"/>
        <w:jc w:val="both"/>
      </w:pPr>
      <w:r>
        <w:rPr>
          <w:rFonts w:ascii="Times New Roman"/>
          <w:b w:val="false"/>
          <w:i w:val="false"/>
          <w:color w:val="000000"/>
          <w:sz w:val="28"/>
        </w:rPr>
        <w:t>
      Уақыты/ Время: _______сағ._________мин</w:t>
      </w:r>
    </w:p>
    <w:p>
      <w:pPr>
        <w:spacing w:after="0"/>
        <w:ind w:left="0"/>
        <w:jc w:val="both"/>
      </w:pPr>
      <w:r>
        <w:rPr>
          <w:rFonts w:ascii="Times New Roman"/>
          <w:b w:val="false"/>
          <w:i w:val="false"/>
          <w:color w:val="000000"/>
          <w:sz w:val="28"/>
        </w:rPr>
        <w:t>
      МАЖ бар болған жағдайда электрондық түрде жүргізіледі.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Республикасында</w:t>
            </w:r>
            <w:r>
              <w:br/>
            </w:r>
            <w:r>
              <w:rPr>
                <w:rFonts w:ascii="Times New Roman"/>
                <w:b w:val="false"/>
                <w:i w:val="false"/>
                <w:color w:val="000000"/>
                <w:sz w:val="20"/>
              </w:rPr>
              <w:t>стационарлық жағдайларда</w:t>
            </w:r>
            <w:r>
              <w:br/>
            </w:r>
            <w:r>
              <w:rPr>
                <w:rFonts w:ascii="Times New Roman"/>
                <w:b w:val="false"/>
                <w:i w:val="false"/>
                <w:color w:val="000000"/>
                <w:sz w:val="20"/>
              </w:rPr>
              <w:t>медициналық көмек көрсететін</w:t>
            </w:r>
            <w:r>
              <w:br/>
            </w:r>
            <w:r>
              <w:rPr>
                <w:rFonts w:ascii="Times New Roman"/>
                <w:b w:val="false"/>
                <w:i w:val="false"/>
                <w:color w:val="000000"/>
                <w:sz w:val="20"/>
              </w:rPr>
              <w:t>медициналық ұйымдардың</w:t>
            </w:r>
            <w:r>
              <w:br/>
            </w:r>
            <w:r>
              <w:rPr>
                <w:rFonts w:ascii="Times New Roman"/>
                <w:b w:val="false"/>
                <w:i w:val="false"/>
                <w:color w:val="000000"/>
                <w:sz w:val="20"/>
              </w:rPr>
              <w:t>қабылдау бөлімшелерінде</w:t>
            </w:r>
            <w:r>
              <w:br/>
            </w:r>
            <w:r>
              <w:rPr>
                <w:rFonts w:ascii="Times New Roman"/>
                <w:b w:val="false"/>
                <w:i w:val="false"/>
                <w:color w:val="000000"/>
                <w:sz w:val="20"/>
              </w:rPr>
              <w:t>шұғыл медициналық көмек</w:t>
            </w:r>
            <w:r>
              <w:br/>
            </w:r>
            <w:r>
              <w:rPr>
                <w:rFonts w:ascii="Times New Roman"/>
                <w:b w:val="false"/>
                <w:i w:val="false"/>
                <w:color w:val="000000"/>
                <w:sz w:val="20"/>
              </w:rPr>
              <w:t>көрсетуді ұйымдастыру</w:t>
            </w:r>
            <w:r>
              <w:br/>
            </w:r>
            <w:r>
              <w:rPr>
                <w:rFonts w:ascii="Times New Roman"/>
                <w:b w:val="false"/>
                <w:i w:val="false"/>
                <w:color w:val="000000"/>
                <w:sz w:val="20"/>
              </w:rPr>
              <w:t>стандартына 2-қосымша</w:t>
            </w:r>
          </w:p>
        </w:tc>
      </w:tr>
    </w:tbl>
    <w:bookmarkStart w:name="z80" w:id="75"/>
    <w:p>
      <w:pPr>
        <w:spacing w:after="0"/>
        <w:ind w:left="0"/>
        <w:jc w:val="left"/>
      </w:pPr>
      <w:r>
        <w:rPr>
          <w:rFonts w:ascii="Times New Roman"/>
          <w:b/>
          <w:i w:val="false"/>
          <w:color w:val="000000"/>
        </w:rPr>
        <w:t xml:space="preserve"> Санитариялық көлікке дезинфекциялық өңдеу жүргізу актісі</w:t>
      </w:r>
    </w:p>
    <w:bookmarkEnd w:id="75"/>
    <w:p>
      <w:pPr>
        <w:spacing w:after="0"/>
        <w:ind w:left="0"/>
        <w:jc w:val="both"/>
      </w:pPr>
      <w:r>
        <w:rPr>
          <w:rFonts w:ascii="Times New Roman"/>
          <w:b w:val="false"/>
          <w:i w:val="false"/>
          <w:color w:val="000000"/>
          <w:sz w:val="28"/>
        </w:rPr>
        <w:t>
      Пациенттің Т.А.Ә. (бар болса)____________________</w:t>
      </w:r>
    </w:p>
    <w:p>
      <w:pPr>
        <w:spacing w:after="0"/>
        <w:ind w:left="0"/>
        <w:jc w:val="both"/>
      </w:pPr>
      <w:r>
        <w:rPr>
          <w:rFonts w:ascii="Times New Roman"/>
          <w:b w:val="false"/>
          <w:i w:val="false"/>
          <w:color w:val="000000"/>
          <w:sz w:val="28"/>
        </w:rPr>
        <w:t>
      Жасы, туған күні __________________</w:t>
      </w:r>
    </w:p>
    <w:p>
      <w:pPr>
        <w:spacing w:after="0"/>
        <w:ind w:left="0"/>
        <w:jc w:val="both"/>
      </w:pPr>
      <w:r>
        <w:rPr>
          <w:rFonts w:ascii="Times New Roman"/>
          <w:b w:val="false"/>
          <w:i w:val="false"/>
          <w:color w:val="000000"/>
          <w:sz w:val="28"/>
        </w:rPr>
        <w:t>
      Диагнозы: ___________________________________</w:t>
      </w:r>
    </w:p>
    <w:p>
      <w:pPr>
        <w:spacing w:after="0"/>
        <w:ind w:left="0"/>
        <w:jc w:val="both"/>
      </w:pPr>
      <w:r>
        <w:rPr>
          <w:rFonts w:ascii="Times New Roman"/>
          <w:b w:val="false"/>
          <w:i w:val="false"/>
          <w:color w:val="000000"/>
          <w:sz w:val="28"/>
        </w:rPr>
        <w:t>
      Медициналық ұйымға түскен күні және уақыты _____________</w:t>
      </w:r>
    </w:p>
    <w:p>
      <w:pPr>
        <w:spacing w:after="0"/>
        <w:ind w:left="0"/>
        <w:jc w:val="both"/>
      </w:pPr>
      <w:r>
        <w:rPr>
          <w:rFonts w:ascii="Times New Roman"/>
          <w:b w:val="false"/>
          <w:i w:val="false"/>
          <w:color w:val="000000"/>
          <w:sz w:val="28"/>
        </w:rPr>
        <w:t>
      Дезинфекцияның басталу уақыты __________ Дезинфекцияның аяқталуы уақыты _________</w:t>
      </w:r>
    </w:p>
    <w:p>
      <w:pPr>
        <w:spacing w:after="0"/>
        <w:ind w:left="0"/>
        <w:jc w:val="both"/>
      </w:pPr>
      <w:r>
        <w:rPr>
          <w:rFonts w:ascii="Times New Roman"/>
          <w:b w:val="false"/>
          <w:i w:val="false"/>
          <w:color w:val="000000"/>
          <w:sz w:val="28"/>
        </w:rPr>
        <w:t>
      Көлік дезинфекциясы №____________</w:t>
      </w:r>
    </w:p>
    <w:p>
      <w:pPr>
        <w:spacing w:after="0"/>
        <w:ind w:left="0"/>
        <w:jc w:val="both"/>
      </w:pPr>
      <w:r>
        <w:rPr>
          <w:rFonts w:ascii="Times New Roman"/>
          <w:b w:val="false"/>
          <w:i w:val="false"/>
          <w:color w:val="000000"/>
          <w:sz w:val="28"/>
        </w:rPr>
        <w:t>
      Дезинфекциялау құралының атауы ______________</w:t>
      </w:r>
    </w:p>
    <w:p>
      <w:pPr>
        <w:spacing w:after="0"/>
        <w:ind w:left="0"/>
        <w:jc w:val="both"/>
      </w:pPr>
      <w:r>
        <w:rPr>
          <w:rFonts w:ascii="Times New Roman"/>
          <w:b w:val="false"/>
          <w:i w:val="false"/>
          <w:color w:val="000000"/>
          <w:sz w:val="28"/>
        </w:rPr>
        <w:t>
      Пайдаланылған концентрация _____________</w:t>
      </w:r>
    </w:p>
    <w:p>
      <w:pPr>
        <w:spacing w:after="0"/>
        <w:ind w:left="0"/>
        <w:jc w:val="both"/>
      </w:pPr>
      <w:r>
        <w:rPr>
          <w:rFonts w:ascii="Times New Roman"/>
          <w:b w:val="false"/>
          <w:i w:val="false"/>
          <w:color w:val="000000"/>
          <w:sz w:val="28"/>
        </w:rPr>
        <w:t>
      Экспозиция уақыты __________________</w:t>
      </w:r>
    </w:p>
    <w:p>
      <w:pPr>
        <w:spacing w:after="0"/>
        <w:ind w:left="0"/>
        <w:jc w:val="both"/>
      </w:pPr>
      <w:r>
        <w:rPr>
          <w:rFonts w:ascii="Times New Roman"/>
          <w:b w:val="false"/>
          <w:i w:val="false"/>
          <w:color w:val="000000"/>
          <w:sz w:val="28"/>
        </w:rPr>
        <w:t>
      Дезинфекциялаушы (Т.А.Ә., қолы) ________________</w:t>
      </w:r>
    </w:p>
    <w:p>
      <w:pPr>
        <w:spacing w:after="0"/>
        <w:ind w:left="0"/>
        <w:jc w:val="both"/>
      </w:pPr>
      <w:r>
        <w:rPr>
          <w:rFonts w:ascii="Times New Roman"/>
          <w:b w:val="false"/>
          <w:i w:val="false"/>
          <w:color w:val="000000"/>
          <w:sz w:val="28"/>
        </w:rPr>
        <w:t>
      Экипаж фельдшері немесе командирі (Т.А.Ә., қолы) 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