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6001" w14:textId="d216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атқарушы органдардың Қазақстан Республикасы Ішкі істер министрлігі Төтенше жағдайлар комитетінің аумақтық бөлімшелеріне және ведомстволық бағынысты мемлекеттік мекемелеріне жәрдем көрсетуі үшін материалдық-техникалық жарақтандыру, ғимараттар мен құрылыстарды салу, реконструкциялау және жөндеу тізбесін бекiту туралы" Қазақстан Республикасы Ішкі істер министрінің 2015 жылғы 27 маусымдағы № 567 бұйрығына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 сәуірдегі № 154 бұйрығы. Қазақстан Республикасының Әділет министрлігінде 2021 жылғы 6 сәуірде № 22496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атқарушы органдардың Қазақстан Республикасы Ішкі істер министрлігі Төтенше жағдайлар комитетінің аумақтық бөлімшелеріне және ведомстволық бағынысты мемлекеттік мекемелеріне жәрдем көрсетуі үшін материалдық-техникалық жарақтандыру, ғимараттар мен құрылыстарды салу, реконструкциялау және жөндеу тізбесін бекiту туралы" 2015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11808 болып тіркелген, 2015 жылы 17 тамызда "Әділет" ақпараттық-құқықтық жүйесінде жарияланған) мынадай өзгертулер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Қазақстан Республикасы Төтенше жағдайлар министрлігінің аумақтық бөлімшелеріне және ведомстволық бағынысты мемлекеттік мекемелеріне жәрдем көрсетуі үшін материалдық-техникалық жарақтандыру, ғимараттар мен құрылыстарды салу, реконструкциялау және жөндеу тізбесін бекiту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"Қоса берілген Жергілікті атқарушы органдардың Қазақстан Республикасы Төтенше жағдайлар министрлігінің аумақтық бөлімшелеріне және ведомстволық бағынысты мемлекеттік мекемелеріне жәрдем көрсетуі үшін материалдық-техникалық жарақтандыру, ғимараттар мен құрылыстарды салу, реконструкциялау және жөндеу тізбесі бекітілсін.";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Жергілікті атқарушы органдардың Қазақстан Республикасы Ішкі істер министрлігі Төтенше жағдайлар комитетінің аумақтық бөлімшелеріне және ведомстволық бағынысты мемлекеттік мекемелеріне жәрдем көрсетуі үшін материалдық-техникалық жарақтандыру, ғимараттар мен құрылыстарды салу, реконструкциялау және жөндеу тізбесінде: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Тізбенің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атқарушы органдардың Қазақстан Республикасы Төтенше жағдайлар министрлігінің аумақтық бөлімшелеріне және ведомстволық бағынысты мемлекеттік мекемелеріне жәрдем көрсетуі үшін материалдық-техникалық жарақтандыру, ғимараттар мен құрылыстарды салу, реконструкциялау және жөндеу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Жүзу құралдары: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құтқару қайығы (көліктік тіркемесі бар);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тасымалдауға арналған тіркемесі бар сүңгуірлік 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тасымалдауға арналған тіркемесі бар құтқару катері;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ескекті қайық;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үрлемелі қайық;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құтқару салы;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аспалы қайық моторы;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ауа жастығындағы кеме.";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22-тармақшасы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Байланыс, ақпараттандыру және есептеу техникасының жабдығы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бейнеқабырға;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есептеу желісі (құрылымданған кабельдік желі);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станциясы (жүйелік блок, монитор, пернетақта, тінтуір, акустикалық жүйе, үздіксіз қуаттандырғыш көзі, желілік сүзгі);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перифериялық құрылғы (сканер, принтер, көп функционалды құрылғы);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қорғалған корпустағы тасымалды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электрондық құжат айналымының сервері жиынтықта;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бейнемен сүйемелдеуді және ілеспе аударманы қамтамасыз ететін конференц жүйе;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бейнеконференция байланысының абоненттік терминалы;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бейнебақылау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цифрлық коммутатор;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позициялаудың ғаламдық жүйесін қабылдағыш;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1 000 Вт дейінгі қысқы толқынды стационарлы радиостанция (деректер жіберу функциясы бар);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1 000 Вт дейінгі қысқа толқынды радиостанция (мобильді);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1 000 Вт дейінгі тасымалды қысқа толқынды радиостанция (алып жүретін);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ультра қысқа толқынды диапазондағы репитер;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радиоұзартқыш;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ультрақысқа толқынды транкингтік/конвенциалды радиостанция (мобильді, стационарлы, алып жүретін);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автоматты телефон станциясы;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құлақтандыру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өтімділігі жоғары автомобиль негізіндегі электрмен қуаттандырғыш 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телефонмен және радио сөйлесулерді жазу, үлкен көлемдегі сөйлесу мұрағатын сақтау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автомобильдік бейнетіркегіш;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жарық-сигналды дауыс зорайтқыш қондырғы;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навигациялық аспап;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топтық зарядтық құрылғылар;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серверлік үй-жайлардың ауасын баптау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ультра қысқа диапозон радиостанциялары (алып жүретін, мобильді);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ультра қысқа және қысқа толқынды радистанцияларды өлшеу, баптау және жөндеу жинағы;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планшетті компьютер.".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Тылдық қамтамасыз ету департаменті: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 қамтамасыз етсін;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Төтенше жағдайлар министрлігінің Аппарат басшысына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