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5d25e" w14:textId="745d2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Республикасында пайдалануға ұсынылатын Селекциялық жетістіктердің мемлекеттік тізілімін және ауыл шаруашылығы өсімдіктерінің перспективалы сорттарының тізбесін бекіту туралы" Қазақстан Республикасы Ауыл шаруашылығы министрінің 2009 жылғы 30 шілдедегі № 434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2021 жылғы 5 сәуірдегі № 109 бұйрығы. Қазақстан Республикасының Әділет министрлігінде 2021 жылғы 7 сәуірде № 22503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Республикасында пайдалануға ұсынылатын Селекциялық жетістіктердің мемлекеттік тізілімін және ауыл шаруашылығы өсімдіктерінің перспективалы сорттарының тізбесін бекіту туралы" Қазақстан Республикасы Ауыл шаруашылығы министрінің 2009 жылғы 30 шілдедегі № 434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5759 болып тіркелген, 2009 жылы Қазақстан Республикасының орталық атқарушы және өзге де орталық мемлекеттiк органдарының актiлер жинағының № 10 санында жарияланған)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Қазақстан Республикасында пайдалануға ұсынылатын Селекциялық жетістіктердің мемлекеттік </w:t>
      </w:r>
      <w:r>
        <w:rPr>
          <w:rFonts w:ascii="Times New Roman"/>
          <w:b w:val="false"/>
          <w:i w:val="false"/>
          <w:color w:val="000000"/>
          <w:sz w:val="28"/>
        </w:rPr>
        <w:t>тізілімі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Ауыл шаруашылығы өсімдіктерінің перспективалы сорттарының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министрлігінің Өсімдік шаруашылығы өнімдерін өндіру және қайта өңдеу департаменті заңнамада белгіленген тәртіппен: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Ауыл шаруашылығы министрлігінің интернет-ресурсында орналастырылуын қамтамасыз етсін.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Ауыл шаруашылығы вице-министріне жүктелсін.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 шаруашылығы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109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30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434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Республикасында пайдалануға ұсынылатын Селекциялық жетістіктердің мемлекеттік тізілімі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8"/>
        <w:gridCol w:w="1306"/>
        <w:gridCol w:w="643"/>
        <w:gridCol w:w="384"/>
        <w:gridCol w:w="454"/>
        <w:gridCol w:w="3748"/>
        <w:gridCol w:w="1230"/>
        <w:gridCol w:w="1306"/>
        <w:gridCol w:w="940"/>
        <w:gridCol w:w="378"/>
        <w:gridCol w:w="342"/>
        <w:gridCol w:w="369"/>
        <w:gridCol w:w="50"/>
        <w:gridCol w:w="126"/>
        <w:gridCol w:w="52"/>
        <w:gridCol w:w="52"/>
        <w:gridCol w:w="105"/>
        <w:gridCol w:w="42"/>
        <w:gridCol w:w="61"/>
        <w:gridCol w:w="4"/>
      </w:tblGrid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Реттік саны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Сорттың, буданның атауы*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Жылы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Рұқсат етілген аймағы**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Оригинатордың нөмірі***
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Белгілер****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1-тарау. Дәнді дақылдар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1.1-параграф. Жұмсақ күздік 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Triticum aestivum L. emend. Fiori et Paol.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АКТЕРЕКСКАЯ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18, 252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АРАП УЛУЧШЕННЫЙ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БЕЗОСТАЯ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БЕСАГАШ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БОГАРНАЯ 56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БРИГАДА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ВАВИЛОВ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ВИКТОРИЯ ОДЕССКАЯ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139,169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ВИКТОРИЯ 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ГРОМ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3,5,6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ДАУЛЕТ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ДИМАШ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 107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ЕГЕМЕН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ЕГЕМЕН – 20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ЖЕМЧУЖИНА ПОВОЛЖЬЯ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ИНТЕНСИВНАЯ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10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КАРАБАЛЫКСКАЯ ОЗИМАЯ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КАРАБАЛЫКСКАЯ 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КАРЛЫГАШ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КРАСНОВОДОПАДСКАЯ 210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КУЙБЫШЕВКА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129, 96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ЛЮТЕСЦЕНС 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МАТАЙ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 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МИРОНОВСКАЯ 808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1, 5, 7, 10, 13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НУР-38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НУРЕКЕ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16, 18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ОДЕССКАЯ 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ОДЕССКАЯ 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169, 139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ОКТЯБРИНА 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ПИСАНКА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139, 169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РАСАД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САРАТОВСКАЯ 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СЕЛЯНКА ОДЕССКАЯ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2, 5, 7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139, 169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СИБИНКА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90, 79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СКАРБНИЦА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139, 169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СТЕКЛОВИДНАЯ 24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ФАРАБИ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ФИРУЗА 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ЦАРИЧАНКА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ЭРИТРОСПЕРМУМ 350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15, 18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ЭТНОС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96, 413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ЮБИЛЕЙНАЯ 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ЮЖНАЯ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1.2-параграф. Қатты күздік 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Triticum durum Desf.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АЙСБЕРГ ОДЕССКИЙ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АРГОНАВТ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ЯНТАРЬ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СӘТТІ -14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1.3-параграф. Күздік арпа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Hordeum vulgare L. sensu lato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АЙДЫН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БЕРЕКЕ 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ДОСТОЙНЫЙ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ЗЫМОВЫЙ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НЕКТАРИЯ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СКАРПИЯ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ТЛЕК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29, 302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1.4-параграф. Күздік қарабидай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Secale cereale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90, 8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САРАТОВСКАЯ 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ЧУЛПАН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1.5-параграф. Күздік тритикале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Triticosecale Wittmack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АНТОСЬ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ЗЕРНОКОРМОВОЕ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1.6-параграф. Жұмсақ жаздық 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Triticum aestivum L. emend. Fiori et Paol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АВАНГАРД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АКМОЛА 2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 39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16, 18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АЛМАКЕН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АЛТАЙСКАЯ ЖНИЦА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АЛТАЙСКАЯ 325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АЛЬБИДУМ 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АЛЬБИДУМ 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АНЕЛЬ-16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1,12,13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2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САПА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12, 401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БАЙТЕРЕК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2, 19, 281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148, 104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ВОЛГОУРАЛЬСКАЯ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40, 129, 114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ГАДИС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ГВАДАЛУП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ГЛУБОЧАНКА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ДАРЬЯ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ДИВА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ЕРТIC 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ЕРТIC 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ЗАУРАЛЬСКАЯ ВОЛНА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129, 282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ИНТЕНСИВНАЯ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 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РАННЕСПЕЛАЯ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10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КАРАБАЛЫКСКАЯ 20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КАРАБАЛЫКСКАЯ 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1, 8, 10, 12, 13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КАРАБАЛЫКСКАЯ 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24, 28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8, 10, 12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3, 5, 8, 10, 12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1, 8, 10, 13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1, 5, 8, 10, 13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КВИНТУС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КОНДИТЕРСКАЯ ЯРОВАЯ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1, 8, 10, 12, 13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КОНТИНЕНТАЛЬ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КРАСНОУРАЛЬСКАЯ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40,420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КУТУЛУКСКАЯ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10, 13, 1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ЛЮБАВА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ЛЮБАВА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ЛЮБАВА 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ЛЮТЕСЦЕНС 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ЛЮТЕСЦЕНС 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ЛЮТЕСЦЕНС 521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ЛЯЗЗАТ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МЕЛОДИЯ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16, 18,255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НАДЕЖДА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16, 18, 255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НАРГИЗ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ОМСКАЯ КРАСА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ОМСКАЯ 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1, 5, 10, 12, 13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ОМСКАЯ 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ОМСКАЯ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ОМСКАЯ 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ОМСКАЯ 28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ОМСКАЯ 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ОМСКАЯ 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ОМСКАЯ 35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138, 282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ОМСКАЯ 36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138, 282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ОМСКАЯ 37®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ОМСКАЯ 38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138, 282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ОМСКАЯ 41®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19, 40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ОСКЕМЕН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ЮБИЛЕЙНАЯ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ПАМЯТИ АЗИЕВА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ПАМЯТЬ 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РОСИНКА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САМГАУ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САРАТОВСКАЯ 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1, 5, 8, 12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САРАТОВСКАЯ 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2, 7, 8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САРАТОВСКАЯ 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САРАТОВСКАЯ 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СВЕТЛАНКА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СЕВЕРЯНКА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16, 275, 30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СЕМҢНОВНА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34, 421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СОЛНЕЧНАЯ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 ВОЛНА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 2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 50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 60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4, 315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16, 18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УЛЬБИНКА 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УМАЙ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УРАЛОСИБИРСКАЯ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138, 282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УРАЛОСИБИРСКАЯ2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90, 138, 282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ФАНТАЗИЯ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ЦЕЛИНА 50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ЦЕЛИННАЯ 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ЦЕЛИННАЯ 3С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ЦЕЛИННАЯ ЮБИЛЕЙНАЯ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ШОРТАНДИНСКАЯ 95 УЛУЧШЕННАЯ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ШОРТАНДИНСКАЯ 2007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ШОРТАНДИНСКАЯ 2012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ШОРТАНДИНСКАЯ 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ЮГО-ВОСТОЧНАЯ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85, 114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1.7-параграф. Қатты жаздық 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Triticum durum Desf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АЛЕЙСКАЯ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АЛТАЙСКИЙ ЯНТАРЬ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АЛТЫН-ДАЛА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(*),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АСАНГАЛИ 20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БЕЗЕНЧУКСКАЯ 139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БЕЗЕНЧУКСКАЯ 182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ГОРДЕИФОРМЕ 254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ДАМСИНСКАЯ ЮБИЛЕЙНАЯ®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ДАМСИНСКАЯ ЯНТАРНАЯ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ДАМСИНСКАЯ 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ЖЕМЧУЖИНА СИБИРИ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КАРГАЛА 9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КАРГАЛА 69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207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1,10,13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КОРОНА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ЛАВИНА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ОДИССЕО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ОРЕНБУРГСКАЯ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ОМСКАЯ СТЕПНАЯ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ОМСКАЯ ЯНТАРНАЯ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ОМСКИЙ ИЗУМРУД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СЕЙМУР 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СЕРКЕ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СИД 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1, 8, 10, 13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28, 19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СОЛНЕЧНАЯ 573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ШАРИФА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ЯНТАРНАЯ 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2, 5, 7, 12, 13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4, 40, 129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ACHILLE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1.8-параграф. Тургидум бидайы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Triticum turgidum turanicum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ХОРАСАН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1, 8, 10, 13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1.9-параграф. Жаздық арпа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Hordeum vulgare L. sensu lato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16, 18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АМУЛЕТ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1, 3, 5, 6, 10, 13, 14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2000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БАЙШЕШЕК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БЕАТРИКС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БЭНТЕ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3,5,13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ВАКУЛА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ВЕЛИКАН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ВОРСИНСКИЙ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5, 10,13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ГЕТЬМАН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ДОНЕЦКИЙ 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1, 2, 5, 7, 8, 10, 14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ЖУЛДЫЗ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ЗАЛОМЕ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ИЛЕК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ИЛЕК 16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ИЛЕК 36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КАЗСУФФЛЕ-1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18, 325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КАНГУ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110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2, 8, 10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6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(*),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КВЕНЧ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КСАНАДУ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КУРАЛАЙ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МЕДИКУМ 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МЕДИКУМ 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28, 67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ОВЕРТЮР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ОДЕССКИЙ 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ОДИССЕЙ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ОМСКИЙ 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ОМСКИЙ 95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ПРЕСТИЖ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РЖТ ПЛАНЕТ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РИКОТЕНЗЕ 2006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САБИР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2, 5, 13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САНШАЙН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СЕБАСТЬЯН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 1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СИБИРСКИЙ АВАНГАРД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СИЛЬФИДА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СКАРЛЕТТ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СУСЫН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СЫМБАТ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АРУЫ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31, 18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ТРАВЕЛЕР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ТУЛПАР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ТУРАН-2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УБАГАН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УЛАР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ГОЛОЗЕРНЫЙ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1, 2, 7, 10, 12, 13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60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91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2005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13 (*)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ШАХРИСТАН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ЩЕДРЫЙ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1.10-параграф. Жаздық тритикале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 Triticosecale Wittm. ex A. Camus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ДАУРЕН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1.11-параграф. Жаздық сұлы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Avena sativa L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АЛАМАН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2, 9, 12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БАЙЗАТ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1,2,5,8,10,12,13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БИТИК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1, 9, 13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ДУМАН®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1, 8, 10, 12, 13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ЖОРҒА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 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18, 138, 67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КУЛАГЕР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ЛЬГОВСКИЙ 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7, 8, 13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ПАМЯТИ БОГАЧКОВА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СИНЕЛЬНИКОВСКИЙ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СКАКУН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115, 144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СЫРГАЛЫМ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1, 3, 6, 12, 13, 14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1.12-параграф. Жүгері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Zea mays L.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 107 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3, 7, 8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61, 170, 18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 250 МВ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1, 3, 9, 12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 319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270, 220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 739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270, 220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689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270, 220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 33034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2, 5, 12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БИЛЬБАО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БУДАН 237 МВ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1, 2, 3, 5, 7, 8, 9, 10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БЦ503ПК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БЦ666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ГВ3808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ГВ8037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ГВ9003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 АРУЫ 446 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ДАНУБИО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ДАРИНА МВ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ДЕЛЬФИН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ДЕРКУЛЬСКИЙ 150 СВ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ДИАНА МВ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2, 5, 6, 9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ДЖИЛИАН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ДК636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ДКЦ4590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ДКЦ5031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ДКЦ6590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ДМС 1915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 БУЛАТ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 НУР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 ПИВИХА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 САРМАТ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ВУЛКАН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ЛЕГОЛАС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ЛИМЕС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ФАРАДЕЙ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ЭПИЛОГ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ЯКАРИ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ЗПСК 704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220, 270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ЗП 125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18, 220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ЗП 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1, 3, 10, 12, 13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220, 270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ЗП 499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220, 270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ЗП 509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220, 270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ЗП 589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18, 220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ЗП 629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220, 270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ЗП 669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18, 220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ЗП 678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18, 220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ЗП 777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220, 270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ЗП 779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18, 220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КАЗ-ЛК 171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270, 363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КАЗ-ЛК 178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270, 363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КАЗ-ЛК 599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270, 363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КАЗ-ЛК 650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270, 363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НИИЗ 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43 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162 МВ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420АСВ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435 СВ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587 СВ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18, 31, 96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700 СВ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705 СВ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КВС ЛИОНЕЛЬ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КИЗУРАКС 150 СВ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4, 18, 40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КОЙСАР 429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220, 270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КОРДУНА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ЛАДОЖСКИЙ 148СВ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ЛАДОЖСКИЙ 191МВ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ЛАДОЖСКИЙ 298 МВ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ЛАДОЖСКИЙ 341 АМВ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ЛАДОЖСКИЙ 411 МВ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ЛАЗУЛИЯ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373, 374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ЛГ2195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ЛГ3255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ЛГ3258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ЛГ3330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ЛГ3607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 30179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1,12,13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ЛГ30500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 30525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3, 6 ,9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ЛГ30669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 31233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 31479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МАРКО 419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220, 270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MAС 14 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MAС 38 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MAС 39 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 56 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 КОППАНЬ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МОЛДАВСКИЙ 215 МВ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1, 2, 3, 10, 12, 13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208, 151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МОЛДАВСКИЙ 257 СВ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МОЛДАВСКИЙ 277 МВ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МОЛДАВСКИЙ 456 МВ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МОНИКА 350 МВ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НК ПАКО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НК ТЕРМО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НС2012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НС3014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НС5043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ОДЕССКИЙ 80 МВ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1, 2, 3, 4, 5, 7, 10, 11, 12, 13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169, 156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ОКАТО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ПАЛЛАС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ПОРУМБЕНЬ176 МВ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ПОРУМБЕНЬ 222 МВ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ПОРУМБЕНЬ 235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ПОРУМБЕНЬ 374 МВ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ПОРУМБЕНЬ 461 МВ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ПРОХЛАДЕНСКИЙ 185 СВ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ПР31Г98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ПР31Н27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П0729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П0937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РИЧАРД КВС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РОБУСТ РОБУ РЕД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РОБУСТ 2182 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РОБУСТ 96566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РОБУСТ 97474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САРЫ-АРКА 150 АСВ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1, 2, 3, 5, 8, 10, 12, 13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 БАТАНГА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5 ,8, 10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 ГИДРО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 МАЯМИ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 РЕСПЕКТ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 РОТАНГО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 ТАЛИСМАН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 ФЕНОМЕН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СКАП301СВ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СКИФ 619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270, 220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 СВ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СУНКАР 779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270, 220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ТӘТТI – 2012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ТӘУЕЛСІЗДІК-20 СВ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ТУЛПАР 539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270, 220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ТУРАН 150 СВ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ТУРАН 170 СВ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ТУРАН 480 СВ®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ТУРАН 559 СВ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ТУРАН 680 СВ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ТУРГАЙСКАЯ 5/87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ТЫРКИЗИЯ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373, 374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160 СВ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1, 3, 7, 8, 10, 13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ЭМЕЛИН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ЮВСГП 145 СВ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1.13-параграф. Дәнді құмай жүгері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Sorghum bicolor (L.) Moench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АЛЬБАНУС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АРМОРИК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 – 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ВИКТОРИЯ 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480.Д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ДЕРГАЧЕВСКИЙ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АЛИЗЭ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ФОЕН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КАЛАТУР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3, 5, 6, 7,14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КАМЫШИНСКОЕ 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КЕЙРАС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МОЛДАВСКИЙ 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ПИЩЕВОЕ 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САМБА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СТАВРОПОЛЬСКОЕ 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СҮРЛЕМ-2017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ТАҒАМДЫҚ - 2017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2-тарау. Жармалық дақылдар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2.1-параграф. 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Panicum miliaceum L.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АРУЖАН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БАРНАУЛЬСКОЕ 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БИЛА АЛЬТАНКА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ЗОЛОТАЯ НИВА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ОМСКОЕ 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ПАВЛОДАРСКОЕ 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ПАМЯТИ БЕРСИЕВА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2, 10, 12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САРАТОВСКОЕ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1, 2, 3, 6, 9, 12, 13, 14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САРАТОВСКОЕ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УРАЛЬСКОЕ 109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ШОРТАНДИНСКОЕ 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ШОРТАНДИНСКОЕ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1, 8, 13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ШОРТАНДИНСКОЕ 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ЯРКОЕ ЮБИЛЕЙНОЕ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2,5,6,10,14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ЯРКОЕ 3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ЯРКОЕ 5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2, 3, 8, 10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ЯРКОЕ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1, 2, 3, 6, 8, 9, 12, 13, 14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ЯРКОЕ 7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ЯРКОЕ 120®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ЯРЛЫК БАТЫРА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2.2-параграф. Қарақұмық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Fagopyrum esculentum Moench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1, 3, 5, 8, 10, 12, 13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КРУПИНКА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СУМЧАНКА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2, 3, 5, 7, 8, 10, 12, 13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ШОРТАНДИНСКАЯ КРУПНОЗЕРНАЯ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19, 141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ШОРТАНДИНСКАЯ 2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ШОРТАНДИНСКАЯ 4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ШОРТАНДИНСКАЯ 5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2.3-параграф. Күріш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Oryza sativa L.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АВАНГАРД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АЙКЕРИМ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АЙСАУЛЕ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АНАИТ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 202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БАКАНАССКИЙ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16, 287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18, 266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КАЗВЕТТА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КАЗЕР – 6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КАЗНИИР-5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КАРАКАЛПАКСТАН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196, 188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КУБАНЬ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МАРЖАН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НОВАТОР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ОПЫТНОЕ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266, 18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ПАК-ЛИ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266, 18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САЛИМА – 1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СОЛНЕЧНЫЙ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СУАГ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18, 266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СУЛУЫ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ТОГУСКЕН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(*),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 РОС 7-13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 РОС 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УШ-ТОБИНСКИЙ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ФАТИМА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16, 31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ФИШТ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ХАЗИРАН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ЮЖАНИН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ЯНТАРЬ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3-тарау. Дәнді-бұршақты дақылдар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3.1-параграф. Егіс асбұршағы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Pisum sativum L. sensu lato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АГРОИНТЕЛ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АКСАЙСКИЙ УСАТЫЙ 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83, 282, 319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АСТРОНАВТ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ВАРЯГ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ВЕРБАЛЬ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ЖАСЫЛАЙ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ЗАУРАЛЬСКИЙ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282, 138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КАСИБ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НЕОСЫПАЮЩИЙСЯ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1, 5, 10, 12, 13, 14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ОМСКИЙ НЕОСЫПАЮЩИЙСЯ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ОСТИНАТО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ӨРІС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ТАЛОВЕЦ 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УСАЧ КАЗАХСТАНСКИЙ 871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18, 161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18, 161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ЯМАЛ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ЯМАЛЬСКИЙ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3.2-параграф. Жасымық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Lens culinaris Medik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ВЕХОВСКАЯ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ЕКАТЕРИНОВСКАЯ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1, 5, 7, 8, 12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КРАПИНКА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ШЫРАЙЛЫ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3.3-параграф. Маш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Phaseolus rabiatus L.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ЖАСЫЛ ДЭН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ПОБЕДА 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3.4-параграф. Ноғатық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Lathyrus sativus L.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АЛИ-БАР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3.5-параграф. Ноқат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Cicer arietinum L.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ВОЛГОГРАДСКИЙ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1, 2, 7, 10, 13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ЖАНАЛЫК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ИКАРДА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18, 271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КАМИЛА 1255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3, 6, 10, 14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18, 194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- 1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КРАСНОКУТСКИЙ 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НҰРЛЫ 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РОВЕНСКИЙ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7, 8, 12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386, 387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СЫМБАТ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1, 2, 7, 8, 10, 14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4-тарау. Майлы дақылдар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4.1-параграф. Күнбағыс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Helianthus annuus L.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АВАНГАРД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64, 272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АВАНГАРД-2017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АГРОБИЗНЕС 2050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 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3,5,7,10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АЛЬКАНТАРА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АСТАНА-109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БАЙТЕРЕК 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ВКНИИСХ-2011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ВОСХОД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ГУЛЬБАГЫС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3, 5, 8, 9, 10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ДОСТЫК 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АРКАДИЯ СУ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АРОМАТИК СУ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БЕЛЛА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ВЕРОНИКА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ГЕНЕРАЛИС КЛ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КАПРИЗ СЛП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НИАГАРА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ПЕТУНИЯ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РОЗАЛИЯ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САВАНА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ТЕРРАМИС КЛ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ЖАЙДАРМАН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2, 4, 5, 10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ЗАПОРОЖСКИЙ 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ЗАРЕЧНЫЙ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 ВОСТОКА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ИМПАКТ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ИСЛЕРО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1, 9, 12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341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КАМАРО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КОЛОМБИ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КСФ 7112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 НҰРЫ®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ҚОСНҰР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 5377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ЛГ5463 КЛ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1, 5, 10, 12, 13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 5478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ЛГ5525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ЛГ5542 КЛ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ЛГ5543 КЛ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ЛГ5555КЛП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5, 10,12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ЛГ5631 КЛ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ЛГ5633 КЛ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ЛГ5635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ЛГ5663 КЛ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 50270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 50545 КЛП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 50635 КЛП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ЛГ 59580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МАЙЛАНҒАН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MAС 82 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МЕРИДИЕС КЛ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НАДЕЖДА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НАРЫМ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1, 3, 5, 13, 10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НК БРИО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 (*),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НК ДЕЛФИ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НК КОНДИ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НК НЕОМА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НК РОКИ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НК ФОРТИМИ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НСХ6006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НСХ6009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НСХ6011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НСХ6054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НСХ6780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НХК12МО10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Н4ЛМ406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Н4ЛМ408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Н6ЛМ304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ОСКИЛ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ПАРАИЗО 102 КЛ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ПАТРИОТ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П62ЛЛ109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П63ЛЕ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П64ЛС108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387, 399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ПРИНТАСОЛ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РАУАН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РЖТ БЕЛЛУС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РЖТ ВОЛЛУТО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САВАЖ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1, 5, 10, 12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САНАЙ МР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САНМАРИН 432 УЛ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САНМАРИН 444 УЛ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САНФЛОРА КЛ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СВЕТЛАНА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СЕРДЖИО ШТ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241, 428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СИБИНСКИЙ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СИБИРСКИЙ 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5, 8, 12, 13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 АРКО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 БАРБАТИ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 НЕОСТАР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 РОЗЕТА КЛП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 САНТОС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 ХРОНОС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СКОРОСПЕЛЫЙ 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СКОРОСПЕЛЫЙ 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СК-2594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СОЛНЕЧНЫЙ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СОЧИНСКИЙ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СПК (КОНДИТЕРСКИЙ)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1, 2, 5, 12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СУБЕЛЛА КЛ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СУЗУКА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СУЛЬФОНОР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СУМИКО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СУНКАР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ШЫГЫС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ЮБИЛЕЙНЫЙ 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2, 3, 5, 13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CSF 15220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N5L301CL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8Н270КЛДМ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8Х288КЛДМ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4.2-параграф. Сареп қышасы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Brassica juncea (L.) Czern.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ЖАМИЛЯ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НЕОСЫПАЮЩАЯСЯ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3, 5, 7, 8, 12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1, 8, 10, 13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РУШЕНА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1, 5, 7, 10, 12, 13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4.3-параграф. Ақ қыша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Brassicaceae Sinápis álba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ЗАПОРИЖАНКА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1,10,13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3, 5, 7, 10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4.4-параграф. Мақсары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Carthamus tinctorius L.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ЕРШОВСКИЙ 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3, 7, 9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ИИРКАС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МИЛЮТИНСКИЙ 114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МӨЛДIР 2008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НИКА-80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2, 3, 5, 8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НУРЛАН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2, 8, 9, 14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70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4.5-параграф. Соя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Glycine max (L.) Merr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АБЕЛИНА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АВРОРА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АЙЗЕРЕ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САУЛЕ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3, 14, 9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АНАСТАСИЯ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1, 3, 9, 12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АННУШКА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БИЛЯВКА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2, 6, 10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БУКУРИЯ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ВОЕВОДЖАНКА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ВОЛГОГРАДКА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КРАСАВИЦА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ДАНАЯ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327, 328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МЕНТОР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ЖАЛПАКСАЙ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18, 176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ЖАНСАЯ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ЗОЛОТИСТАЯ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ИВУШКА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2309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327, 328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КУБАНЬ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ЛАСТОЧКА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МИСУЛА 1092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18, 37, 38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 ПЛЮС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 ПЛЮС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ПАМЯТЬ ЮГК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ПЕРИЗАТ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РУЖИЦА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САБИРА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СЕЛЕКТА 301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СЕЛЕКТА 302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СИБНИИК 315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1, 8, 10, 13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 ВЕДА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785.\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 ДОКА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 ОПТИМА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СКУЛЬПТОР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СОКРОВИЩЕ ПАННОНИИ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СПОНСОР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ТАНАИС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327, 328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327, 328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ЧЕРЕМОШ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327, 328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ЭВРИКА 357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18, 37, 38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4.6-параграф. Күнжіт Sesamum indicum L.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ТАШКЕНТСКИЙ 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4.7-параграф. Күздік рапс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Brassica napus L. ssp. oleifera (Metzg.) Sinsk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4.8-параграф. Жаздық рапс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Brassica napus L. ssp. oleifera (Metzg.) Sinsk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БРАНДЕР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1,5, 10, 12,13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ДОКТРИН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ЗОЛОТОНИВСКИЙ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1, 5, 8, 10, 13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ИНВ100КЛ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ИНВ110КЛ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 105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 115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КАВИАР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КЛЕОПАТРА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КЛИК КЛ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КЮРРИ КЛ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ЛАКРИЦ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ЛЕКСУС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ЛИЗОРА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ЛИПЕЦКИЙ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ЛИПКАР 2014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ЛЮМЭН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МАЙҚҰДЫҚ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 ДӘН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ОСИРИС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ПРОКСИМО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ПР45Х73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ПР46Х75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РУЯН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5,12,13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САЛЬСА КЛ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СМИЛЛА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СОЛАР КЛ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ТРАППЕР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ЧЕВИ КЛ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4.9-параграф. Жаздық арыш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Camelina sativa (L.) Crantz.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ИСИЛЬКУЛЕЦ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ЛИГЕНА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1, 5, 10, 12, 13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ОМСКИЙ МЕСТНЫЙ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4.10-параграф. Майлы зығыр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Linum usitatissimum L. var. intermedia Vav. et. EII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АЙСБЕРГ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ВНИИМК 620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ВОДОГРАЙ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КУСТАНАЙСКИЙ ЯНТАРЬ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1, 8, 10, 13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КУСТАНАЙСКИЙ 11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ЛИРИНА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4.11-параграф. Үпілмәлік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Ricinus communis L.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ДОНСКАЯ КРУПНОКИСТНАЯ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5-тарау. Техникалық дақылдар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5.1-параграф. Қант қызылшасы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Beta vulgaris L. ssp. vulgaris var. altissima Doell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АВАНТАЖ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АЙШОЛПАН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18, 361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ВИОРИКА КВС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ГЕОРГИНА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ГОЛЬФ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241, 428, 429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ДАНУБ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ИГОРЬ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241, 428, 429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МС 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 СИБ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КРОКОДИЛ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ЛЕНОРА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МУСТАНГ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НОВЕЛЛА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ПАМЯТИ АБУГАЛИЕВА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ПОРТЛАНД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РЕКОРД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РИЗОФОРТ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РИККО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СКУДО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СМАРТ КАЛЛЕДОНИЯ КВС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ТАДОРН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ТЕРРАНОВА КВС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ТИССЕРИН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ФД БУНКЕР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ЦКАЗ МС 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1, 3, 6, 8, 10, 13, 14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18, 179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ШАННОН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ШЕКЕР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ШКИПЕР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ЭЛОДИЕ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ЯЛТУШКОВСКАЯ ОДНОСЕМЯННАЯ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ЯЛТУШКОВСКАЯ ОДНОСЕМЯННАЯ 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673403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5.2-параграф. Темекі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Nicotiana tabacum L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ВИРДЖИНИЯ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ДЮБЕК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ДЮБЕК 44-07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ТАЛГАРСКИЙ 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ТАЛГАРСКИЙ 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ТАЛГАРСКИЙ 28–Ф2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ТАЛГАРСКИЙ 28–Ф4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ТАЛГАРСКИЙ 28-Ф20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5.3-параграф. Көксағыз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Taraxacum kok-saghyz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САРЫЖАЗ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5.4-параграф. Иіру дақылдары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Gossypium L.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275, 276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БЕРЕКЕ-07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ЕГЕМЕН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МАКТААРАЛ 4005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МАКТААРАЛ 4007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МАКТААРАЛ 4011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МАКТААРАЛ-4017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МЫРЗАШӨЛ - 80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ПАХТААРАЛ 3031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ПАХТААРАЛ 3044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– 4727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XIN LU ZHONG №47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6-тарау. Картоп, көкөніс және бақша дақылдары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6.1-параграф. Картоп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Solanum tuberosum L.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АДОРА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АЙВОРИ РАССЕТ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2, 4, 7, 10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2, 3, 5, 7, 9,12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АКТЮБИНСКИЙ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АЛАДИН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1, 8, 12, 13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АЛАЯ ЗАРЯ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28, 138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АЛАЯ ЗАРЯ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АЛЕГРИЯ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АЛУЭТ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АЛЬВЕРСТОУН РАССЕТ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АЛЬЯНС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АРИЗОНА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5, 10, 12, 13, 14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АРТЕМИС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БАБАЕВ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БАЛТИК РЕД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БЕЛЛАРОЗА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БЕРКУТ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БИРГИТ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21, 31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21,415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 ВАЛЛЕЙ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БУРРЕН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ВОЛАРЕ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1, 2, 5, 8, 12, 13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ВОСТОЧНЫЙ-1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393, 400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2, 8, 10, 12, 13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ГАТЧИНСКИЙ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ГРАНОЛА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ДЖЕЛЛИ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ДУНЯША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28, 138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ЕВРОПРИМА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ЕЛАМАН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ЖАНАЙСАН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ЖОЛБАРЫС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ЗОРБА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1, 3, 10, 12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ИЗОЛЬДА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393, 400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ИННОВАТОР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1, 3, 10, 12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КАРАСАЙСКИЙ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21,28,67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КОГАЛЫ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КОКТЕМ 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КОКЧЕТАВСКИЙ РАННИЙ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1, 2, 4, 7, 13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27, 21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КОЛОМБА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КОРОЛЕВА АННА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1, 2, 3, 5, 13, 14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КОСТАНАЙСКИЕ НОВОСТИ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КУРАЖ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ЛАБЕЛЛА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1, 3, 8, 12, 13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ЛАПЕРЛА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1, 2, 3, 5, 8, 9, 12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ЛЕДИ БЛАНКА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3, 8, 10, 12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1, 3, 5, 8, 10, 12, 13, 14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ЛЮДМИЛА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3, 8, 14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3, 5, 10, 13, 14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МЕМФИС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МОНДИАЛ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НАРТАУ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1, 2, 3, 4, 5,6, 7, 8, 9, 10, 11, 12, 13, 14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НИКСЕ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НУР-АЛЕМ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НЭРЛИ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ОРБИТА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21, 253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ПАМЯТИ БОБРОВА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ПАМЯТИ КОНАЕВА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ПАМЯТИ ЛИГАЙ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ПИКАССО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ПОСВИТ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ПРЕВОСХОДНЫЙ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ПРИЕКУЛЬСКИЙ РАННИЙ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6, 7, 9, 11, 13, 14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РАССЕТ БУРАБАНК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 СКАРЛЕТ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60, 119, 120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РИВЬЕРА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РОДЕО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РОДРИГА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1, 2, 5, 8, 13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РОМАНЦЕ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СОЛИСТ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СОРАЯ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393, 400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3, 5, 6, 8, 9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43, 21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5, 6, 9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ТАНДЕМ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ТЕКЕС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ТЕНИЗ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21, 253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ТУСТЕП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ТЯНЬШАНСКИЙ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УДАЧА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5, 8, 13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УДОВИЦКИЙ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21, 28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21, 40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ҮШҚОҢЫР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ФАБУЛА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ФИРМЕННЫЙ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ФОНТАНЕ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ФРЕСКО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ЧАРОИТ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ЧЕЛЕНДЖЕР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ШАГАЛАЛЫ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27, 21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ШИСЕН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1, 8, 13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1, 3, 5, 6, 10, 13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19, 21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ЭВОЛЮШН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ЭДЕМ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ЭСМЕ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1, 3, 10, 12, 13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ЭСТРЕЛЛ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ЯГОДНЫЙ 19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1, 2, 7, 8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6.2-параграф. Ақ қауданды қырыққабат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Вrassica oleracea convar. capitata (L.) Alef. var. capitataf. alba DC.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АГРЕССОР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АЛЛАДИН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АМТРАК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АНКОМА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АРРИВИСТ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АСТРУС ПЛЮС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5, 8, 9, 12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АТЛАНТИС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БАГИРСКАЯ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БЕЛОСНЕЖКА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БЛОКТОР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БОЛИКОР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6, 8, 12, 14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БРОНКО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БУРБОН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БУХАРЕСТ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БЭЛЛА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ВЕСТРИ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ВЬЮГА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1, 5, 7, 12, 13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ГАБРИЕЛЬ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ГАЛЛИКАН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1, 5, 8, 10, 12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ГАЛЬВАТРОН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ГЛОРИЯ СТАР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ГОРДИУС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ГРЕГОРИАН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ГРЕПАЛА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 ФЛЕШ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ДЕВАТОР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ДЖИНТАМА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10, 12, 14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ЗИМОВКА 1474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ЗОЛОТОЙ ГЕКТАР 1432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3, 5, 7, 9, 14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КЕВИН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КОРСУМА РЦ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КУИЗОР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ЛЕКСИКОН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МЕГАТОН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МЕНЗАНИЯ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МИРРОР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МОРРИС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НАДЕЖДА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3, 5, 7, 10, 11, 13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НАДЮША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НЕЖЕНКА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НОВАТОР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ПЕРВЫЙ ГРИБОВСКИЙ 147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1, 2, 3, 4, 6, 8, 9, 11, 12, 13, 14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ПЕРВЫЙ ПОЛЯРНЫЙ К-206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ОКСИЛУС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ОТОРИНО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ПАНДИОН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ПАРЕЛ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ПОДАРОК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1, 5, 8, 10, 12, 13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ПУШМА РЦ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РАПИДИОН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РЕАКТОР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РИНГТОН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РОЯЛ ВАНТАЖ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РУСИНОВКА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2, 4, 5, 13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САТЕЛИТ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 3394 ЖЛ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СЕКОМА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СЛАВАНОВА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СЛАВА 1305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1, 2, 4, 5, 7, 13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СЛАВА ГРИБОВСКАЯ 231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1, 2, 3, 4, 8, 9, 11, 12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1, 4, 11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ТАКОМА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6, 9, 13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ТАШКЕНТСКАЯ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ТРИПЕРИО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5, 8, 10, 12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ХАРРИКЕЙН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ХИНОВА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ЭЛАСТОР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ЧЕССМА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ЯНИСОЛЬ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6.3-параграф. Қызыл қауданды қырыққабат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Brassicaoleraceaconvar. сapitata (L.) Alef. Var. capitata L. f. rubra (L.) Thell.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ГАКО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1, 6, 7, 8, 10, 12, 13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РЕДЬМА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РЕКСОМА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РЕСКЬЮ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РЭД ДИНАСТИ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6.4-параграф. Түсті қырыққабат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Brassica oleracea convar. Botrytis (L.) Alef. Var. Botritis L.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АМСТЕРДАМ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БРЮС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1, 5, 8, 14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МОВИР 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1, 2, 4, 13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ПОНДЕРИТ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РАННЯЯ ГРИБОВСКАЯ 1355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1, 4, 5, 6, 7, 9, 10, 11, 12, 13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ФОРТАЛЕЗА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ФРИДОМ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ФРИМОНТ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ШАМБОРД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6.5-параграф. Пекиндік қырыққабат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Brassica pekinensis (Lour.) Rupr.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КИЛАКИН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СПРИНКИН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1, 3, 6, 10, 12, 14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3, 6, 10, 12, 14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ХИБИНСКАЯ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1, 8, 12, 13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6.6-параграф. Брокколи қырыққабаты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Brassica oleracea var. Cymosa Duch.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АГАССИ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АЙРОНМЕН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БАТОРИ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МОНОПОЛИ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МОНРЕЛЛО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МОНТЕРРЕЙ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6.7-параграф. Салат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Lactuca sativa L.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6, 12, 14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АФИЦИОН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ГЕЙЗЕР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2, 3, 6, 12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КАРТАГЕНАС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КРУПНОКОЧАННЫЙ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НОВОГОДНИЙ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ОКТАВИУС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ОНИКС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3, 5, 6, 12, 14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ПАТРИЦИЙ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3, 5, 6, 12, 14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РЕВОЛЮЦИЯ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РЕЙЧЕЛ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ФЕСТИВАЛЬНЫЙ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ФИОРЕТТ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6.8-параграф. Савой қырыққабаты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Brassica oleracea L. convar. capitata (L.)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Alef. var. sabauda L.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ЭСТРЕМА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6.9-параграф. Салатқа арналған қыша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Brassica juncea (L.) Czern. Et Coss. In Czern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МУРАВУШКА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6.10-параграф. Саумалдық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Spinacia oleracea L.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1, 3, 5, 10, 12, 13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ГУДВИН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2, 3, 5, 12, 14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6.11-параграф. Қымыздық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Rumex L.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БЕЛЬВИЛЬСКИЙ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3, 5, 6, 7, 8, 10, 12, 13, 14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2, 12, 14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ШИРОКОЛИСТНЫЙ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1, 2, 3, 4, 10, 11, 14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6.12-параграф. Аскөк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Anethum graveolens L.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АЛЛИГАТОР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3, 5, 6, 12, 14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АРМЯНСКИЙ 269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КАСКЕЛЕНСКИЙ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ЛЕСНОГОРОДСКИЙ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ХАРЬКОВСКИЙ 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2, 4, 7, 11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6.13-параграф. Рауғаш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Rheum L.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МОСКОВСКИЙ 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6.14-параграф. Қияр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Cucumis sativus L.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топырақта өсіруге арналған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 кн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1000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АСТЕРИКС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АСЫЛЫМ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АТЛАНТИС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за, кн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ГРАВИНА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ДИРИГЕНТ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ЖИГЕР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КАПУЧИНО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 кн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КАРАОКЕ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1, 6, 10, 14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 тұ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КИБРИЯ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КРЕПЫШ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КРИСПИНА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КУРАЖ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 кн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КУСТОВОЙ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1, 2, 4, 5, 12, 13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6, 12,13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3, 5, 6, 8, 9, 10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тұ, кн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 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МЕРЕНГА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НАДЕЖДА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НАДЕЖНЫЙ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1, 5, 8, 10, 13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77, 54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тұ, кн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НЕЖИНСКИЙ МЕСТНЫЙ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5, 7, 9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2, 5, 8, 10, 12, 13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тұ, кн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ӨРКЕН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ПАМЯТИ КАБИРОВОЙ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ПАРСИФАЛ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ПАСАЛИМО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3, 8, 12, 13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 тұ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ПАСАМОНТЕ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 кн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ПУЧИННИ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САФАА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ТЕМПЕСТА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 кн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ЧАЙКОВСКИЙ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ШАНДИНИ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ШИЛЬДЕ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2, 3, 4, 6, 9, 12, 13, 14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тұ, кн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УНИВЕРСАЛЬНЫЙ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5, 7, 8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ХАРЬКОВСКИЙ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ХАСБУЛАТ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 кн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қорғалған топырақта өсіруге арналған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АЙБЫН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АЛМА-АТИНСКИЙ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АРИНАРА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АСЫЛЫМ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БЕБИСТАР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ГЕРАКЛ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ГРИБОВЧАНКА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ГУЛИВЕР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2, 4, 7, 10, 11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ГУНЕШ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3, 6,1 4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ДАНДИ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ДЕЛТАСТАР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ДЕМАРРАЖ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ДЖИРОЛА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 8986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ЗОЗУЛЯ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ИНФИНИТИ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КАЗНИИКО - 1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КАФКА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КВОДИР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КУКАРАЧА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КУРАЖ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МАГДАЛЕНА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МАДРИЛЕНЕ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МАНУЛ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1, 2, 3, 4, 5, 6, 7, 8, 10, 11, 14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МАРАФОН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1, 2, 4, 7, 8, 9, 10, 11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МОНИСИЯ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МОСКОВСКИЙ ТЕПЛИЧНЫЙ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1, 2, 4, 7, 8, 10, 12, 13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МУЛЬТИСТАР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НОВАТОП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НУБИРА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ПАЛЕХ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РАПИДЕС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РОМАРА РЦ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са,кн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 3506ЦВ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 4097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СВЦВ 9608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1, 2, 4, 7, 8, 9, 10, 11, 12, 13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118, 65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5, 8, 9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СТИНГЕР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1, 8, 9, 12, 13, 14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ТСХА 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ТСХА 442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ТСХА 575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2, 3, 4, 6, 7, 10, 11, 14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ТСХА 3707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2, 4, 7, 10, 11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ТУРНИР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 кн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ФЕНОМЕНО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ЭСПАДАНА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ЭСТАФЕТА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ЯЗЗЕР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6.15-параграф. Қызанақ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Lycopersicon lycopersicum (L.) Karst ex Farwell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топырақта өсіруге арналған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АСТЕРИКС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3, 10, 12, 14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 кн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БАБАЙ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БАГИО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БАГИРА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БОБКАТ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3, 12, 14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 тө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2, 3, 4, 7, 11, 14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ВОЛЬВЕРИН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3, 6, 10, 12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 тө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ВОСТОРГ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3, 5, 6, 12, 14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ГС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 ЗАВОЛЖЬЯ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1, 5, 8, 10, 12, 13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 ВОСТОКА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КОНСЕРВАТТО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ЛАМАНТИН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ЛУЧЕЗАРНЫЙ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МАНЫЧ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2, 6, 12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МЕРУЕРТ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МЕТЕОР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МИЦЕНО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НАРТТАЙ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НОВИЧОК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ОГОНЕК-777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3, 5, 14, 12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ОЛИВИЯ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1, 3, 5, 6, 13, 14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ПЕРФЕКТПИЛ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ПЛАМЯ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ПОЛБИГ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ПУЛЬРЕКС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3, 7, 14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РАПИТ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РАССВЕТ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РИЧИ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РОЗАЛИЗА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РОЗМАКС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5, 12, 14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САГАТАН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3, 8, 10, 13, 14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САДЫК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САМАЛАДАЙ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3, 5, 6, 8, 12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САНМИНО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 8320 ТД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СИБИРСКИЙ СКОРОСПЕЛЫЙ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СУОМИ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 РЭД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СЮРПРИЗ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ТАҢШОЛПАН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 КОТА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ТОПСПИН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ТУРМАЛИН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3, 5, 12, 14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УЛИССЕ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ФАКЕЛ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ФЛОРИДА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ХАПИНЕТ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ЦАРИН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3, 8, 12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 тө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ЦЕРАСО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ЧИБЛИ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ЧУДЕСНЫЙ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АВ 8810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ПУНТО 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 кн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қорғалған топырақта өсіруге арналған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АБЕЛЛУС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АДМИРО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АЛАМИНА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АЛЬТАДЕНА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БЕЙСУЖОК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БЕСУТО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БИГ БИФ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БРИОЗО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БУФФАЛО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ВЕРЛИОКА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1, 2, 3, 4, 6, 7, 8, 9, 10, 12, 13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 тө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ГАМАЮН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ГИБРИДНЫЙ 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ГИБРИДНЫЙ 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ДАФНИС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ДӘМДІ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ДОУФУ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ЖАЛЫН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ЖЕРОНИМО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ЗОЛОТАЯ БУСИНКА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65, 88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КАЗАЦИРО 206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КАПРИЦИЯ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КАРЛСОН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5, 8, 9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КЕРЕМЕТ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КЛИМБО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КЛИМСТАР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КОРВИНУС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 СТРЕЛА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КРИОЛЛО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КУНЕРО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ЛАСТОЧКА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1, 7, 12, 13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ЛЕГЕНДА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ЛИЛОС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МАРТЕЗ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МАРФА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МАТИАС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МАХИТОС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МЕЛОДИЯ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МЕНХИР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МЕРЛИС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МОСКОВСКИЙ ОСЕННИЙ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ПАНДАРОЗА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ПИНКСТАР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1,2,3,4, 5, 6, 7, 8, 9, 10, 11,12,13,14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390,416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РЕБЕЛЬСКИ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РЭДПИЯ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390,419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СӘНДІ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СЕЙРАН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СЕРДЦЕ АСТАНЫ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СИЛУЭТ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3, 6 ,14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СОЛНЕЧНАЯ ЖЕМЧУЖИНА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СОЛЬВЕЙГ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2, 4, 7, 8, 9, 10, 11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СОНАТО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СПРИГЕЛ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СТАРБАК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2, 6, 10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СЮЖЕТ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2, 4, 7, 10, 11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ТЕПЛИЧНЫЙ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ТОВИ РОКА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ТОВИ СТАР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ТОМИМАРУ МУЧО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ТОРЕРО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ТОРРИ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1, 2, 3, 4, 5, 6, 7, 8, 9,10, 11, 12, 13, 14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ТОРТИЛА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ТРИВЕТ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ТРОВАНЗО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УМАГНА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ФОРТИЦИЯ РЦ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ФОРТИНК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ФУДЖИМАРО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ХАЙКУ РЦ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ЦАРИН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ШАГАНЭ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1, 3, 5, 6, 8, 12, 13, 14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ШАКИРА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ШЕННОН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1,2,3,4,5,6,7,8,9,10,11,12,13,14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ЭПИФИЗ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ЭСМИРА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ЮГИДО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6.16-параграф. Басты пияз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Allium cepa L.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АҚНИЕТ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1, 2, 3, 4, 6, 9, 12, 14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БЕССОНОВСКИЙ МЕСТНЫЙ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1, 5, 7, 10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БОСКО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3, 10, 12, 14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БРАТКО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6, 12, 14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ДАЙТОНА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ДАКАПО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 КАЙНАРА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ЕКЗАКТА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ИГИЛИК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РАННИЙ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КАМПЕРО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КАРАТАЛЬСКИЙ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КЕНДИ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5, 12, 14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1, 3, 6, 7, 8, 9, 12, 13, 14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МИССИСИПИ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МОУШЕН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ПАНДЕРО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САКРАМЕНТО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САНСКИН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САРЫ-АРКА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СВЕЙЛ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СОПРИЛЛО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СТРИГУНОВСКИЙ МЕСТНЫЙ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1, 2, 4, 5, 7, 8, 12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 - 25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1, 2, 4, 10, 13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ТАЛИСМАН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ТЕМПТЕЙШН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ХИЛТОН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 кн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ШЕНГИЛЬДИНСКИЙ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РХ 7713119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6.17-параграф. Батун пиязы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Allium fistulosum L.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 БАТУН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САВЕЛ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6.18-параграф. Шалот пиязы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Allium ascalonicum L.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КАЙНАРСКИЙ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1, 3, 9, 10, 12, 13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СОЛНЫШКО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6.19-параграф. Порей пиязы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Allium porrum L.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ГОЛИАФ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6.20-параграф. Сарымсақ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Allium sativum L.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АЛПАМЫС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ДУНГАНСКИЙ МЕСТНЫЙ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ЗАИЛИЙСКИЙ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3, 5, 8, 9, 10, 11, 12, 14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КАЛИНИНСКИЙ МЕСТНЫЙ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1, 7, 10, 13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3, 5, 12, 14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ПАРУС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3, 5, 6, 9, 12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ЮБИЛЕЙНЫЙ ГРИБОВСКИЙ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1,3,6,10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6.21-параграф. Ас сәбізі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Daucus carota L.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 - 25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ВИТАМИННАЯ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ДОРДОНЬ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КАРОТАН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КАРСОН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САНТЕ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МИРЗОИ КРАСНАЯ 228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МОНАНТА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НАНТСКАЯ 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РОГНЕДА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РОЯЛ ФОРТО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РОЯЛ ШАНСОН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РЭДКО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1556.С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 7381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ҰШҚЫН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ШАНТАНЕ 2 КОМЕТ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ШАНТЕНЭ 2461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SV 3118 DH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6.22-параграф. Ас қызылшасы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Beta vulgaris L. ssp. vulgaris var. conditiva Alef.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БОЛТАРДИ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БОНЕЛ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БОРДО 237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ДАРЬЯ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ҚЫЗЫЛҚОНЫР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ЛИБЕРО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МОНОПОЛИЯ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ОДНОРОСТКОВАЯ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ПАБЛО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 КЛОУД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ХОЛОДОСТОЙКАЯ 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2, 3, 6, 10, 12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6.23-параграф. Шалқан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Brassica rapa L.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ПЕТРОВСКАЯ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6.24-параграф. Тарна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Brassica napus L.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КРАСНОСЕЛЬСКАЯ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6.25-параграф. Шомыр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Raphanus sativus L.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ВИЕЛА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ЗИМНЯЯ КРУГЛАЯ БЕЛАЯ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1, 5, 7, 10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ЗИМНЯЯ КРУГЛАЯ ЧЕРНАЯ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1, 2, 3, 4, 5, 8, 10, 12, 13, 14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МАРГЕЛАНСКАЯ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1, 3, 6, 13, 14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ОДЕССКАЯ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1, 5, 7, 8, 12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СУДАРУШКА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6.26-параграф. Шалғам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Raphanus sativus L. var. Sativus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топырақта өсіруге арналған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ВИРАЖ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ГРИБОВСКИЙ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ДУНГАНСКИЙ 12/8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1, 2, 3, 4, 5, 7, 8, 10, 11, 12, 13, 14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КОРЕЙСКИЙ МЕСТНЫЙ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1,3,5,6,7,9,12,13,14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ВЕЛИКАН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РОЗОВО-КРАСНЫЙ С БЕЛЫМ КОНЧИКОМ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1,2,3,4,5, 6,7,8,9, 10,12,13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3,6,10,12,14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РОНДЕЕЛ ТЕПЛИЧНЫЙ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СПРИНТЕР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3,5,6,12,14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ФЛАЙЕР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ХЕЛРО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қорғалған топырақта өсіруге арналған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6.27-параграф. Ақжелкен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Petroselinum crispum (Mill.) Nym. ex A.​W.​Hill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3,6,12,14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МУСКРАУЗЕ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1,3,4,5,7,8,10,12,13,14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ТКАЧИРУЛИ ПОТЛОВАНИ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2,4,7,10,11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УРОЖАЙНАЯ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6.28-параграф. Ботташық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Pastinaca sativa L.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6,8,12,14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ЛУЧШИЙ ИЗ ВСЕХ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1,3,7,10,13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6.29-параграф. Балдыркөк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Apium graveolens L.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КАРТУЛИ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1, 2, 4, 7, 10, 11, 13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ПОЛЕЗНАЯ ЗЕЛЕНЬ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ЯБЛОЧНЫЙ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1, 3, 5, 6, 7, 8, 12, 14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6.30-параграф. Көкөніс насыбайгүлі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Ocimum basilicum L.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БАЛҒЫН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ЖИГОЛО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3, 5, 6, 12, 14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ЛУЧАНО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2, 3, 5, 6, 12, 14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6.31-параграф. Қант асбұршағы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Pisum sativum L.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1053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1, 8, 10, 12, 13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СЛАДКИЙ БОБ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ШУГАР ФЛЕШ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6.32-параграф. Аршылатын асбұршақ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Pisum sativum L.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ВОРОНЕЖСКИЙ ЗЕЛЕНЫЙ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ДЖОФ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ПОБЕДИТЕЛЬ Г-33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1, 2, 4, 7, 8, 11, 12, 13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6.33-параграф. Көкөніс соясы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Vegetable soybeam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6.34-параграф. Көкөніс үрме бұршағы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Phaseolus vulgaris L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ГРИБОВСКАЯ 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2, 4, 5, 7, 8, 9, 10, 11, 12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МЕРКУРЕ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МОМЕНТУМ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САХАРНЫЙ 764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1, 5, 7, 9, 12, 13, 14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ІНЖУ 077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Параграф 6.35. Қант жүгерісі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ZeamaysL. convar. Saccharata Korn.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АРОМАТНАЯ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3, 6, 8, 9, 14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170, 61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БАЛШЕКЕР 375 СВ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БЕРЕКЕ-2017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 1446 СД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СВИТСТАР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СТАРШАЙН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ХАНИ БАНТАМ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ШАЙНРОК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ШЕБА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6.36-параграф. Тәтті бұрыш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CapsicumannuumL. var. grossum (L.) Sendt.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АРИСТОТЕЛЬ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БАРБИ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 СУЛУ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БЕНДИГО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БЛОНДИ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 ТАШКЕНТА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ДЖЕМИНИ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ДЖИПСИ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ИЛАНГА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КАЗ-ТАЙ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КАПТУР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КЛАУДИО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КОЗЫ-КОРПЕШ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КОЛОБОК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КРАСНОЕ ЧУДО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ЛАСТОЧКА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1, 2, 3, 4, 5, 6, 11, 13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ЛЮБОВЬ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ЛЮМОС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НЕЖНОСТЬ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НИРВИН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ПИОНЕР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ПОДАРОК МОЛДОВЫ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1, 3, 5, 6, 8, 9, 10, 12, 13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 ДЖЕТ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РЭД НАЙТ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СНОУВАЙТ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ТОПОЛИН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1, 2, 4, 5, 7, 13, 14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ФРАГАТА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6.37-параграф. Ащы бұрыш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Capsicum annuum L. var. longum (DC) Sendt.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ПИКАНТ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6.38-параграф. Баялды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Solanum melongena L.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АЛЬМАЛИК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2, 3, 5, 6, 12, 14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БЕЙОНСЕ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КЛОРИНДА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МИЛЕДА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ЧЕРНЫЙ ПРИНЦ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ШАРАПОВА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6.39-параграф. Қарбыз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Citrullus lanatus (Thund.) Matsum. et Nakai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АРАШАН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3, 12, 14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2, 4, 9, 11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БАРХАН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ДОЛБИ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ЖЕТЫГЕН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КАРГАЛИНЕЦ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КНЯЖИН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2, 3, 4, 9, 12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КРАСНОСЕМЯННИК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 СЕМИПАЛАТИНСКИЙ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МЕЖДУРЕЧЕНСКИЙ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МИРСИНИ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МРАМОРНЫЙ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ОГОНЕК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ПАЛАДИН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ПАМЯТИ ГУЦАЛЮК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РОЯЛ КРИМСОН СВИТ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СИНЧЕВСКИЙ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СТОКСИК СЕМИПАЛАТИНСКИЙ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ТАЛИСМАН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ТОПГАН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3, 9, 12, 14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ТРИКС ПАУЛА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3, 9, 12, 14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ЭКСПО-АСТАНА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3, 5, 12, 14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ЮКОН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ЯРИЛО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6.40-параграф. Қауын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Cucumis melo L.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 АРУЫ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АЛТАИР-1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АЛТЫНОЧКА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2, 3, 4, 5, 6, 9, 14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ВАЛЕТ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ГУЛЯБИ КАРА МЕСТНАЯ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ЖАНСАЯ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ЖИЕНШАР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ИЛИЙСКАЯ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ИЧ-КЗЫЛ КРУПНОПЛОДНАЯ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ИЧ-КЗЫЛ 1895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КАЛАЙСАН МЕСТНАЯ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КОКЧА 588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ЛИВЕРА®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МАЙБЕЛ РЦ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 15025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МИРЕЛЛА РЦ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ОЛТЫН-ТЕПЕ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РЕЙМИЕЛ РЦ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РИКУРА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ТАИСИЯ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ШУГЫЛА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ЮЖАНКА 12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6.41-параграф. Асқабақ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Cucurbita maxima Duch.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АФРОДИТА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ВОЛЖСКАЯ СЕРАЯ 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2, 4, 5, 7, 9, 11, 14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2, 3, 4, 5, 6, 9, 12, 14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МОЗОЛЕЕВСКАЯ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1, 5, 8, 9, 10, 12, 13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МРАМОРНАЯ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6.42-параграф. Кәді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Cucurbita pepo L. var. giraumonas Duch.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ГЕРАКЛ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ГРИБОВСКИЕ 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ЗЛАТО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ИСКАНДЕР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КАРИСМА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ОТТО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СЦИЛЛИ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ЦУКЕША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ЯКОРЬ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1, 2, 4, 5, 8, 10, 12, 13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6.43-параграф. Патиссон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Cucurbita pepo L. var. melopepa d.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БЕЛЫЕ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3, 5, 8, 12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ЖУЛДЫЗ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МЕДУЗА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7-тарау. Азықтық дақылдар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7.1-параграф. Күздік сиыржоңышқа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Vicia villosa Roth.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ПОЛТАВСКАЯ 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7.2-параграф. Жаздық сиыржоңышқа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Vicia villosa Roth.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КАМАЛИНСКАЯ 611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ЛЬГОВСКАЯ 31-292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ЛЬГОВСКАЯ 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7.3-параграф. Азықтық асбұршақ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Pisum sativum L. sensu lato.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ДОНБАСС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ЗЕРНОГРАДСКИЙ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КОРМОВОЙ 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УКОСНЫЙ КОРМОВИК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УКОСНЫЙ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61, 153, 59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УРОЖАЙНЫЙ КАРАБАЛЫКСКИЙ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7.4-параграф. Ақ бас түйежоңышқа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Melilotus alba Medik.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АКБАС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1, 9, 12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31, 269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СРЕТЕНСКИЙ 1Б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7.5-параграф. Сары бас түйежоңышқа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Melilotus officinalis (L.) Desr.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АЛТЫНБАС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1, 8, 12, 13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АЛЬШЕЕВСКИЙ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1, 2, 8, 13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ОМСКИЙ СКОРОСПЕЛЫЙ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138, 67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САРБАС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1, 3, 5, 8, 9, 10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САРЫГУЛ 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3, 5, 6, 7, 12, 13, 14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7.6-параграф. Тісті түйежоңышқа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Melilotus dentatus Per.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САРАЙЧИК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7.7-параграф. Еділ түйежоңышқасы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Melilotus wolgicus Poir.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ҚАРЛЫБАС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7.8-параграф. Азықтық тритикале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Triticosecale Wittmack.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АЗИАДА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7.9-параграф. Күздік азықтық 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Triticum aestivum L. Fiori et Paol.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ПИРОТРИКС 50 (ЗЕРНОКОРМОВАЯ 50)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7.10-параграф. Күздік азықтық қарабидай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Secale cereale L.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ВАХШСКАЯ 128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ПАМИРСКАЯ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САРАТОВСКАЯ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СНЕЖНАЯ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ЧУЛПАН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7.11-параграф. Жаздық азықтық арпа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Hordeum vulgare L.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ВАЙНАХ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ВАКУЛА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1, 7, 10, 13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ОМСКИЙ ГОЛОЗЕРНЫЙ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ПАМЯТИ РАИСЫ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1, 5, 8, 10, 13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7.12-параграф. Азықтық сұлы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Avena sativa L.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АЛАМАН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АЛТАЙСКИЙ КРУПНОЗЕРНЫЙ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АНТЕЙ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АРГЫМАК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БИТИК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ДЕСАНТ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ДУМАН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1, 8, 10, 12, 13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ЕРТIС САМАЛЫ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30,404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ЖЕТИСТИК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6, 8, 12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 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 21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 22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ИШИМСКИЙ 13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ЛЬГОВСКИЙ 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ПАМЯТИ БОГАЧКОВА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7.13-параграф. Азықтық 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Panicum miliaceum L.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БАРНАУЛЬСКОЕ 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КОРМОВОЕ 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КОРМОВОЕ 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1, 7, 13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КОРМОВОЕ 2008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КОРМОВОЕ 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ОМСКОЕ 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САРАТОВСКОЕ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УКОСНОЕ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ШОРТАНДИНСКОЕ 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ШОРТАНДИНСКОЕ 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ЭКСПРОМТ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ЯРКОЕ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1, 2, 3, 6, 8, 9, 12, 13, 14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7.14-параграф. Судан шөбі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Sorghum sudanense (Piper.) Stapf.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АЙЛАНА - 2017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БРОДСКАЯ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ДОСТЫК 15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1, 8, 10, 12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30, 136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ЗЕМЛЯЧКА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3, 6, 10, 14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ИЗУМРУДНАЯ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1, 8, 10, 13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43,136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КИНЕЛЬСКАЯ 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1, 7, 13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КОЛЛЕКТИВНАЯ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19,136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ОДЕССКАЯ 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ПИТЕРКА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1, 2, 5, 7, 12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САРАТОВСКАЯ 1183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1, 8, 13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ЧИМБАЙСКАЯ 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ШИРОКОЛИСТНАЯ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7.15-параграф. Итқонақ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Setaria italica L., ssp. mocharium Alf.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АЛТАЙСКИЙ 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БАРХАТНЫЙ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ВЫСОКОРОСЛЫЙ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КАЗНИИЗИР-80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2, 3, 5, 6, 9, 14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КРУПНОСЕМЯННЫЙ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СТЕПНЯК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 110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ЭКСПО-КАЗАХСТАН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1, 7, 14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7.16-параграф. Сүрлемге арналған құмайжүгері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Sorghum v. (L.) Pers.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ГИПЕРИОН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2, 3, 5, 6, 7, 14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КАЗАХСТАНСКОЕ 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6, 12, 14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КИЗ-7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КИЗ-94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КРАСНОВОДОПАДСКОЕ 246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ЯНТАРЬ 161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СЛАВЯНСКОЕ ПОЛЕ 591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8, 10, 14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СҮРЛЕМ-2017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ЦУНАМИ 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12ФС9011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7.17-параграф. Сыпыртқы жасайтын құмайжүгері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SorghumtechnicumRoshev.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ВЕНИЧНОЕ РАННЕЕ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ДОНСКОЕ 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2, 3, 5, 7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7.18-параграф. Азықтық қантты құмайжүгері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Sorghum bicolor L. Moench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АСЕЛЬ - 2017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ЗЕВС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3, 5, 6, 9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20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ЛАРЕЦ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САЖЕНЬ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1, 2, 5, 7, 8, 10, 13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СЛАВЯНСКОЕ ПРИУСАДЕБНОЕ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1, 3, 5, 7, 8, 10, 14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7.19-параграф. Құмайжүгері мен судан шөбінен шығарылған будан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Sorghum vulgare x S. Sudanense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ЕРШОВСКИЙ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3, 5, 7, 12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СЛАВЯНСКОЕ ПОЛЕ 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1, 2, 3, 5, 8, 9, 10, 13, 14,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СОЛЯРИС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ССГ КИЗ-2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ССГ КИЗ-3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7.20-параграф. Сүрлемге арналған күнбағыс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Hellianthus annuus L.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АРМАВИРСКИЙ 3497 УЛУЧШЕННЫЙ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ВНИИМК 8931 УЛУЧШЕННЫЙ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1, 2, 7, 13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ВОСХОД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ПЕРЕДОВИК УЛУЧШЕННЫЙ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1, 8, 13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7.21-параграф. Жералмұрт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Hellianthus tuberosus L.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7.22-параграф. Азықтық қымыздық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Rumex patientia x Rumex tianschanicus Los.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РУМЕКС К-1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3, 5, 6, 8, 14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7.23-параграф. Азықтық күздік рапс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BrassicanapusL. ssp. oleifera (Metzg.) Sinsk.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ПРОМИНЬ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7.24-параграф. Азықтық жаздық рапс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BrassicanapusL. ssp. oleifera (Metzg.) Sinsk.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ЗОЛОТОНИВСКИЙ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1, 2, 3, 5, 8, 9, 10, 13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7.25-параграф. Күздік қышабас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Brassica rapa L. var. silvestris (Lam.) Briggs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ГОРЛИЦА 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7.26-параграф. Жаздық қышабас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Brassica rapa L. var. silvestris (Lam.) Briggs.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ЯНТАРНАЯ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64, 135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7.27-параграф. Майлышомыр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Raphanus sativus L. var. oleifornis Pars.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ТАМБОВЧАНКА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1, 5, 8, 10, 13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7.28-параграф. Жоңышқа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Medicago L.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АРТЕМИС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 - 12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ДАРХАН 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ДЖЕЯ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ЖАЙНАК 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ЖАҢАҒАСЫР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ЖЕЛТОГРИБНАЯ 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1, 3, 5, 8, 13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КАПЧАГАЙСКАЯ 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КАРАБАЛЫКСКАЯ ЖЕМЧУЖИНА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3, 8, 10, 12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КАРАБАЛЫКСКАЯ РАДУГА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КАРАБАЛЫКСКАЯ 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КОКОРАЙ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18, 137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КОКШЕ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1, 2, 5, 8, 12, 13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КӨКБАЛАУСА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КРАСНОВОДОПАДСКАЯ ПОЛИВНАЯ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КРАСНОВОДОПАДСКАЯ СКОРОСПЕЛАЯ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КРАСНОВОДОПАДСКАЯ 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ЛАЗУРНАЯ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ЛЮЦИЯ 14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1, 7, 12, 13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РАЙХАН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САРҚЫРА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СЕМИРЕЧИНСКАЯ МЕСТНАЯ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3, 4, 5, 6, 8, 9, 14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ТАШКЕНТСКАЯ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ТИМБАЛЕ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 15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УРАЛЬСКАЯ СИНЯЯ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ШАБЫТ - 80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ШОРТАНДИНСКАЯ 2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ЯРОСЛАВНА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7.29-параграф. Айырпышан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Lotus corniculatus L.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7.30-параграф. Шалғындық қоңырбас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Poa pratensis L.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ЛИКОЛЛО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7.31-параграф. Шабындық беде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Trifolium pratense L.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АТАМЕКЕН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ЗЫРЯНОВСКИЙ МЕСТНЫЙ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ТАЙФУН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 САМАЛЫ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7.32-параграф. Ақбеде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Trifolium repensL.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МЕРЛИН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7.33-параграф. Эспарцет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OnobrychisviciifoliaScop.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АЛМА-АТИНСКИЙ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АЛМА-АТИНСКИЙ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ВЕЛИМИР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ГИБРИД 110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ГРАНАТОВЫЙ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РУБИНОВЫЙ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НУРГУЛЬ 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 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ПЕСЧАНЫЙ УЛУЧШЕННЫЙ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1, 5, 6, 8, 10, 12, 13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ПЕСЧАНЫЙ 1251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2, 3, 5, 7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РУСИЧ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ШАБЫНДЫҚ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 РУБИН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1, 5, 8, 13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 83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ШЫГЫС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ФЛАМИНГО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3, 8, 12, 13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7.34-параграф. Шығыс көктікені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Galega orientalis Lam.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ГОРНОАЛТАЙСКИЙ 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7.35-параграф. Кең жапырақты еркекшөп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Agropyron pectiniforme Roem. et. Schuld.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АКТЮБИНСКИЙ ШИРОКОКОЛОСЫЙ МЕСТНЫЙ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БАТЫС-3159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ГИБРИДНЫЙ ТАЙПАКСКИЙ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ДАЛАЛЫК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202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1, 3, 5, 8, 9, 10, 12, 13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ТОЛАГАЙ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 ШИРОКОКОЛОСЫЙ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7.36-параграф. Тар жапырақты еркекшөп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Agropyron desertorum (Fisch. ex Link) Schult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АКТЮБИНСКИЙ УЗКОКОЛОСЫЙ МЕСТНЫЙ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КРАСНОКУТСКИЙ УЗКОКОЛОСЫЙ 305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УЗКОКОЛОСЫЙ МЕСТНЫЕ СОРТА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УРАЛЬСКИЙ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ШАЛҚЫМА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7.37-параграф. Шабындық бетеге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Festuca pratensis Huds.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ЛИХЕРОЛЬД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ПАРДУС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ПЕНЗЕНСКАЯ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7.38-параграф. Бороздалы бетеге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Festuca sulcata Hach.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7.39- параграф. Қамысты бетеге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Festuca arundinacea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АГИЛЬ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ИЛИАДА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ЛИПАЛЬМА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7.40-параграф. Тамырсабақсыз бидайық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Roegneria trachycaulon Nevski.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1, 8, 10, 13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КОЛУТОНСКИЙ ® (АРМАН)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7.41-параграф. Көкшіл бидайық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Agropyrum glacum R. et Sch.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СИЗЫЙ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ЖАР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РОСТОВСКИЙ 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7.42-параграф. Сібір бидайығы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Clinelymus sibiricus Nevski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7.43-параграф. Біржылдық үйбидайық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Lolium multiflorum var. Westerwoldicum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МЕНДОЦА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ПОЛЛАНУМ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7.44-параграф. Жайылымды үйбидайық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Lolium perenne L.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АРСЕНАЛ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СУКРАЛ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7.45-параграф. Көпжылдық үйбидайық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Lolium perenne L.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АРВИКОЛА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7.46-параграф. Елекшөпті қияқ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Elymus yunceus Fisch.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ФАРАДИЗ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1, 3, 10, 12, 13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7.47-параграф. Қылтанақсыз мықын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Broms inermi Leyssus.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АКМОЛИНСКИЙ ИЗУМРУДНЫЙ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АКМОЛИНСКИЙ 91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ВЕГУР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 КАЗАХСТАНСКИЙ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1, 5, 7, 8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ИШИМСКИЙ ЮБИЛЕЙНЫЙ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ЛИМАННЫЙ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СИБНИИСХОЗ 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СИБНИИСХОЗ 189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2, 5, 10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ТУГАН ЖЕР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7.48-параграф. Тік мықын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Bromus arvensis L.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ЦЕЛИНОГРАДСКИЙ ЮБИЛЕЙНЫЙ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7.49-параграф. Жиматарғақ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Dactylis glomerata L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ЗАЙЛИЙСКАЯ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7.50-параграф. Шалғындық атқонақ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Phleum pratense L.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 ЕЛИ 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ТОМИРИС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7.51-параграф. Сібсебасты гүлтәжі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Amaranthus L.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7.52-параграф. Забайкал тараны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Polygonum divaricatum L.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ЧАГЛИНСКИЙ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7.53-параграф. Лессинг қараматауы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Camphorosma lessingii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7.54-параграф. Жатаған изен (изен, шыбықот)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Kochia p. Schrad.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БАКТОЛЕН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ЗАДАРЬИНСКИЙ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 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7.55-параграф. Күйреуік (қисық, қатты сораң)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Salsola regida Pall.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7.56-параграф. Жатық жусан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Artemisia L. glabella Kar.​et.​Kir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7.57-параграф. Ақ топырақты жусан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Artemisia terrae-albae Krasch.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АКЖЕЛЕН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7.58-параграф. Дәрілік түймедағы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Matricaria chamomilla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7.59-параграф. Ақ сексеуіл F1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Haloxylon Н. (рersicum)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СЕЙХУН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7.60-параграф. Қара сексеуіл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Haloxylon aphyllum (Minkw.)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ЖАН-САЯ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7.61-параграф. Теріскен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Eurotia ceratoides (L.) C.A. Mey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КЫЗЫЛКУМ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7.62-параграф. Эвересман теріскені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Ceratoides eversmanniana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КЫЗЫЛКУМ 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7.63-параграф. Түлкіше таспа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Аstragalus, A. alopecias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7.64-параграф. Шарагал түлкімасағы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AstragalusglobicepsBunge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ТАСПА 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7.65-параграф. Шоған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Salsola subaphylla C.A. Mey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ЖАЛЫН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7.66-параграф. Буассье шытыршығы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Sameraria Boissieriana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7.67-параграф. Жапырақсыз жүзген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C.​aphyllum (Pall) Gurke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ШУГЫЛА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7.68-параграф. Жүзген Медуза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(G.​cap​utMe​dusa​e)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7.69-параграф. Тікен қанатты жүзген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Calligonum acanthopterum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КЫЗЫЛКУМ 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7.70-параграф. Ұсақмықымды жүзген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Calligonum microcarpum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ҚЫЗЫЛҚҰМ 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7.71-параграф. Азықтық сәбіз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Daucus carota L.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МИРЗОИ КРАСНАЯ 288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РОГНЕДА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ШАНТЕНЭ 2461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1, 2, 3, 4, 5, 6, 7, 8, 9, 11, 12, 13, 14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7.72-параграф. Азықтық асқабақ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(Cucurbita L)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ГИБРИД 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СТОФУНТОВАЯ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7.73-параграф. Азықтық қызылша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Beta vulgaris L. ssp. Vulgaris var. alba DC.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КУРОС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МОНРО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ОБРОШИНСКАЯ ЖЕЛТАЯ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5, 12, 14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ТИМИРЯЗЕВСКАЯ ОДНОСЕМЕННАЯ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ТИМИРЯЗЕВСКАЯ ОКРУГЛАЯ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ТИМИРЯЗЕВСКАЯ 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ТИМИРЯЗЕВСКАЯ 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ЭККЕНДОРФСКАЯ ЖЕЛТАЯ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2, 3, 4, 5, 6, 7, 8, 9, 11, 13, 14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7.74-параграф. Азықтық тарна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Brassica napus L. var. napobrassica (L.) Rchb.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КУУЗИКУ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7.75-параграф. Азықтық шалқан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Brassica rapa L. var. rapa (L.) Thell.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ОСТЕРЗУНДОМСКИЙ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7.76-параграф. Азықтық қарбыз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Турнепс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Citrullus lanatus (Thunb.) Matsum. etNakal.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ДИСХИМ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1, 2, 3, 4, 5, 6, 7, 8, 9, 11, 12, 13, 14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7.77-параграф. Тұт көбелек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Boxbyx mori L.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АССАКА х МАРХАМАТ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БЕЛОКОКОННАЯ 1 х БЕЛОКОКОННАЯ 2 (УЛУЧШЕННЫЙ)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БЕЛОКОКОННАЯ 1 х БЕЛОКОКОННАЯ 2 (УЛУЧШЕННЫЙ)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ТЕТРАГИБРИД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192, 199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7.78-параграф. Тұт ағашы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Morus L.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МАНКЕНТСКАЯ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ТАДЖИКСКАЯ БЕССЕМЯННАЯ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8-тарау. Жеміс сүйекті дақылдар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8.1-параграф. Алма 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Malus domestica Borkh.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АЙДОРЕД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қс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АЙНУР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қс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АЛТАЙСКОЕ РУМЯНОЕ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АНИС ПОЛОСАТЫЙ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2, 4, 7, 11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АНТОНОВКА ОБЫКНОВЕННАЯ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еқ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АРГУС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БАБУШКИНО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қс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БАЙТЕРЕК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еқ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БЕРКУТОВСКОЕ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қс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БОРОВИНКА ТАШКЕНТСКАЯ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ВОСХОД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қс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ГОЛДЕН ДЕЛИШЕС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 (*),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қс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ГОРНОАЛТАЙСКОЕ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ГРЕННИ СМИТ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қс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ГРУШОВКА ВЕРНЕНСКАЯ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қс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ГРУШОВКА МОСКОВСКАЯ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ГРУШОВКА ОМСКАЯ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қс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ДЕЛИШЕС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қс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ДЖОНАТАН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қс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ЕГЕМЕН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қс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ЖЕБРОВСКОЕ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қс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ЗАВЕТНОЕ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қс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ЗАИЛИЙСКОЕ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қс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 АЛАТАУ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қс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ЗИМНИЙ ШАФРАН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ИСИЛЬКУЛЬСКОЕ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КАЗАХСКОЕ ЮБИЛЕЙНОЕ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қс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КИРГИЗСКОЕ ЗИМНЕЕ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қс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КУЛЯШ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қс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КЫМБАТ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ЛЕТНЕЕ ПОЛОСАТОЕ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ЛЮБИМЕЦ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1, 2, 5, 8, 12, 13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қс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МАКПАЛ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қс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МАЛЬТ БАГАЕВСКИЙ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2, 4, 7, 11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жз 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МАНТЕТ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МЕЛБА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3, 4, 6, 9, 11, 14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МИЛТОН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ОСЕННЕЕ ПОЛОСАТОЕ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ПАЛЬМЕТТА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ПАРМЕН ЗИМНИЙ ЗОЛОТОЙ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ПЕСТРУШКА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3, 5, 6, 9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қс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ПОНИКЛАЯ АЛТАЙСКАЯ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 ДЕЛИШЕС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қс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РЕНЕТ БУРХАРДТА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2, 3, 4, 5, 6, 9, 11, 14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РЕНЕТ ЗОЛОТОЙ ПИСГУДА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РЕНЕТ КАЗАХСТАНСКИЙ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РЕНЕТ ЛАНДСБЕРГСКИЙ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қс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РЕНЕТ СИМИРЕНКО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4, 6, 9, 11, 14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163, 159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қс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РОЗМАРИН БЕЛЫЙ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қс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қс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РУМЯНКА АЛМА-АТИНСКАЯ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қс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САЛТАНАТ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қс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СЛАВА ПОБЕДИТЕЛЯМ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СПАРТАК 1985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қс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СТАРКРИМСОН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қс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СТАРКСПУР ЭРЛИБЛАЙЗ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қс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СУЙСЛЕПСКОЕ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ТАЛГАРСКОЕ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қс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УРАЛЬСКОЕ НАЛИВНОЕ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1, 2, 4, 5, 8, 10, 12, 13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УЭЛСИ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қс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ФУДЖИ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қс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қс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ЯНДЫКОВСКОЕ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8.2-параграф. Алма ағаштың тұқымдық телітушілері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2, 4, 7, 11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КИТАЙКА КРУПНОПЛОДНАЯ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НЕДЗВЕЦКОГО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ПЕСТРУШКА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ПУДОВЩИНА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1, 5, 10, 12, 13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РАЙКА КРАСНАЯ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РАНЕТКА КРАСНАЯ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РАНЕТКА ПУРПУРОВАЯ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2, 4, 7, 11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СИБИРСКАЯ ЯБЛОНЯ (СИБИРКА)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1, 5, 8, 10, 12, 13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СИВЕРСА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ТАЕЖНОЕ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2, 4, 5, 7, 8, 11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8.3-параграф. Алма ағаштың өскінді телітушілері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7-35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16-20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 106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62-396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8.4-параграф. Интеркалярлық (аралық) қоспалар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258, 259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8.5-параграф. Ағаштың діңі мен ұшарын жасаушылары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А2 (АЛНАРП 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НЕДЗВЕЦКОГО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8.6-параграф. Алманың сорт өскіндері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ГИБРИД Б-41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ДЖУНГАРСКАЯ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ДЖУНГАРСКАЯ ЖЕЛТАЯ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ДЖУНГАРСКАЯ КРУПНОПЛОДНАЯ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ДЖУНГАРСКАЯ КРУПНОСЕМЯННАЯ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ДЖУНГАРСКАЯ ОСЕННЕПЛОДНАЯ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ДЖУНГАРСКАЯ ПОДВОЙНАЯ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ДЖУНГАРСКАЯ ПУРПУРОВАЯ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ДЖУНГАРСКИЙ СИДОРОВЫЙ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ДЖУНГАРСКАЯ ШАТРОВИДНАЯ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ЗАИЛИЙСКАЯ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ЗАИЛИЙСКАЯ ЛЕТНЯЯ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ЗАИЛИЙСКАЯ МЕДОВАЯ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ЗАИЛИЙСКОЕ ЗЕЛЕНОПЛОДНОЕ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ЗАИЛИЙСКОЕ РАННЕЦВЕТУЩЕЕ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ЗАИЛИЙСКОЕ СРЕДНЕПЛОДНОЕ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КЕТМЕНСКАЯ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КРАСА ТАРБАГАТАЯ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ПИХТОВАЯ КРАСНОЩЕКАЯ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ПОДВОЙ ИЗ ТАРБАГАТАЯ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 КАРЛИК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УРДЖАРСКАЯ АРОМАТНАЯ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УРДЖАРСКАЯ КРАСАВИЦА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УРДЖАРСКАЯ КРАСНАЯ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8.7-параграф. Алмұрт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Pyrus communis L.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АРОМАТНАЯ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қс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БЕРГАМОТ ВОЛЖСКИЙ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КРАСНОЯРСКАЯ КРУПНОПЛОДНАЯ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ЛЕСНАЯ КРАСАВИЦА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2, 3, 4, 5, 6, 9, 11, 14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ЛЮБИМИЦА КЛАПА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4, 9, 11, 14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ТАЛГАРСКАЯ КРАСАВИЦА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УРАЛОЧКА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8.8-параграф. Алмұрт ағаштың тұқымдық телітушілері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3, 4, 5, 6, 14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УССУРИЙСКАЯ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1, 2, 5, 7, 8, 10, 11, 12, 13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8.9-параграф. Алмұрт ағаштың өскінді телітушілері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АЙВА А (ЕМА)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8.10-параграф. Шетен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Philadelphus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АЛАЯ КРУПНАЯ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ЧЕРНОПЛОДНАЯ РЯБИНА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8.11-параграф. Алқоры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Cydonia Mill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ИЗОБИЛЬНАЯ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ОТЛИЧНИЦА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СОВХОЗНАЯ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9-тарау. Жеміс сүйекті дақылдар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9.1-параграф. Үй өрігі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Prunus domestica L.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АЛТАЙСКАЯ ЮБИЛЕЙНАЯ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АННА ШПЕТ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2, 3, 4, 6, 9, 11, 14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БАЙЛЫК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2, 3, 4, 6, 9, 11, 14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ВОЛОШКА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 (*)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ЖЕЛТАЯ ХОПТЫ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1, 3, 5, 6, 10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ИСПОЛИНСКАЯ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КИРГИЗСКАЯ ПРЕВОСХОДНАЯ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КОСМОС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МАНЬЧЖУРСКАЯ КРАСАВИЦА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1, 5, 10, 12, 13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1, 2, 4, 5, 10, 13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ПЕРСИКОВАЯ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ПИРАМИДАЛЬНАЯ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РЕНКЛОД АЛЬТАНА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РЕНКЛОД ТАЛГАРСКИЙ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ЭДИНБУРГСКАЯ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9.2-параграф. Өрік ағаштың тұқымдық телітушілері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АЛЫЧА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ВОЙЛОЧНАЯ ВИШНЯ (ДЛЯ СОРТОВ ВАНЕТА, ВИКТОРИЯ, ЖЕЛТАЯ ХОПТЫ, СТЕНЛЕЙ, ЭДИНБУРГСКАЯ)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1, 2, 4, 5, 7, 10, 11, 12, 13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УССУРИЙСКАЯ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1, 2, 4, 5, 7, 10, 12, 13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9.3-параграф. Алша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Prunus cerasifera Ehrh.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МАЛИНОВАЯ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СТУДЕНЧЕСКАЯ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ФИОЛЕТОВАЯ ДЕСЕРТНАЯ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9.4-параграф. Алша ағаштың тұқымдық телітушілері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АЛЫЧА МЕСТНАЯ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9.5-параграф. Шие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Prunus cerasus L.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АЛТАЙСКАЯ ЛАСТОЧКА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АЛТАЙСКАЯ РАННЯЯ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2, 4, 7, 11, 12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БАЛХАШСКАЯ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ЖЕЛАННАЯ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2, 3, 4, 5, 6, 9, 11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МАКСИМОВСКАЯ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РАСПЛЕТКА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САМАРКАНДСКАЯ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УРАЛА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1, 4, 11, 13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ШПАНКА КРУПНАЯ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3, 4, 5, 9, 11, 14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ШПАНКА ЧЕРНАЯ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ЩЕДРАЯ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9.6-параграф. Шиенің тұқымдық телітушілері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4, 5, 6, 7, 14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МАГАЛЕБКА (АНТИПКА)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ФОРМЫ И СОРТА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1, 2, 9, 10, 11, 12, 13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РАСТУНЬЯ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САМАРКАНДСКАЯ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9.7-параграф. Қызыл шие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Prunus avium L.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АЙГЕРИМ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ДРОГАНА ЖЕЛТАЯ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ЛЯЗЗАТ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НАПОЛЕОН РОЗОВАЯ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9.8-параграф. Қызыл шиенің тұқымдық телітушілері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МАГАЛЕБКА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САМАРКАНДСКАЯ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ЧЕРЕШНЯ ДИКАЯ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9.9-параграф. Өрік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Prunus armeniaca L.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АРЗАМИ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КРАСНОЩЕКИЙ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4, 6, 11, 14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КРАСНОЩЕКИЙ НИКИТСКИЙ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ХУРМАИ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9.10-параграф. Өріктің тұқымдық телітушілері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АБРИКОС (МЕСТНЫЕ ФОРМЫ)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9.11-параграф. Өріктің сорт өскіндері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АБРИКОСОВОЕ ЯБЛОЧКО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АБРИКОСОВЫЙ ВИНОГРАД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ГИГАНТ КОТУРБУЛАКА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ЗАИЛИЙСКИЙ ВИТАМИННЫЙ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ИССЫКСКИЙ УСТОЙЧИВЫЙ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КАТЮША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КОТУРБУЛАКСКИЙ НЕЖНЫЙ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КРАСА ДЖУНГАРИИ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КРАСАВИЦА КОК БАС ТАУ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КРУПНОПЛОДНЫЙ РЕБРИСТЫЙ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МАЛОАЛМАТИНС- КИЙ КРУГЛЫЙ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МИКУШИНСКАЯ РЕПКА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ОРАНЖЕВЫЙ ШАРИК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РАННЯЯ ИЗ БЕЛЬ-БУЛАКА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РЕКОРД БЕЛЬ-БУЛАКА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СОЛДАТСКИЙ РАННИЙ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9.12-параграф. Шабдалы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Prunus persica (L.) Batsch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АК-ШАФТАЛЮ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БЕЛЫЙ РАННИЙ ВИРА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ЗОЛОТОЙ ЮБИЛЕЙ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ИНЖИРНЫЙ НОВЫЙ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КИЕВСКИЙ РАННИЙ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МАЙФЛЕВЕР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ЭЛЬБЕРТА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9.13-параграф. Шабдалының тұқымдық телітушілері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АЛЫЧА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(УСТОЙЧИВЫЕ МЕСТНЫЕ ФОРМЫ, СОРТА)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10-тарау. Жидек дақылдары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10.1-параграф. Бүлдірген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Fragaria L.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ВЕДЕНСВИЛЬ 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ДЖЕМЕЛ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ДУКАТ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ЗЕНГА-ЗЕНГАНА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2, 3, 6, 7, 8, 12, 14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КОКИНСКАЯ РАННЯЯ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КРЫМЧАНКА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КУЛЬВЕР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ОГОНЕК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 ГОТЛЕНД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РУСАНОВКА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ТАЛИСМАН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ТАШКЕНТСКАЯ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УЗБЕКИСТАНСКАЯ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УРОЖАЙНАЯ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ФЕСТИВАЛЬНАЯ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10.2-параграф. Қара қарақат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Ribes nigrum L.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АЛТАЙСКАЯ ДЕСЕРТНАЯ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1, 3, 4, 5, 11, 12, 13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БАГИРА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1, 8, 13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БЕЛОРУССКАЯ СЛАДКАЯ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ГЕРКУЛЕС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ГОЛУБКА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1, 2, 5, 12, 13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ГУЛЗАТ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ЗЕЛЕНАЯ ДЫМКА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КАТЮША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МИНАЙ ШМЫРЕВ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1, 3, 7, 10, 13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НЕСТЕР КОЗИН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ПАМЯТИ ШУКШИНА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ПАРТИЗАНКА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ПАУЛИНКА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ПИЛОТ АЛЕКСАНДР МАМКИН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ПОДАРОЧНАЯ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СЕЯНЕЦ СОФЬИ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СОФЬЯ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5, 8, 13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СТАХАНОВКА АЛТАЯ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ЧЕРНЫЙ ЖЕМЧУГ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ЧУДЕСНИЦА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10.3-параграф. Қызыл қарақат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Ribes svlvestre (Lam.) Mert. et W. Koch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АЛТАЙСКАЯ КРАСНАЯ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ГОЛЛАНДСКАЯ КРАСНАЯ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3, 4, 6, 9, 11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КРЕСТ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1, 2, 5, 7, 13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ОГНИ УРАЛА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10.4-параграф. Ақ қарақат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Ribes niveum L.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ПЛОТНОМЯСАЯ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УЗБЕКИСТАНСКАЯ КРУПНОПЛОДНАЯ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10.5-параграф. Таңқурай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Rubus L.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БАРНАУЛЬСКАЯ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ВИСЛУХА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1, 2, 10, 12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1, 7, 13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КОЛОКОЛЬЧИК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КРИМЗОН-МАММУТ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НАГРАДА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НОВОКИТАЕВСКАЯ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НОВОСТЬ КУЗЬМИНА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4, 6, 7, 9, 11, 14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СКРОМНИЦА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10.6-параграф. Қожақат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Rubus L.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ДИКСОН ТОРНЛЕСС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(интро дукция)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(интро- дукция)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10.7-параграф. Қарлыған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Ribes uva-crispa L.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ИЗУМРУД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САЛЮТ ЧЕЛЯБИНСКИЙ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ЧЕРНОСЛИВОВЫЙ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10.8-параграф. Ұшқат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Lonicera L.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ГОЛУБОЕ ВЕРЕТЕНО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КАМЧАДАЛКА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САЛЮТ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СИНЯЯ ПТИЦА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ТОМИЧКА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10.9-параграф. Шырғанақ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Hippophae L.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БУСИНКА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1, 7, 13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2, 4, 10, 11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НОВОСТЬ АЛТАЯ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ПАНТЕЛЕЕВСКАЯ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1, 2, 3, 8, 10, 13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ПРЕВОСХОДНАЯ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ЧУЙСКАЯ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11-тарау. Цитрус және субтропикалық дақылдар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11.1-параграф. Інжір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Ficus carica L.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УЗБЕКСКИЙ ЖЕЛТЫЙ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11.2-параграф. Анар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Punica granatum L.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АЧИК-ДОНА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11.3-параграф. Шилен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Zizipfus sativa Gaerth.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ТА-ЯН-ЦЗАО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11.4-параграф. Шиленнің тұқымдық телітушілері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УНАБИ МЕЛКОПЛОДНЫЙ КИСЛЫЙ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УНАБИ МЕСТНЫЙ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12-тарау. Жаңғақ жемісті дақылдар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12.1-параграф. Грек жаңғағы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Juglans L.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ТОНКОСКОРЛУПЫЙ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12.2-параграф. Грек жаңғағының тұқымдық телітушілері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ГРЕЦКИЙ ОРЕХ (МЕСТНЫЕ ФОРМЫ)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13-тарау. Жүзім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13.1-параграф. Ас жүзімі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Vitis L.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АЛАТОО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АЛМА-АТА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АЛМА-АТИНСКИЙ РАННИЙ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АЙ-АРУ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ГОЛДЕН МУСКАТНЫЙ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ГУЗАЛЬ КАРА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ДОБРУДЖА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ЖЕМЧУГ САБА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ЗАРИФ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 КОЗ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КИРГИЗСКИЙ РАННИЙ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КИШМИШ БЕЛЫЙ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КИШМИШ ЧЕРНЫЙ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КОРОЛЕВА ВИНОГРАДНИКОВ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МАДЛЕН МУСКАТНЫЙ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МОЛДОВА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МУСКАТ АЛЕКСАНДРИЙСКИЙ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МУСКАТ ВЕНГЕРСКИЙ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МУСКАТ КАЗАХСТАНСКИЙ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НИМРАНГ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ВИРА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СЕНСО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ТАЙФИ РОЗОВЫЙ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ТЕРБАШ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ХУСАЙНЕ БЕЛЫЙ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13.2-параграф. Техникалық жүзім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Vitis L.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АЛИГОТЕ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 ШИРЕЙ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БРОКОЛЬ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КАБЕРНЕ СОВИНЬОН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КАБЕРНЕ ФРАН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КУЛЬДЖИНСКИЙ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 ЧЕРНЫЙ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МАТРАСА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МЕРЛО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МУСКАТ РОЗОВЫЙ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МУСКАТ ФИОЛЕТОВЫЙ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 ЧЕРНЫЙ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РИСЛИНГ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РКАЦИТЕЛИ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РУБИНОВЫЙ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РУБИНОВЫЙ МАГАРАЧА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САПЕРАВИ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14-тарау. Гүлді-сәндік дақылдар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14.1-параграф. Раушангүл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Rosa L.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АЙСБЕРГ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ГЛОРИЯ ДЕЙ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ДУФТВОЛЬКЕ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КОРДУЛА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КУИН ЭЛИЗАБЕТ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ПАСКАЛИ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ПИКАССО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 СКАРЛЕТ КЛАЙМБЕР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СИТИ ОФ БЕЛФАСТ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ТАМАНГО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ХОРОВОД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14.2-параграф. Гладиолус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Gladiolus L.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АМЕРИКЕН БЮТИ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КРИСТМАС РЕД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14.3-параграф. Фрезия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Freesia Eckl.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АЛЬТАИР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АМАЛИЯ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АРИАДНА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ВИОЛЕТТА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ИЗБАСАР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 БАЙТУЛИН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ЛЮБАВА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МАНШУК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ФЕВЗИЯ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14.4-параграф. Сарыгүл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Iris L.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АЛЬТРОПОЙЗ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АМЕТИСТ ФЛЕЙМ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БЛУ САПФАЙЕР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ЛЭТИН ЛАВЕР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МАТИНАТА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РИПЛИНГ УОТЕРС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СЕЙБЛ НАЙТ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СПРИНГФЕСТИВАЛ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СТЕППИНГ АУТ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ХЕНКА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14.5-параграф. Қызғалдақ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Tulipa L.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АЙВОРИ ФЛОРА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БЛЭК ПАРРОТ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СОЛНЕЧНЫЙ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14.6-параграф. Нәркес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Narcissus L.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БИРШЕБА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ГОЛЬДЕН ХАРВИСТ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ФЛАУЕР РЕКОРД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14.7-параграф. Канна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Canna L.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14.8-параграф. Хризантема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Chrysanthemum L.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ВЕРОНИКА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ДОЧЬ РОЗЕТТЫ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ЗАРНИЦА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ЗВЕЗДОПАД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КНОПА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СМУГЛЯВА КРАСУНЯ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ЦАРЕВНА ЛЕБЕДУШКА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14.9-параграф. Сүмбіл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Hyacinthus L.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ИННОСАНС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МАДАМ СОФИ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ПИНК ПЕРЛ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 БОС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14.10-параграф. Пион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Paeonia L.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МОСЬЕ МАРТИН КАЮЗАК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 БЕРНАР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ФЕЛИКС КРУСС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ФЕСТИВА МАКСИМА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14.11-параграф. Лалагүл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Lilium L.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АЭЛИТА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ВЕРИКАЛ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ВОЛХОВА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РОЗОВАЯ ДЫМКА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14.12-параграф. Циния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Zinnia L.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КЕНЕЙРИ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СКАРЛЕТ ФЛЕЙМ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14.13-параграф. Тагетес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Tagetes L.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14.14-параграф. Лилей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Hemerocallis L.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ВАЙНИНГ УАЙЗ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ГОЛДЕН ГИФТ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МЕЛОДИ ЛЕЙН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НОТТИ МАРИЕТТА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 ХИЛЛ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РИГАЛ ЭЙР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САМЕ ПРАЙД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ШАРТРЕЗ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14.15-параграф. Клематис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Clematis L.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АЛЕНУШКА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 80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РАССВЕТ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СЕРЕНАДА КРЫМА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СИЗАЯ ПТИЦА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ЯЛТИНСКИЙ ЭТЮД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14.16-параграф. Жұпаргүл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Syrinqa L.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АЛМААТИНКА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ГУЛЬДЕР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КАПИТАН БАЛЬТЕ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МАЙГУЛЬ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МАРЬЯМ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МИЛАДА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ОЛЕГ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ТАДЕУШ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14.17-параграф. Петуния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Petunia Juss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ИВЕТТА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КАРКУЛКА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ТЕМНО-ПУРПУРНАЯ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ЧЕРНЫГО ТРИУМФ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15-тарау. Көгал алаңның шөптері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15.1-параграф. Шабындық қоңырбас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Poa pratensis L.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3, 6, 9, 14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ГЕЙША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ГРИНПЛЕЙ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ЛИМАГИ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ЛИМУЗИНЕ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ЛИНАРЕС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ЛИНКОЛЬНШИР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СОМБРЕРО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ЭВОРА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ЮЛИУС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15.2-параграф. Көдешөп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PoatrivialisL.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ДАСАС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15.3-параграф. Түрлі жапырақты бетеге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Festuca L.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ИЗУМРУДНАЯ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3,6,9,14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15.4-параграф. Қызыл бетеге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Festuca rubra L.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БЕЛЛИАРЕ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ВАГНЕР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ГОНДОЛИН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ГРИНМАЙЛ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ГРИНПЛАЙТ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ГРИНСЛИВС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ДЖАСПЕРИНА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2, 3, 6, 8, 14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КАЗАНОВА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КАЛЛИОПЕ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КАПРИЧЧИО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КОЛОССОС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ЛИВИСТА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ОЛИВИЯ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ПИНАФОРЕ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РАИСА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3, 6, 8, 12, 13, 14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РОССИНАНТ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СЕЗАН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15.5-параграф. Қой бетеге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Festuca ovina L.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БОРНИТО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2, 6, 8, 12, 13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ДУМАС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15.6-параграф. Қамысты бетеге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Festuca arundinacea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АЙКЕНДИ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ЕССЕНШИАЛ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МЕАНДРЕ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СТАРЛЕТТ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15.7-параграф. Буданды үйбидайық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Lolium hybridum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МАРЭЛЬ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ФОРТИМО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15.8-параграф. Жайылымды үйбидайық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Lolium perenne L.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БИЗЕТ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1, 3, 10, 13, 14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ВЕЗУВИУС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1, 3, 10, 13, 14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КАЛИБРА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КЛЕМЕНТИНЕ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КОЛУМБИНЕ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ЛИМОНИКА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МАТИЛЬДЕ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НЕРУДА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ОЛСТАРТЕР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1, 3, 5, 13, 14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РАЙГАУБЕК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СТОЛАУН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СТРАВИНСКИ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ТЕТРАГРИН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ТЕТРАСТАР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ТУРФГОЛЬД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ФАБИАН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ЭКСВАЭР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15.9-параграф. Біржылдық үйбидайық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Lolium multiflorum var. Westerwoldicum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ДАНЕРГО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3, 5, 10, 14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3, 5, 10, 14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КАНДИДЭЙМ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1, 5, 10, 13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КВИКСТОН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3, 5, 10, 14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15.10-параграф. Шабындық атқонақ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Phleum pratense L.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ТИМОТУРФ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1, 2, 3, 4, 5, 6, 7, 8, 9, 10, 11, 12, 13, 14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15.11-параграф. Ақбеде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Trifolium repensL.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КЛОНДАЙК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ПИПОЛИНА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РИВЕНДЕЛ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3, 10, 14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15.12-параграф. Шабындық беде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Trifolium pratense L.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КАЛЛИСТА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15.13-параграф. Өркенді суоты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Agrostis stolonifera L.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КОБРА НОВА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16-тарау. Орман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16.1-параграф. Кәдімгі қарағай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Pinus L.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АРАКАРАГАЙСКАЯ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БОРОВСКАЯ 22®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БОРОВСКАЯ 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БОРОВСКАЯ 44®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БУЛАНДИНСКАЯ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СЫМБАТТЫ КАРАГАЙ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УРУМКАЙСКАЯ 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УРУМКАЙСКАЯ 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ЧЕБАРКУЛЬСКАЯ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(*) белгісі бар сандар – 2011 жылдан бастап облыс бойынша пайдалануға рұқсат етілген өсімдіктердің сорттары мен будандары;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Қазақстан Республикасында пайдалануға ұсынылатын Селекциялық жетістіктердің мемлекеттік тізіліміне 1-қосымшаға сәйкес Қазақстан Республикасы бойынша күшті бидай сорттарының және дәнді, жармалық, дәнді-бұршақты дақылдардың аса құнды сорттарының, күнбағыстың жоғары майлы сорттары мен будандарының, рапстың эруксіз және төменглюкозинолатты сорттарының тізіміне енгізілген сорттар мен будандар;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Қазақстан Республикасында пайдалануға ұсынылатын Селекциялық жетістіктердің мемлекеттік тізіліміне 2-қосымшада көрсетілген Қазақстан Республикасында пайдалануға ұсынылатын Селекциялық жетістіктердің мемлекеттік тізіліміндегі әкімшілік облыстардың реттік нөмірлері;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Қазақстан Республикасында пайдалануға ұсынылатын Селекциялық жетістіктердің мемлекеттік тізіліміне 3-қосымшада көрсетілген оригинатордың нөмірі мен атауы;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 Қазақстан Республикасында пайдалануға ұсынылатын Селекциялық жетістіктердің мемлекеттік тізіліміне 4-қосымшада көрсетілген сорттарды белгiлерiне байланысты кодтау;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® – патентпен қорғалатын селекциялық жетістіктер.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пайдалануға ұсынылатын Селекциялық жетістіктердің мемлекеттік тізіліміне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бойынша күшті бидай сорттарының және дәнді, жармалық, дәнді-бұршақты дақылдардың аса құнды сорттарының, күнбағыстың жоғары майлы сорттары мен будандарының, рапстың эруксіз және төменглюкозинолатты сорттарының тізімі</w:t>
      </w:r>
    </w:p>
    <w:bookmarkEnd w:id="11"/>
    <w:bookmarkStart w:name="z1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Күшті бидай сорттары</w:t>
      </w:r>
    </w:p>
    <w:bookmarkEnd w:id="12"/>
    <w:bookmarkStart w:name="z1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1.1-параграф. Күздік бидай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49"/>
        <w:gridCol w:w="10051"/>
      </w:tblGrid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Безостая 1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Богарная 56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Лютесценс 72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Мироновская 808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Одесская 120            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Стекловидная 24</w:t>
            </w:r>
          </w:p>
        </w:tc>
      </w:tr>
      <w:tr>
        <w:trPr>
          <w:trHeight w:val="30" w:hRule="atLeast"/>
        </w:trPr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Карасай</w:t>
            </w:r>
          </w:p>
        </w:tc>
      </w:tr>
    </w:tbl>
    <w:bookmarkStart w:name="z1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1.2-параграф. Жаздық бидай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Акмола 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Волгоуральская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Ертис 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раннеспелая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Памяти Азиева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Карабалыкская 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Карабалыкская 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Кутулукская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Любава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Лютесценс 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Лютесценс 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Омская 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Омская 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Омская 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Омская 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Омская 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Омская 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Омская 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Росинка 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Саратовская 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Саратовская 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Саратовская 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Светланка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Целинная 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Целинная 3 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Целинная юбилейная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Омская 38</w:t>
            </w:r>
          </w:p>
        </w:tc>
      </w:tr>
    </w:tbl>
    <w:bookmarkStart w:name="z1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Сапасы жағынан ең құнды сорттар</w:t>
      </w:r>
    </w:p>
    <w:bookmarkEnd w:id="15"/>
    <w:bookmarkStart w:name="z2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2.1-параграф. Күздік бидай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21"/>
        <w:gridCol w:w="9779"/>
      </w:tblGrid>
      <w:tr>
        <w:trPr>
          <w:trHeight w:val="30" w:hRule="atLeast"/>
        </w:trPr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Актерекская </w:t>
            </w:r>
          </w:p>
        </w:tc>
      </w:tr>
      <w:tr>
        <w:trPr>
          <w:trHeight w:val="30" w:hRule="atLeast"/>
        </w:trPr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   </w:t>
            </w:r>
          </w:p>
        </w:tc>
      </w:tr>
      <w:tr>
        <w:trPr>
          <w:trHeight w:val="30" w:hRule="atLeast"/>
        </w:trPr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Алия </w:t>
            </w:r>
          </w:p>
        </w:tc>
      </w:tr>
      <w:tr>
        <w:trPr>
          <w:trHeight w:val="30" w:hRule="atLeast"/>
        </w:trPr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Булава   </w:t>
            </w:r>
          </w:p>
        </w:tc>
      </w:tr>
      <w:tr>
        <w:trPr>
          <w:trHeight w:val="30" w:hRule="atLeast"/>
        </w:trPr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  </w:t>
            </w:r>
          </w:p>
        </w:tc>
      </w:tr>
      <w:tr>
        <w:trPr>
          <w:trHeight w:val="30" w:hRule="atLeast"/>
        </w:trPr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Интенсивная   </w:t>
            </w:r>
          </w:p>
        </w:tc>
      </w:tr>
      <w:tr>
        <w:trPr>
          <w:trHeight w:val="30" w:hRule="atLeast"/>
        </w:trPr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Красноводопадская 210                 </w:t>
            </w:r>
          </w:p>
        </w:tc>
      </w:tr>
      <w:tr>
        <w:trPr>
          <w:trHeight w:val="30" w:hRule="atLeast"/>
        </w:trPr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</w:t>
            </w:r>
          </w:p>
        </w:tc>
      </w:tr>
      <w:tr>
        <w:trPr>
          <w:trHeight w:val="30" w:hRule="atLeast"/>
        </w:trPr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Майра</w:t>
            </w:r>
          </w:p>
        </w:tc>
      </w:tr>
      <w:tr>
        <w:trPr>
          <w:trHeight w:val="30" w:hRule="atLeast"/>
        </w:trPr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Сапалы</w:t>
            </w:r>
          </w:p>
        </w:tc>
      </w:tr>
      <w:tr>
        <w:trPr>
          <w:trHeight w:val="30" w:hRule="atLeast"/>
        </w:trPr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Южная 12</w:t>
            </w:r>
          </w:p>
        </w:tc>
      </w:tr>
      <w:tr>
        <w:trPr>
          <w:trHeight w:val="30" w:hRule="atLeast"/>
        </w:trPr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Эритроспермум 350</w:t>
            </w:r>
          </w:p>
        </w:tc>
      </w:tr>
      <w:tr>
        <w:trPr>
          <w:trHeight w:val="30" w:hRule="atLeast"/>
        </w:trPr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Расад</w:t>
            </w:r>
          </w:p>
        </w:tc>
      </w:tr>
      <w:tr>
        <w:trPr>
          <w:trHeight w:val="30" w:hRule="atLeast"/>
        </w:trPr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Фараби</w:t>
            </w:r>
          </w:p>
        </w:tc>
      </w:tr>
      <w:tr>
        <w:trPr>
          <w:trHeight w:val="30" w:hRule="atLeast"/>
        </w:trPr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9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 70</w:t>
            </w:r>
          </w:p>
        </w:tc>
      </w:tr>
    </w:tbl>
    <w:bookmarkStart w:name="z2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2.2-параграф. Жаздық бидай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22"/>
        <w:gridCol w:w="9078"/>
      </w:tblGrid>
      <w:tr>
        <w:trPr>
          <w:trHeight w:val="30" w:hRule="atLeast"/>
        </w:trPr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Арай  </w:t>
            </w:r>
          </w:p>
        </w:tc>
      </w:tr>
      <w:tr>
        <w:trPr>
          <w:trHeight w:val="30" w:hRule="atLeast"/>
        </w:trPr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Авангард </w:t>
            </w:r>
          </w:p>
        </w:tc>
      </w:tr>
      <w:tr>
        <w:trPr>
          <w:trHeight w:val="30" w:hRule="atLeast"/>
        </w:trPr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Алем </w:t>
            </w:r>
          </w:p>
        </w:tc>
      </w:tr>
      <w:tr>
        <w:trPr>
          <w:trHeight w:val="30" w:hRule="atLeast"/>
        </w:trPr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Актобе 39            </w:t>
            </w:r>
          </w:p>
        </w:tc>
      </w:tr>
      <w:tr>
        <w:trPr>
          <w:trHeight w:val="30" w:hRule="atLeast"/>
        </w:trPr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2             </w:t>
            </w:r>
          </w:p>
        </w:tc>
      </w:tr>
      <w:tr>
        <w:trPr>
          <w:trHeight w:val="30" w:hRule="atLeast"/>
        </w:trPr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Альбидум 31          </w:t>
            </w:r>
          </w:p>
        </w:tc>
      </w:tr>
      <w:tr>
        <w:trPr>
          <w:trHeight w:val="30" w:hRule="atLeast"/>
        </w:trPr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Байтерек </w:t>
            </w:r>
          </w:p>
        </w:tc>
      </w:tr>
      <w:tr>
        <w:trPr>
          <w:trHeight w:val="30" w:hRule="atLeast"/>
        </w:trPr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    </w:t>
            </w:r>
          </w:p>
        </w:tc>
      </w:tr>
      <w:tr>
        <w:trPr>
          <w:trHeight w:val="30" w:hRule="atLeast"/>
        </w:trPr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Интенсивная </w:t>
            </w:r>
          </w:p>
        </w:tc>
      </w:tr>
      <w:tr>
        <w:trPr>
          <w:trHeight w:val="30" w:hRule="atLeast"/>
        </w:trPr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10</w:t>
            </w:r>
          </w:p>
        </w:tc>
      </w:tr>
      <w:tr>
        <w:trPr>
          <w:trHeight w:val="30" w:hRule="atLeast"/>
        </w:trPr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Надежда </w:t>
            </w:r>
          </w:p>
        </w:tc>
      </w:tr>
      <w:tr>
        <w:trPr>
          <w:trHeight w:val="30" w:hRule="atLeast"/>
        </w:trPr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Ульбинка 25</w:t>
            </w:r>
          </w:p>
        </w:tc>
      </w:tr>
      <w:tr>
        <w:trPr>
          <w:trHeight w:val="30" w:hRule="atLeast"/>
        </w:trPr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Секе</w:t>
            </w:r>
          </w:p>
        </w:tc>
      </w:tr>
      <w:tr>
        <w:trPr>
          <w:trHeight w:val="30" w:hRule="atLeast"/>
        </w:trPr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 2</w:t>
            </w:r>
          </w:p>
        </w:tc>
      </w:tr>
      <w:tr>
        <w:trPr>
          <w:trHeight w:val="30" w:hRule="atLeast"/>
        </w:trPr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Саратовская 70</w:t>
            </w:r>
          </w:p>
        </w:tc>
      </w:tr>
      <w:tr>
        <w:trPr>
          <w:trHeight w:val="30" w:hRule="atLeast"/>
        </w:trPr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Омская 35</w:t>
            </w:r>
          </w:p>
        </w:tc>
      </w:tr>
      <w:tr>
        <w:trPr>
          <w:trHeight w:val="30" w:hRule="atLeast"/>
        </w:trPr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Омская 36</w:t>
            </w:r>
          </w:p>
        </w:tc>
      </w:tr>
      <w:tr>
        <w:trPr>
          <w:trHeight w:val="30" w:hRule="atLeast"/>
        </w:trPr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Целина 50</w:t>
            </w:r>
          </w:p>
        </w:tc>
      </w:tr>
      <w:tr>
        <w:trPr>
          <w:trHeight w:val="30" w:hRule="atLeast"/>
        </w:trPr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 50</w:t>
            </w:r>
          </w:p>
        </w:tc>
      </w:tr>
      <w:tr>
        <w:trPr>
          <w:trHeight w:val="30" w:hRule="atLeast"/>
        </w:trPr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Ляззат</w:t>
            </w:r>
          </w:p>
        </w:tc>
      </w:tr>
      <w:tr>
        <w:trPr>
          <w:trHeight w:val="30" w:hRule="atLeast"/>
        </w:trPr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Северянка</w:t>
            </w:r>
          </w:p>
        </w:tc>
      </w:tr>
      <w:tr>
        <w:trPr>
          <w:trHeight w:val="30" w:hRule="atLeast"/>
        </w:trPr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 60</w:t>
            </w:r>
          </w:p>
        </w:tc>
      </w:tr>
    </w:tbl>
    <w:bookmarkStart w:name="z2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2.3-параграф. Сұлы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85"/>
        <w:gridCol w:w="9315"/>
      </w:tblGrid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Битик 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 15              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Льговский 82          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Скакун</w:t>
            </w:r>
          </w:p>
        </w:tc>
      </w:tr>
      <w:tr>
        <w:trPr>
          <w:trHeight w:val="30" w:hRule="atLeast"/>
        </w:trPr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Аламан</w:t>
            </w:r>
          </w:p>
        </w:tc>
      </w:tr>
    </w:tbl>
    <w:bookmarkStart w:name="z2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2.4-параграф. Тары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8"/>
        <w:gridCol w:w="8282"/>
      </w:tblGrid>
      <w:tr>
        <w:trPr>
          <w:trHeight w:val="30" w:hRule="atLeast"/>
        </w:trPr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Саратовское 6         </w:t>
            </w:r>
          </w:p>
        </w:tc>
      </w:tr>
      <w:tr>
        <w:trPr>
          <w:trHeight w:val="30" w:hRule="atLeast"/>
        </w:trPr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  </w:t>
            </w:r>
          </w:p>
        </w:tc>
      </w:tr>
      <w:tr>
        <w:trPr>
          <w:trHeight w:val="30" w:hRule="atLeast"/>
        </w:trPr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Уральское 109</w:t>
            </w:r>
          </w:p>
        </w:tc>
      </w:tr>
      <w:tr>
        <w:trPr>
          <w:trHeight w:val="30" w:hRule="atLeast"/>
        </w:trPr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Шортандинское 7</w:t>
            </w:r>
          </w:p>
        </w:tc>
      </w:tr>
      <w:tr>
        <w:trPr>
          <w:trHeight w:val="30" w:hRule="atLeast"/>
        </w:trPr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8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Саратовское 10</w:t>
            </w:r>
          </w:p>
        </w:tc>
      </w:tr>
    </w:tbl>
    <w:bookmarkStart w:name="z2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2.5-параграф Қарақұмық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2"/>
        <w:gridCol w:w="5058"/>
      </w:tblGrid>
      <w:tr>
        <w:trPr>
          <w:trHeight w:val="30" w:hRule="atLeast"/>
        </w:trPr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Богатырь  </w:t>
            </w:r>
          </w:p>
        </w:tc>
      </w:tr>
      <w:tr>
        <w:trPr>
          <w:trHeight w:val="30" w:hRule="atLeast"/>
        </w:trPr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Крупинка  </w:t>
            </w:r>
          </w:p>
        </w:tc>
      </w:tr>
      <w:tr>
        <w:trPr>
          <w:trHeight w:val="30" w:hRule="atLeast"/>
        </w:trPr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Сумчанка</w:t>
            </w:r>
          </w:p>
        </w:tc>
      </w:tr>
      <w:tr>
        <w:trPr>
          <w:trHeight w:val="30" w:hRule="atLeast"/>
        </w:trPr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Шортандинская 2</w:t>
            </w:r>
          </w:p>
        </w:tc>
      </w:tr>
      <w:tr>
        <w:trPr>
          <w:trHeight w:val="30" w:hRule="atLeast"/>
        </w:trPr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Шортандинская крупнозерная</w:t>
            </w:r>
          </w:p>
        </w:tc>
      </w:tr>
    </w:tbl>
    <w:bookmarkStart w:name="z2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2.6-параграф. Күріш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92"/>
        <w:gridCol w:w="8408"/>
      </w:tblGrid>
      <w:tr>
        <w:trPr>
          <w:trHeight w:val="30" w:hRule="atLeast"/>
        </w:trPr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Авангард  </w:t>
            </w:r>
          </w:p>
        </w:tc>
      </w:tr>
      <w:tr>
        <w:trPr>
          <w:trHeight w:val="30" w:hRule="atLeast"/>
        </w:trPr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Каракалпакстан </w:t>
            </w:r>
          </w:p>
        </w:tc>
      </w:tr>
      <w:tr>
        <w:trPr>
          <w:trHeight w:val="30" w:hRule="atLeast"/>
        </w:trPr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Кубань 3              </w:t>
            </w:r>
          </w:p>
        </w:tc>
      </w:tr>
      <w:tr>
        <w:trPr>
          <w:trHeight w:val="30" w:hRule="atLeast"/>
        </w:trPr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Маржан</w:t>
            </w:r>
          </w:p>
        </w:tc>
      </w:tr>
      <w:tr>
        <w:trPr>
          <w:trHeight w:val="30" w:hRule="atLeast"/>
        </w:trPr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Солнечный</w:t>
            </w:r>
          </w:p>
        </w:tc>
      </w:tr>
      <w:tr>
        <w:trPr>
          <w:trHeight w:val="30" w:hRule="atLeast"/>
        </w:trPr>
        <w:tc>
          <w:tcPr>
            <w:tcW w:w="3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8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Узрос 7-13</w:t>
            </w:r>
          </w:p>
        </w:tc>
      </w:tr>
    </w:tbl>
    <w:bookmarkStart w:name="z2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2.7-параграф. Күріштің ұзын дәнді сорттары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0"/>
        <w:gridCol w:w="1930"/>
      </w:tblGrid>
      <w:tr>
        <w:trPr>
          <w:trHeight w:val="30" w:hRule="atLeast"/>
        </w:trPr>
        <w:tc>
          <w:tcPr>
            <w:tcW w:w="10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Лазурный</w:t>
            </w:r>
          </w:p>
        </w:tc>
      </w:tr>
      <w:tr>
        <w:trPr>
          <w:trHeight w:val="30" w:hRule="atLeast"/>
        </w:trPr>
        <w:tc>
          <w:tcPr>
            <w:tcW w:w="10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Алтынай</w:t>
            </w:r>
          </w:p>
        </w:tc>
      </w:tr>
    </w:tbl>
    <w:bookmarkStart w:name="z2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2.8-параграф. Күріштің глютинозды сорттары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0"/>
        <w:gridCol w:w="1930"/>
      </w:tblGrid>
      <w:tr>
        <w:trPr>
          <w:trHeight w:val="30" w:hRule="atLeast"/>
        </w:trPr>
        <w:tc>
          <w:tcPr>
            <w:tcW w:w="10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Казветта</w:t>
            </w:r>
          </w:p>
        </w:tc>
      </w:tr>
    </w:tbl>
    <w:bookmarkStart w:name="z2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2.9-параграф. Ас бұршақ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1"/>
        <w:gridCol w:w="6489"/>
      </w:tblGrid>
      <w:tr>
        <w:trPr>
          <w:trHeight w:val="30" w:hRule="atLeast"/>
        </w:trPr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Неосыпающийся 1</w:t>
            </w:r>
          </w:p>
        </w:tc>
      </w:tr>
      <w:tr>
        <w:trPr>
          <w:trHeight w:val="30" w:hRule="atLeast"/>
        </w:trPr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Таловец 55</w:t>
            </w:r>
          </w:p>
        </w:tc>
      </w:tr>
      <w:tr>
        <w:trPr>
          <w:trHeight w:val="30" w:hRule="atLeast"/>
        </w:trPr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Усач Казахстанский 871</w:t>
            </w:r>
          </w:p>
        </w:tc>
      </w:tr>
      <w:tr>
        <w:trPr>
          <w:trHeight w:val="30" w:hRule="atLeast"/>
        </w:trPr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Омский неосыпающийся</w:t>
            </w:r>
          </w:p>
        </w:tc>
      </w:tr>
      <w:tr>
        <w:trPr>
          <w:trHeight w:val="30" w:hRule="atLeast"/>
        </w:trPr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</w:t>
            </w:r>
          </w:p>
        </w:tc>
      </w:tr>
    </w:tbl>
    <w:bookmarkStart w:name="z2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2.10-параграф. Ноқат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2"/>
        <w:gridCol w:w="6788"/>
      </w:tblGrid>
      <w:tr>
        <w:trPr>
          <w:trHeight w:val="30" w:hRule="atLeast"/>
        </w:trPr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Волгоградский 10</w:t>
            </w:r>
          </w:p>
        </w:tc>
      </w:tr>
      <w:tr>
        <w:trPr>
          <w:trHeight w:val="30" w:hRule="atLeast"/>
        </w:trPr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Камила 1255</w:t>
            </w:r>
          </w:p>
        </w:tc>
      </w:tr>
      <w:tr>
        <w:trPr>
          <w:trHeight w:val="30" w:hRule="atLeast"/>
        </w:trPr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Юбилейный</w:t>
            </w:r>
          </w:p>
        </w:tc>
      </w:tr>
    </w:tbl>
    <w:bookmarkStart w:name="z3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2.11-параграф. Жармалы арпа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2"/>
        <w:gridCol w:w="6788"/>
      </w:tblGrid>
      <w:tr>
        <w:trPr>
          <w:trHeight w:val="30" w:hRule="atLeast"/>
        </w:trPr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150</w:t>
            </w:r>
          </w:p>
        </w:tc>
      </w:tr>
      <w:tr>
        <w:trPr>
          <w:trHeight w:val="30" w:hRule="atLeast"/>
        </w:trPr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Кедр</w:t>
            </w:r>
          </w:p>
        </w:tc>
      </w:tr>
      <w:tr>
        <w:trPr>
          <w:trHeight w:val="30" w:hRule="atLeast"/>
        </w:trPr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5</w:t>
            </w:r>
          </w:p>
        </w:tc>
      </w:tr>
      <w:tr>
        <w:trPr>
          <w:trHeight w:val="30" w:hRule="atLeast"/>
        </w:trPr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Медикум 85</w:t>
            </w:r>
          </w:p>
        </w:tc>
      </w:tr>
      <w:tr>
        <w:trPr>
          <w:trHeight w:val="30" w:hRule="atLeast"/>
        </w:trPr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Омский 87</w:t>
            </w:r>
          </w:p>
        </w:tc>
      </w:tr>
      <w:tr>
        <w:trPr>
          <w:trHeight w:val="30" w:hRule="atLeast"/>
        </w:trPr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Сауле</w:t>
            </w:r>
          </w:p>
        </w:tc>
      </w:tr>
      <w:tr>
        <w:trPr>
          <w:trHeight w:val="30" w:hRule="atLeast"/>
        </w:trPr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30</w:t>
            </w:r>
          </w:p>
        </w:tc>
      </w:tr>
      <w:tr>
        <w:trPr>
          <w:trHeight w:val="30" w:hRule="atLeast"/>
        </w:trPr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91</w:t>
            </w:r>
          </w:p>
        </w:tc>
      </w:tr>
      <w:tr>
        <w:trPr>
          <w:trHeight w:val="30" w:hRule="atLeast"/>
        </w:trPr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2005</w:t>
            </w:r>
          </w:p>
        </w:tc>
      </w:tr>
      <w:tr>
        <w:trPr>
          <w:trHeight w:val="30" w:hRule="atLeast"/>
        </w:trPr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Сабир</w:t>
            </w:r>
          </w:p>
        </w:tc>
      </w:tr>
      <w:tr>
        <w:trPr>
          <w:trHeight w:val="30" w:hRule="atLeast"/>
        </w:trPr>
        <w:tc>
          <w:tcPr>
            <w:tcW w:w="5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6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Саша</w:t>
            </w:r>
          </w:p>
        </w:tc>
      </w:tr>
    </w:tbl>
    <w:bookmarkStart w:name="z3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2.12-параграф. Сыра қайнататын арпа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Амулет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Компакт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Одесский 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Себастьян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Скарлетт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Сильфида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Гетьман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Нектария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Ворсинский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Беатрикс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Ксанаду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КазСуффле-1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Кангу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Скарпия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Овертюр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Саншайн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Травелер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Одиссей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Квенч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Заломе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Бэнте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РЖТ Планет</w:t>
            </w:r>
          </w:p>
        </w:tc>
      </w:tr>
    </w:tbl>
    <w:bookmarkStart w:name="z3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3-тарау. Рапстың эруксіз (0-типті) және төменглюкозинолатты (00-типті) сорттары 3.1-параграф. Жаздық рапс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1"/>
        <w:gridCol w:w="8549"/>
      </w:tblGrid>
      <w:tr>
        <w:trPr>
          <w:trHeight w:val="30" w:hRule="atLeast"/>
        </w:trPr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Золотонивский – 00 типті</w:t>
            </w:r>
          </w:p>
        </w:tc>
      </w:tr>
      <w:tr>
        <w:trPr>
          <w:trHeight w:val="30" w:hRule="atLeast"/>
        </w:trPr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Кавиар – 00 типті</w:t>
            </w:r>
          </w:p>
        </w:tc>
      </w:tr>
      <w:tr>
        <w:trPr>
          <w:trHeight w:val="30" w:hRule="atLeast"/>
        </w:trPr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Герос – 00 типті</w:t>
            </w:r>
          </w:p>
        </w:tc>
      </w:tr>
      <w:tr>
        <w:trPr>
          <w:trHeight w:val="30" w:hRule="atLeast"/>
        </w:trPr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Хантер – 00 типті</w:t>
            </w:r>
          </w:p>
        </w:tc>
      </w:tr>
      <w:tr>
        <w:trPr>
          <w:trHeight w:val="30" w:hRule="atLeast"/>
        </w:trPr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Траппер – 00 типті</w:t>
            </w:r>
          </w:p>
        </w:tc>
      </w:tr>
      <w:tr>
        <w:trPr>
          <w:trHeight w:val="30" w:hRule="atLeast"/>
        </w:trPr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Лизора – 00 типті</w:t>
            </w:r>
          </w:p>
        </w:tc>
      </w:tr>
      <w:tr>
        <w:trPr>
          <w:trHeight w:val="30" w:hRule="atLeast"/>
        </w:trPr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Солар КЛ – 00 типті</w:t>
            </w:r>
          </w:p>
        </w:tc>
      </w:tr>
      <w:tr>
        <w:trPr>
          <w:trHeight w:val="30" w:hRule="atLeast"/>
        </w:trPr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ПР45Х73 – 00 типті</w:t>
            </w:r>
          </w:p>
        </w:tc>
      </w:tr>
      <w:tr>
        <w:trPr>
          <w:trHeight w:val="30" w:hRule="atLeast"/>
        </w:trPr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Сальса КЛ – 00 типті</w:t>
            </w:r>
          </w:p>
        </w:tc>
      </w:tr>
      <w:tr>
        <w:trPr>
          <w:trHeight w:val="30" w:hRule="atLeast"/>
        </w:trPr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Миракель – 00 типті</w:t>
            </w:r>
          </w:p>
        </w:tc>
      </w:tr>
      <w:tr>
        <w:trPr>
          <w:trHeight w:val="30" w:hRule="atLeast"/>
        </w:trPr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Брандер – 00 типті</w:t>
            </w:r>
          </w:p>
        </w:tc>
      </w:tr>
      <w:tr>
        <w:trPr>
          <w:trHeight w:val="30" w:hRule="atLeast"/>
        </w:trPr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Смилла – 00 типті</w:t>
            </w:r>
          </w:p>
        </w:tc>
      </w:tr>
      <w:tr>
        <w:trPr>
          <w:trHeight w:val="30" w:hRule="atLeast"/>
        </w:trPr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 – 00 типті</w:t>
            </w:r>
          </w:p>
        </w:tc>
      </w:tr>
      <w:tr>
        <w:trPr>
          <w:trHeight w:val="30" w:hRule="atLeast"/>
        </w:trPr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Доктрин – 00 типті</w:t>
            </w:r>
          </w:p>
        </w:tc>
      </w:tr>
      <w:tr>
        <w:trPr>
          <w:trHeight w:val="30" w:hRule="atLeast"/>
        </w:trPr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Клеопатра – 00 типті</w:t>
            </w:r>
          </w:p>
        </w:tc>
      </w:tr>
      <w:tr>
        <w:trPr>
          <w:trHeight w:val="30" w:hRule="atLeast"/>
        </w:trPr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 дән – 00 типті</w:t>
            </w:r>
          </w:p>
        </w:tc>
      </w:tr>
      <w:tr>
        <w:trPr>
          <w:trHeight w:val="30" w:hRule="atLeast"/>
        </w:trPr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Проксимо – 00 типті</w:t>
            </w:r>
          </w:p>
        </w:tc>
      </w:tr>
      <w:tr>
        <w:trPr>
          <w:trHeight w:val="30" w:hRule="atLeast"/>
        </w:trPr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ПР46Х75 – 00 типті</w:t>
            </w:r>
          </w:p>
        </w:tc>
      </w:tr>
      <w:tr>
        <w:trPr>
          <w:trHeight w:val="30" w:hRule="atLeast"/>
        </w:trPr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39 – 00 типті</w:t>
            </w:r>
          </w:p>
        </w:tc>
      </w:tr>
      <w:tr>
        <w:trPr>
          <w:trHeight w:val="30" w:hRule="atLeast"/>
        </w:trPr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Билдер – 00 типті</w:t>
            </w:r>
          </w:p>
        </w:tc>
      </w:tr>
      <w:tr>
        <w:trPr>
          <w:trHeight w:val="30" w:hRule="atLeast"/>
        </w:trPr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Клик КЛ – 00 типті</w:t>
            </w:r>
          </w:p>
        </w:tc>
      </w:tr>
      <w:tr>
        <w:trPr>
          <w:trHeight w:val="30" w:hRule="atLeast"/>
        </w:trPr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ЛипКар 2014 – 00 типті</w:t>
            </w:r>
          </w:p>
        </w:tc>
      </w:tr>
      <w:tr>
        <w:trPr>
          <w:trHeight w:val="30" w:hRule="atLeast"/>
        </w:trPr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ИНВ100 КЛ – 00 типті</w:t>
            </w:r>
          </w:p>
        </w:tc>
      </w:tr>
      <w:tr>
        <w:trPr>
          <w:trHeight w:val="30" w:hRule="atLeast"/>
        </w:trPr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ИНВ110 КЛ – 00 типті</w:t>
            </w:r>
          </w:p>
        </w:tc>
      </w:tr>
      <w:tr>
        <w:trPr>
          <w:trHeight w:val="30" w:hRule="atLeast"/>
        </w:trPr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Кюрри КЛ – 00 типті</w:t>
            </w:r>
          </w:p>
        </w:tc>
      </w:tr>
      <w:tr>
        <w:trPr>
          <w:trHeight w:val="30" w:hRule="atLeast"/>
        </w:trPr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Сандер – 00 типті</w:t>
            </w:r>
          </w:p>
        </w:tc>
      </w:tr>
      <w:tr>
        <w:trPr>
          <w:trHeight w:val="30" w:hRule="atLeast"/>
        </w:trPr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 105 – 00 типті</w:t>
            </w:r>
          </w:p>
        </w:tc>
      </w:tr>
      <w:tr>
        <w:trPr>
          <w:trHeight w:val="30" w:hRule="atLeast"/>
        </w:trPr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 115 – 00 типті</w:t>
            </w:r>
          </w:p>
        </w:tc>
      </w:tr>
      <w:tr>
        <w:trPr>
          <w:trHeight w:val="30" w:hRule="atLeast"/>
        </w:trPr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Чеви КЛ – 00 типті</w:t>
            </w:r>
          </w:p>
        </w:tc>
      </w:tr>
      <w:tr>
        <w:trPr>
          <w:trHeight w:val="30" w:hRule="atLeast"/>
        </w:trPr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Обрий – 00 типті</w:t>
            </w:r>
          </w:p>
        </w:tc>
      </w:tr>
      <w:tr>
        <w:trPr>
          <w:trHeight w:val="30" w:hRule="atLeast"/>
        </w:trPr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Люмэн – 00 типті</w:t>
            </w:r>
          </w:p>
        </w:tc>
      </w:tr>
      <w:tr>
        <w:trPr>
          <w:trHeight w:val="30" w:hRule="atLeast"/>
        </w:trPr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Лавина – 00 типті</w:t>
            </w:r>
          </w:p>
        </w:tc>
      </w:tr>
      <w:tr>
        <w:trPr>
          <w:trHeight w:val="30" w:hRule="atLeast"/>
        </w:trPr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Руян – 00 типті</w:t>
            </w:r>
          </w:p>
        </w:tc>
      </w:tr>
      <w:tr>
        <w:trPr>
          <w:trHeight w:val="30" w:hRule="atLeast"/>
        </w:trPr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Лексус – 00 типа</w:t>
            </w:r>
          </w:p>
        </w:tc>
      </w:tr>
      <w:tr>
        <w:trPr>
          <w:trHeight w:val="30" w:hRule="atLeast"/>
        </w:trPr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8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Лакриц – 00 типа</w:t>
            </w:r>
          </w:p>
        </w:tc>
      </w:tr>
    </w:tbl>
    <w:bookmarkStart w:name="z3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3.2-параграф. Күздік рапс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8"/>
        <w:gridCol w:w="6792"/>
      </w:tblGrid>
      <w:tr>
        <w:trPr>
          <w:trHeight w:val="30" w:hRule="atLeast"/>
        </w:trPr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6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Иванна – 00 типа</w:t>
            </w:r>
          </w:p>
        </w:tc>
      </w:tr>
    </w:tbl>
    <w:bookmarkStart w:name="z3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4-тарау. Күнбағыстың жоғары майлы сорттары мен будандары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5"/>
        <w:gridCol w:w="75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Сорттар</w:t>
            </w:r>
          </w:p>
        </w:tc>
      </w:tr>
      <w:tr>
        <w:trPr>
          <w:trHeight w:val="30" w:hRule="atLeast"/>
        </w:trPr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Восход</w:t>
            </w:r>
          </w:p>
        </w:tc>
      </w:tr>
      <w:tr>
        <w:trPr>
          <w:trHeight w:val="30" w:hRule="atLeast"/>
        </w:trPr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</w:t>
            </w:r>
          </w:p>
        </w:tc>
      </w:tr>
      <w:tr>
        <w:trPr>
          <w:trHeight w:val="30" w:hRule="atLeast"/>
        </w:trPr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Скороспелый 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Будандар</w:t>
            </w:r>
          </w:p>
        </w:tc>
      </w:tr>
      <w:tr>
        <w:trPr>
          <w:trHeight w:val="30" w:hRule="atLeast"/>
        </w:trPr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Восточный</w:t>
            </w:r>
          </w:p>
        </w:tc>
      </w:tr>
      <w:tr>
        <w:trPr>
          <w:trHeight w:val="30" w:hRule="atLeast"/>
        </w:trPr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НК Брио</w:t>
            </w:r>
          </w:p>
        </w:tc>
      </w:tr>
      <w:tr>
        <w:trPr>
          <w:trHeight w:val="30" w:hRule="atLeast"/>
        </w:trPr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Ислеро</w:t>
            </w:r>
          </w:p>
        </w:tc>
      </w:tr>
      <w:tr>
        <w:trPr>
          <w:trHeight w:val="30" w:hRule="atLeast"/>
        </w:trPr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1</w:t>
            </w:r>
          </w:p>
        </w:tc>
      </w:tr>
      <w:tr>
        <w:trPr>
          <w:trHeight w:val="30" w:hRule="atLeast"/>
        </w:trPr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НК Роки</w:t>
            </w:r>
          </w:p>
        </w:tc>
      </w:tr>
      <w:tr>
        <w:trPr>
          <w:trHeight w:val="30" w:hRule="atLeast"/>
        </w:trPr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Казахстанский 341 </w:t>
            </w:r>
          </w:p>
        </w:tc>
      </w:tr>
      <w:tr>
        <w:trPr>
          <w:trHeight w:val="30" w:hRule="atLeast"/>
        </w:trPr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НК Делфи</w:t>
            </w:r>
          </w:p>
        </w:tc>
      </w:tr>
      <w:tr>
        <w:trPr>
          <w:trHeight w:val="30" w:hRule="atLeast"/>
        </w:trPr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Солнечный 20 </w:t>
            </w:r>
          </w:p>
        </w:tc>
      </w:tr>
      <w:tr>
        <w:trPr>
          <w:trHeight w:val="30" w:hRule="atLeast"/>
        </w:trPr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Авангард – 2017 </w:t>
            </w:r>
          </w:p>
        </w:tc>
      </w:tr>
      <w:tr>
        <w:trPr>
          <w:trHeight w:val="30" w:hRule="atLeast"/>
        </w:trPr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 Арко </w:t>
            </w:r>
          </w:p>
        </w:tc>
      </w:tr>
      <w:tr>
        <w:trPr>
          <w:trHeight w:val="30" w:hRule="atLeast"/>
        </w:trPr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</w:tc>
        <w:tc>
          <w:tcPr>
            <w:tcW w:w="7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Каприз СЛП</w:t>
            </w:r>
          </w:p>
        </w:tc>
      </w:tr>
    </w:tbl>
    <w:bookmarkStart w:name="z3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5-тарау. Күнбағыстың жоғары олеин сорттары мен будандары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09"/>
        <w:gridCol w:w="4291"/>
      </w:tblGrid>
      <w:tr>
        <w:trPr>
          <w:trHeight w:val="30" w:hRule="atLeast"/>
        </w:trPr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Будандар</w:t>
            </w:r>
          </w:p>
        </w:tc>
      </w:tr>
      <w:tr>
        <w:trPr>
          <w:trHeight w:val="30" w:hRule="atLeast"/>
        </w:trPr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 Сантос</w:t>
            </w:r>
          </w:p>
        </w:tc>
      </w:tr>
      <w:tr>
        <w:trPr>
          <w:trHeight w:val="30" w:hRule="atLeast"/>
        </w:trPr>
        <w:tc>
          <w:tcPr>
            <w:tcW w:w="8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 7</w:t>
            </w:r>
          </w:p>
        </w:tc>
      </w:tr>
    </w:tbl>
    <w:bookmarkStart w:name="z36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6-тарау. Күнбағыстың кондитерлік сорттары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29"/>
        <w:gridCol w:w="4671"/>
      </w:tblGrid>
      <w:tr>
        <w:trPr>
          <w:trHeight w:val="30" w:hRule="atLeast"/>
        </w:trPr>
        <w:tc>
          <w:tcPr>
            <w:tcW w:w="7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</w:tc>
        <w:tc>
          <w:tcPr>
            <w:tcW w:w="4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СПК (Кондитерский)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пайдалануға ұсынылатын Селекциялық жетістіктердің мемлекеттік тізіліміне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8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Республикасында пайдалануға ұсынылатын Селекциялық жетістіктердің мемлекеттік тізіліміндегі әкімшілік облыстардың реттік нөмірлері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9"/>
        <w:gridCol w:w="2321"/>
        <w:gridCol w:w="4990"/>
      </w:tblGrid>
      <w:tr>
        <w:trPr>
          <w:trHeight w:val="30" w:hRule="atLeast"/>
        </w:trPr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р/с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Облыстардың атауы
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Әкімшілік облыстардың реттік нөмірлері
</w:t>
            </w:r>
          </w:p>
        </w:tc>
      </w:tr>
      <w:tr>
        <w:trPr>
          <w:trHeight w:val="30" w:hRule="atLeast"/>
        </w:trPr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пайдалануға ұсынылатын Селекциялық жетістіктердің мемлекеттік тізіліміне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4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Оригинатордың нөмірі мен атауы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Оригинатор тіркелмеген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Сәкен Сейфуллин атындағы Қазақ мемлекеттік агротехникалық университеті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Ақтөбе азықтық және жайылым тәжірибе станциясы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Ақтөбе ауыл шаруашылығы тәжірибе станциясы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Алматы жабық жердегі мемлеттік сорттық сынау участігі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Алматы мемлекеттік университеті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Қазақстан Республикасы Ауыл шаруашылығы министрлігінің Балқаш тәжірибе алқабы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Шығыс Қазақстан ауыл шаруашылығы ғылыми-зерттеу институты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Қазақстан Республикасы Ғылым академиясының Бас ботаника бағы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Оңтүстік-Батыс ауыл шаруашылығы ғылыми-өндірістік орталығының Мақта шаруашылығы ғылыми-зерттеу институты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"Зыряновское" тәжірибелік-өндірістік шаруашылығы мемлекеттік қазыналық мекемесі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"Масличные культуры" тәжірибелік-өндірістік шаруашылығы мемлекеттік қазыналық мекемесі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Жезқазған ауыл шаруашылығы тәжірибе станциясы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Алматы облысы Іле кешенді сорттық сынау участігі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Қазақстан Республикасы Ғылым академиясының Ботаника және фитоиндродукция институты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Қазақстан Республикасы Білім және ғылым министрлігінің Ғылым комитеті Қазақстан Республикасы Ұлттық биотехнология орталығының "Өсімдіктер биологиясы және биотехнологиясы институты" еншілес мемлекеттік кәсіпорны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Қазақ өңірлік тәжірибе станциясы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"Қазақ егіншілік және өсімдік шаруашылығы ғылыми-зерттеу институты" жауапкершілігі шектеулі серіктестігі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Қазақстан Республикасы Ауыл шаруашылығы министрлігі А.И. Бараев атындағы астық шаруашылығы ғылыми-өндірістік орталығы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Қазақстан Республикасы Ауыл шаруашылығы министрлігі Оңтүстік-Батыс ауыл шаруашылығы ғылыми-өндірістік орталығы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"Қазақ картоп және көкөніс шаруашылығы ғылыми-зерттеу институты" жауапкершілігі шектеулі серіктестігі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"Қазақ мал шаруашылығы және жемшөп өндірісі ғылыми-зерттеу институты" жауапкершілігі шектеулі серіктестігі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Қазақ жеміс және жүзім шаруашылығы ғылыми-зерттеу институты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Қарабалық ауыл шаруашылығы тәжірибе станциясы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Қарағанды көкөніс мемлеттік сорттық сынау участігі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Қазақ егіншілік ғылыми-зерттеу институты Қаратал тәжірибе алқабы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А.И. Бараев атындағы астық шаруашылығы ғылыми-өндірістік орталығының Көкшетау филиалы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Солтүстік-Батыс ауыл шаруашылығы ғылыми-өндірістік орталығы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Красноводопад селекциялық тәжірибе станциясы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Павлодар ауыл шаруашылығы ғылыми-зерттеу институты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"Ы. Жақаев атындағы қазақ күріш шаруашылығы ғылыми-зерттеу институты" жауапкершілігі шектеулі серіктестігі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Алматы облысының Пригородный көкөніс-сүт кеңшары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Рузаев ауыл шаруашылығы тәжірибе станциясы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Солтүстік Қазақстан ауыл шаруашылығы тәжірибе станциясы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Шығыс Қазақстан ауыл шаруашылығы ғылыми-зерттеу институтының Семей филиалы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Алматы облысының "Алматинский" кеңшары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Алматы облысының Томаровский атындағы кеңшары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Талғар ауыл шаруашылық техникумы, Алматы облысы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Егіншілік және өсімдік шаруашылығы ғылыми-өндірістік орталығының Талдықорған филиалы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Орал ауыл шаруашылығы тәжірибе станциясы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Ресей Ғылым академиясының Сібір бөлімшесінің цитология және генетика институтының Өскемен тірек пункті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Целиноград мемлекеттік ауыл шаруашылығы тәжірибе станциясы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Қарағанды өсімдік шаруашылығы және селекция ғылыми-зерттеу институты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Алматы облысының Шелек темекі мемлеттік сорттық сынау участігі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Қазақстан Республикасы Ауыл шаруашылығы министрлігі Оңтүстік-Батыс ауыл шаруашылығы ғылыми-өндірістік орталығы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Адыгей ауыл шаруашылығы ғылыми-зерттеу институты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Алтай ауыл шаруашылығы дақылдарының егіншілік және селекция ғылыми-зерттеу институты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Бүкілресейлік майлы дақылдар ғылыми-зерттеу институтының Армавир тәжірибе станциясы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М.А. Лисавенко атындағы Сібір бау-бақша ғылыми-зерттеу институтының Бакчар тірек пункті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Башқұрт мал шаруашылығы және жемшөп өндірісі ғылыми-зерттеу және жобалау-технологиялық институты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Башқұрт ауыл шаруашылығы ғылыми-зерттеу институты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Башқұрт дала дақылдарының егіншілігі және селекциясы ғылыми-зерттеу институты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Бүкілресейлік майлы дақылдар ғылыми-зерттеу институтының Белгород тәжірибе станциясы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Бирючекут көкөніс селекциялық тәжірибе станциясы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Нижегород мемлекеттік университетінің ботаника бағы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Бурят ауыл шаруашылығы ғылыми-зерттеу институты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Быков бақша селекциялық тәжірибе станциясы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И.В. Мичурин атындағы бүкілресейлік жеміс өсімдіктерінің селекциясы және генетикасы ғылыми-зерттеу институты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Бүкілресейлік дәнді бұршақ және жармалық дақылдары ғылыми-зерттеу институты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Бүкілресейлік картоп шаруашылығы ғылыми-зерттеу институты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61. Бүкілресейлік жүгері ғылыми-зерттеу институты, Ставрополь қаласы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Бүкілресейлік дәрілік және ароматты өсімдіктер ғылыми-зерттеу институты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 Бүкілресейлік етті бағыттағы мал шаруашылығы ғылыми-зерттеу институты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"В.С. Пустовойт атындағы бүкілресейлік майлы дақылдар ғылыми-зерттеу институты" Федералдық ғылыми орталығы" федералды мемлекеттік бюджеттік ғылыми мекеме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Бүкілресейлік көкөніс шаруашылығы ғылыми-зерттеу институты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Бүкілресейлік суармалы көкөніс және бақша шаруашылығының ғылыми-зерттеу институты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Н.И. Вавилов атындағы бүкілресейлік өсімдік шаруашылығы ғылыми-зерттеу институты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68. Бүкілресейлік күріш ғылыми-зерттеу институты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И.В. Мичурин атындағы бүкілресейлік бақ шаруашылығы ғылыми-зерттеу институты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А.Л. Мазлумов атындағы бүкілресейлік қант қызылшасы және қант ғылыми-зерттеу институты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Бүкілресейлік көкөніс дақылдарының селекциясы және тұқым шаруашылығы ғылыми-зерттеу институты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Бүкілресейлік жеміс дақылдарының селекциясы ғылыми-зерттеу институты, Орел қаласы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73. Бүкілресейлік құмай жүгері дақылдарының селекциясы және тұқым шаруашылығы ғылыми-зерттеу институты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Бүкілресейлік соя ғылыми-зерттеу институты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Бүкілресейлік өсімдік шаруашылығы ғылыми-зерттеу институтының Волгоград тәжірибе станциясы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Волгоград мемлекеттік ауыл шаруашылығы академиясы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Воронеж көкөніс тәжірибе станциясы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78. Бүкілресейлік бақ және питомник шаруашылығы селекция-технологиялық институты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Ресей Ғылым академиясының Н.В. Цицин атындағы Бас ботаника бағы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Бүкілресейлік өсімдік шаруашылығы ғылыми-зерттеу институтының Қиыр шығыс тәжірибе станциясы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Бүкілресейлік майлы дақылдар ғылыми-зерттеу институтының Дон тәжірибе станциясы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82. Дон аймақтық ауыл шаруашылығы ғылыми-зерттеу институты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Дон аймақтық ауыл шаруашылығы ғылыми-зерттеу институтының Дон селекциялық орталығы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Дон ауыл шаруашылығы институты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Ершов суармалы егіншілік тәжірибе станциясы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Забайкал ауыл шаруашылығы ғылыми-зерттеу институты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Батыс-Сібір көкөніс-картоп тәжірибе станциясы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К.С. Скрябин атындағы гельминтология институты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Ресей ғылым академиясының Н.Н. Семенов атындағы химиялық физика институты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Ресей ғылым академиясының Сібір бөлімшесінің цитология және генетика институты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Омбы облысының Исильский питомнигі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Йыгеваск селекция станциясы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Кабардино-Балкар мемлекеттік ауыл шаруашылығы тәжірибе станциясы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Қара топырақты емес белдеудегі бақ шаруашылығының аймақтық ғылыми-зерттеу институтының Кокинск бақ шаруашылығы жөніндегі тірек пункті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Краснодарск көкөніс және картоп шаруашылығы ғылыми-зерттеу институты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96. П.П. Лукьяненко атындағы Краснодарск ауыл шаруашылығы ғылыми-зерттеу институты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Оңтүстік-Шығыс ауыл шаруашылығы ғылыми-зерттеу институтының Краснокутск селекциялық тәжірибе станциясы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Красноярск жеміс шаруашылығы тәжірибе станциясы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99. Красноярск ауыл шаруашылығы ғылыми-зерттеу институты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Қырым бақ шаруашылығы тәжірибе станциясы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Бүкілресейлік өсімдік шаруашылығы ғылыми-зерттеу институтының Қырым селекциялық тәжірибе станциясы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Кубан ауыл шаруашылығы институты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103. Куйбышев аймақтық бақ шаруашылығы тәжірибе станциясы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Корған астық шаруашылығы ғылыми-зерттеу институты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105. Ресей ғылым академиясының гельминтология зертханасы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106. Ресей ғылым академиясының жалпы генетика институтының Ленинград тірек пункті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107. Льгов тәжірибе селекция станциясы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108. Бүкілресейлік өсімдік шаруашылығы ғылыми-зерттеу институтының Майкоп тәжірибе станциясы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109. Мичурин мемлекеттік аграрлық университеті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110. Бүкілресейлік өсімдік шаруашылығы ғылыми-зерттеу институтының Москва бөлімшесі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111. Нижне-Волжск ауыл шаруашылығы ғылыми-зерттеу институты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112. М.А. Лисовенко атындағы Сібір бақ шаруашылығы ғылыми-зерттеу институты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113. В.В. Докучаев атындағы Орталық қара топырақты белдеулік ауыл шаруашылығы ғылыми-зерттеу институты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114. Оңтүстік-Шығыс ауыл шаруашылығы ғылыми-зерттеу институты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115. Қаратопырақты емес аймақтың орталық аудандарының ауыл шаруашылығы ғылыми-зерттеу институты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116. И.В. Мичурин атындағы Новосибирск аймақтық жеміс-жидек тәжірибе станциясы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117. Новосибирск ауыл шаруашылығы институты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118. Тимирязев ауыл шаруашылығы академиясының В.И. Эдельштейн атындағы көкөніс тәжірибе станциясы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119. "Ульяновская" картоп бойынша тәжірибе станциясы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120. "Елецкая" картоп бойынша тәжірибе станциясы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121. Орынбор ауыл шаруашылығы ғылыми-зерттеу институты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122. Орлов ауыл шаруашылығы ғылыми-зерттеу институты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123. Бүкілресейлік өсімдік шаруашылығы ғылыми- зерттеу институтының Павловск тәжірибе станциясы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124. Пензенск ауыл шаруашылығы ғылыми-зерттеу институты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125. П.Н. Константинов атындағы Поволжск селекция және тұқым шаруашылығы ғылыми-зерттеу институты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126. Бүкілресейлік өсімдік шаруашылығы ғылыми- зерттеу институтының Полярная тәжірибе станциясы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127. Ставрополье ауыл шаруашылығы ғылыми-зерттеу институтының Прикум филиалы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128. Бүкілресейлік өсімдік шаруашылығы ғылыми- зерттеу институтының Пушкин зертханалары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129. Н.М. Тулайков атындағы Самара ауыл шаруашылығы ғылыми-зерттеу институты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130. Санкт-Петербург мемлекеттік аграрлық университеті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131. Н.Н. Вавилов атындағы Саратов мемлекеттік ауыл шаруашылығы академиясы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132. Свердловск бақ шаруашылығы тәжірибе станциясы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133. Солтүстік-Батыс ауыл шаруашылығы ғылыми-зерттеу институты, Ресей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134. Солтүстік-Кавказ таулы және тау бөктеріндегі бақ шаруашылығы ғылыми-зерттеу институты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135. Сібір майлы дақылдар тәжірибе станциясы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136. Сібір азықтық ғылыми-зерттеу институты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137. Сібір өсімдік шаруашылығы және селекциясы ғылыми-зерттеу институты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138. Сібір ауыл шаруашылығы ғылыми-зерттеу институты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139. Ставрополь ауыл шаруашылығы ғылыми-зерттеу институты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140. Тамбов мемлекеттік облыстық ауыл шаруашылығы тәжірибе станциясы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141. Татар ауыл шаруашылығы ғылыми-зерттеу институты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142. Тимирязев ауыл шаруашылығы академиясы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143. Тулун мемлекеттік селекция станциясы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144. Ульянов ауыл шаруашылығы ғылыми-зерттеу институты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145. М.Н. Калинин атындағы оқу-тәжірибе алқабы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146. Хакас ауыл шаруашылығы тәжірибе станциясы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147. Орталық сібір ботаника бағы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148. Шадринск ауыл шаруашылығы тәжірибе станциясы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149. Оңтүстік-Орал жеміс және картоп шаруашылығы ғылыми-зерттеу институты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150. Веселоподолянск тәжірибе-селекциялық станциясы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151. Горохов кеңшар-техникумы, Украина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152. Мемлекеттік Никитск Ботаника бағы, Украина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153. Днепропетровск аграрлық университеті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154. Донецк мемлекеттік облыстық ауыл шаруашылығы тәжірибе станциясы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155. Донецк көкөніс-бақша тәжірибе станциясы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156. Украина жүгері ғылыми-зерттеу институтының Жеребковск тәжірибе станциясы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157. Ивано-Франковск айқышгүлді дақылдардың ғылыми-зерттеу институты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158. "Магарач" жүзім және шарап институты, Украина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159. Украина аграрлық ғылым академиясының бау-бақша институты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160. Киев көкөніс-картоп тәжірибе станциясы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161. Луганск мемлекеттік облыстық ауыл шаруашылығы тәжірибе станциясы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162. В.Н. Ремесло атындағы Миронов бидай институты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163. Л.П. Симиренко атындағы Украинаның орман далалық бақ шаруашылығының Млиев ғылыми-зерттеу институты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164. Украинаның батыс аудандарының егіншілік және мал шаруашылығы ғылыми-зерттеу институты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165. Украина жүгері ғылыми-зерттеу институты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166. Одесса мемлекеттік облыстық ауыл шаруашылығы станциясы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167. А.Н. Засухин атындағы Полесск тәжірибе станциясы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168. Полтава мемлекеттік облыстық ауыл шаруашылығы тәжірибе станциясы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169. Селекциялық-генетикалық институт, Одесса қаласы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170. Синельниковск селекция-тәжірибе станциясы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171. Сумск мемлекеттік облыстық ауыл шаруашылығы тәжірибе станциясы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172. Украина егіншілік ғылыми-зерттеу институты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173. Украина инженерлік жобалау ғылыми-зерттеу институты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174. Украина жемшөп ғылыми-зерттеу институты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175. Украина көкөніс және бақша шаруашылығы ғылыми-зерттеу институты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176. Украина суармалы егіншілік ғылыми-зерттеу институты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177. В.Я. Юрьев атындағы Украина өсімдік шаруашылығы, селекция және генетика ғылыми-зерттеу институты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178. Херсон бақша шаруашылығы селекциялық-тәжірибе станциясы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179. Селекциялық-генетикалық орталық станциясы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180. Украина ғылым академиясының орталық республикалық ботаника бағы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181. Чернигов мемлекеттік облыстық ауыл шаруашылығы тәжірибе станциясы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182. Украинаның ұлттық аграрлық ғылымдар академиясының биоэнергетикалық дақылдар және қант қызылшасы институтының Ялтушковск селекциялық-тәжірибелік станциясы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183. Белоруссия егіншілік ғылыми-зерттеу институты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184. Белоруссия картоп және жеміс-көкөніс шаруашылығы ғылыми-зерттеу институты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185. Андижан асылтұқымды жібек станциясы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186. Бүкілодақтық мақта шаруашылығы ғылыми-зерттеу институтының Андижан филиалы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187. Қарақалпақ егіншілік ғылыми-зерттеу институты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188. Өзбекстан ғылым академиясының Қарақалпақ филиалы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189. Г.С. Зайцев атындағы мақта селекциясы және тұқым шаруашылығы ғылыми-зерттеу институты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190. Р.Р. Шредер атындағы Өзбек бақ шаруашылығы, жүзім шаруашылығы және шарап жасау ғылыми-зерттеу институтының Самарқанд филиалы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191. Бүкілресейлік өсімдік шаруашылығы ғылыми- зерттеу институтының Орталық Азия тәжірибе станциясы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192. Орталық Азия ғылыми-зерттеу және жібек шаруашылығы технологиялық институты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193. Өзбек тәлімі егіншілік ғылыми-зерттеу институты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194. Өзбек астық ғылыми-зерттеу институты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195. Өзбек картоп және көкөніс бақша ғылыми-зерттеу институты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196. Өзбек күріш ғылыми-зерттеу институты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197. Академик Р.Р. Шредер атындағы Өзбек бақ шаруашылығы, жүзім шаруашылығы, және шарап жасау ғылыми-зерттеу институты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198. Өзбек бақ шаруашылығы ғылыми- зерттеу институтының шарап жасау филиалы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199. Ферғана жібек шаруашылығы аймақтық ғылыми-зерттеу станциясы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200. Қырғыз Ғылым академиясының ботаника бағы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201. Қырғыз егіншілік ғылыми-зерттеу институты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202. Қырғыз жайылымдық және азықтық ғылыми-зерттеу технологиялық институты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203. Қырғыз мақта шаруашылығы тәжірибе станциясы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204. Армян жүзім шаруашылығы, шарап жасау және бақ шаруашылығы ғылыми зерттеу институты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205. Республикалық көкөніс және бақша дақылдарының селекциялық-тұқым шаруашылығы станциясы, Армения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206. Егіншілік ғылыми-зерттеу институты Цхалтуб көкөніс шаруашылығы тәжірибе станциясы, Грузия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207. Молдова Республикасы Ғылым академиясының ботаника бағы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208. Молдова Республикасы құмай жүгері және жүгері ғылыми-зерттеу институты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209. Молдова жүзім шаруашылығы және шарап жасау ғылыми-зерттеу институты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210. Молдова суармалы егіншілік және көкөніс шаруашылығы ғылыми-зерттеу институты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211. Молдова егіс дақылдары ғылыми-зерттеу институты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212. Приднестровье ауыл шаруашылығы ғылыми-зерттеу институты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213. Тәжік "Егіншілік" ғылыми-өндірістік бірлестіктің Вахш филиалы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214. Тәжік егіншілік ғылыми-зерттеу институты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215. Тәжік бақ шаруашылығы, жүзім шаруашылығы және көкөніс шаруашылығы ғылыми-зерттеу институты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216. Түркмен егіншілік ғылыми-зерттеу институты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217. Литва жеміс-көкөніс шаруашылығы ғылыми-зерттеу институты (Витенская жеміс-көкөніс тәжірбе станциясы)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218. Эстония егіншілік және мелиорация ғылыми-зерттеу институты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219. Приекуль тәжірибе-селекциялық станциясы, Латвия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220. "Земун Поле" жүгері институты, Сербия және Черногория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221. "Бейо Заден" фирмасы, Нидерланды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222. "Агра Сочета" фирмасы, Италия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223. "Агрико" фирмасы, Нидерланды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224. "Баболна" фирмасы, Венгрия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225. "ВанДерХаве" фирмасы, Нидерланды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226. "Декалб" фирмасы, Америка Құрама Штаттары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227. "Енза Заден" фирмасы, Нидерланды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228. "Зенека" фирмасы, Ұлыбритания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229. "ЗПС" фирмасы, Нидерланды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230. "КВС" фирмасы, Германия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231. "Марибо" фирмасы, Дания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232. "Сингента Сидс А.Б." фирмасы, Швеция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233. "Сингента Сидс С.А." фирмасы, Франция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234. "Пионер" фирмасы, Америка Құрама Штаттары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235. "Прогрейн Женетик" фирмасы, Франция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236. "Рийк Цваан Заадтеелт ен Заадхандел Б.В." фирмасы, Нидерланды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237. "Роял Слейс" фирмасы, Нидерланды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238. "Сес Юроп" фирмасы, Бельгия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239. "Сиба Гейги" фирмасы, Швейцария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240. "Флоримонд Депре" фирмасы, Франция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241. Strube D&amp;S GmbH, Германия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242. Рейхель Н.В.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243. Орал ауыл шаруашылығы ғылыми-зерттеу институты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244. "HZPC" фирмасы, Нидерланды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245. "Синдгента Сидс Б.В.", Нидерланды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246. "Холли Шугар" фирмасы, Америка Құрама Штаттары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247. "Монсанто" фирмасы, Швецария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248. "Selgen" фирмасы, Чехия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249. "Хордеум" фирмасы, Словакия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250. "Қожа Ахмет Яссауи атындағы" өндірістік кооператив, Шымкент қаласы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251. "Фитон" ғылыми-өндірістік фирма" жауапкершілігі шектеулі серіктестігі, Қостанай облысы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252. "Нива Татарстана" ғылыми-өндірістік бірлестігі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253. М.Ә. Айтқожин атындағы Молекулярлық биология және биохимия институты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254. Украина Ұлттық Ғылыми Академиясының Н.Н. Гришко атындағы Ұлттық ботаника бағы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255. Әл-Фараби атындағы Қазақ мемлекеттік ұлттық университеті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256. Шығыс Қазақстан ауыл шаруашылығы ғылыми-зерттеу институтының Зырянов селекция-тұқым өндіру тірек пункті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257. Алнарп бақ шаруашылығы тәжірибе станциясы, Швеция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258. Ист-Моллинг бақ шаруашылығы тәжірибе станциясы, Англия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259. Джона Инесса атындағы бақ шаруашылығы ғылыми-зерттеу институты, Мертон қаласы, Англия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260. Буйнак бақ шаруашылығы тәжірибе станциясы, Дағыстан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261. Қарағанды ауыл шаруашылығы тәжірибе станциясы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262. "Синджента Сидс Б.В." фирмасы, Франция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263. Саратов бақ шаруашылығы тәжірибе станциясы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264. "NUNHEMS NETHERLANDS" фирмасы, Нидерланды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265. Орман шаруашылығы және агроорманмелиорация ғылыми-зерттеу институты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266. "Опытное" өндірістік ауыл шаруашылық кооперативі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267. "Сингента Сидс кфт" фирмасы, Венгрия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268. Қазақстан Республикасы Білім және ғылым министрлігінің Фитохимия институты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269. Атырау ауыл шаруашылығы ғылыми-зерттеу институты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270. "Будан" ауыл шаруашылығы өндірістік кооперативі,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271. ИКАРДА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272. "В.С. Пустовойт атындағы Бүкілресейлік ғылыми-зерттеу институтының Сібір тәжірибе станциясы" мемлекеттік ғылыми мекемесі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273. "Селена" фирмасы. Германия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274. Plant select hrv beice s.r.b., Чехия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275. "Агросемконсалт" жауапкершілігі шектеулі серіктестігі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276. "Агротехконсалт" жауапкершілігі шектеулі қоғамы, Өзбекстан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277. "Картофель" тұқымдық фирмасы ауыл шаруашылығы өндірістік кооперативі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278. "Келес" республикалық мемлекеттік қазыналық мекемесі, Түркістан облысы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279. "ЯССЫ" акционерлік қоғамы, Түркістан облысы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280. "Өсімдік генофонды" жауапкершілігі шектеулі серіктестігі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281. "Қазақстан Республикасы Биотехнология ұлттық орталығы" республикалық мемелекеттік қазыналық мекемесі, Степногорск қаласы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282. "Агрокомплекс" Кургансемена" жауапкершілігі шектеулі қоғамы, Қорған қаласы, Ресей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283. "ЗААТЗУХТ" фирмасы, Германия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284. "Серасем" фирмасы, Франция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285. "Хруккэм" фирмасы, Америка Құрама Штаттары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286. "Шоқан Уәлиханов атындағы Көкшетау Мемлекеттік Университеті" республикалық мемелекеттік қазыналық мекемесі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287. "Агрофирма "Бірлік" жауапкершілігі шектеулі серіктестігі, Бірлік ауылы, Балқаш ауданы, Алматы облысы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288. "Алтай ауыл шаруашылығы ғылыми-зерттеу институты" мемлекеттік ғылыми мекемесі, Ресей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289. "Новый сад" егіс шарауашылығы және көкөніс шаруашылығы ғылыми институты, Сербия және Черногория.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290. "Сатимекс" фирмасы, Германия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291. "Дойче Заатфеределюнг АГ" фирмасы, Германия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292. "Заатен Юнион" компаниясы, Германия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293. "Семинис" фирмасы, Нидерланды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294. "Никерсон Цваан" компаниясы, Нидерланды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295. А.В. Емельянов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296. ENTAV-INRA, Франция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297. В.В. Воронин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298. Селекция және өсімдік шаруашылығы институты, Хорватия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299. "Норд Дойче Пфланценцухт" фирмасы, Германия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300. "Европлант" фирмасы, Германия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301. Курт Хортсхолм Сейет, Дания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302. "НЛК" жауапкершілігі шектеулі серіктестігі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303. Саката Сид Корпорейшн, Жапония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304. Research Institute for Cereals and Industrial Crops, Румыния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305. "Сесвандерхаве" компаниясы, Бельгия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306. Профген до Бразилия ЛТДА (лимитада), Бразилия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307. "Қазақстан Республикасының экология және эксперименттік биология ғылыми-зерттеу институты" жеке мекеме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308. "Клоз" Франция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309. De Ruiter Seeds, Нидерланды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310. Джон Кит, Жаңа Зеландия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311. Жеке тәлімбақ Вилсбург қаласы, Америка Құрама Штаттары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312. Мария Ан Смит, Аустралия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313. Тохоку ғылыми станциясы, Мариока, Жапония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314. Евро Грасс Бридинг ГмбХ и Ко КГ, Германия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315. "СИММИТ Казахстан" өкілдігі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316. "Secobra Recherches", Франция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317. Лимагрейн Европа, Франция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318. "Бүкілресейлік рапс ғылыми-зерттеу және жобалық-технологиялық институты" мемлекеттік ғылыми мекеме, Ресей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319. "Семена Дона" жабық акционерлік қоғамы ғылыми-өндірістік фирма, Ресей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320. ЗААТЦУХТ ФРИТЦ ЛАНГЕ КГ, Германия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321. Monsanto Holand BV, Нидерланды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322. "Черны" фирмасы, Чехия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323. Др. Ласло Селений, Германия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324. Нордзаад Заатцухтзеллшафт мбХ, Германия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325. "Суффле Казахстан солод зауыты" акционерлік қоғамы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326. Монич Руслан Васильевич, Украина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327. "Соя ғылыми-зерттеу институты" жауапкершілігі шектеулі қоғам, Украина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328. "Семенс Прогрейн Инк" компаниясы, Канада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329. "Соевый комплекс" компаниясы жауапкершілігі шектеулі қоғамы, Ресей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330. "Прогрейн Евразия" жауапкершілігі шектеулі қоғамы, Украина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331. КОССАД СЕМЕНСЕС, Франция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332. Нордринг-картофелцухт-унд фермерунг-ГМБХ гросс Люсевитц, Германия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333. Унипланта Заатцухт КГ, Германия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334. ЗаКа Пфланценцухт ГбР, Германия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335. "Сібір аграрлық компаниясының Ғылыми-өндірістік фирмасы" жабық акционерлік қоғамы, Ресей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336. "Потейтоу Велли Ко" жауапкершілігі шектеулі серіктестігі, Оңтүстік Корея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337. Агро-ТИП Гмбх, Германия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338. "Лайон Сидс" (LION SEEDS), Ұлыбритания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339. "Филип Моррис Казахстан" жауапкершілігі шектеулі серіктестігі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340. BREUN SEED GmbH&amp;Co KG, Германия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341. NIDERA SA (Нидера Са), Аргентина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342. Bayer CropScience Raps GmbH, Германия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343. Картофельцухт Бем, Германия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344. "И.Г.Калиненко атындағы Бүкілресейлік астық дақылдары ғылыми зерттеу институты" мемлекеттік ғылыми мекеме, Ресей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345. Euralis semences, Франция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346. Aspria seeds S.A., Люксенбург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347. Заатбау Линце еГен, Австрия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348. Monsanto Technology limited liability company, Америка Құрама Штаттары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349. Мартонвашар ауыл шаруашылығы институты, Венгрия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350. "Түрген" жеке агроөнеркәсіптік фирмасы" жауапкершілігі шектеулі серіктестігі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351. ISEA Srl, Италия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352. Камут Еуропа кәсіпкерлігі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353. "Порумбень" өсімдік шаруашылығы институты, Молдова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354. Фабалес" жауапкершілігі шектеулі қоғамы, Ресей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355. RAGT 2n, Франция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356. Dow AgroSciences LLC, Америка Құрама Штаттары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357. Добруджа ауыл шаруалышығы институты, Болгария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358. Сингента Кроп Протекшн, Швейцария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359. "Агроплазма" жауапкершілігі шектеулі қоғам, Ресей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360. Евросорго (Eurosorgho), Франция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361. Украина аграрлық ғылымдар академиясының Биоэнергетикалық өсімдіктер және қант қызылшасы институты, Украина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362. "Беларуссия Ұлттық ғылым академиясының егіншілік жөніндегі ғылыми-практикалық орталығы" республикалық унитарлық кәсіпорын, Беларусь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363. ЛК Хибриди, Сербия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364. Цезеа, Чехия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365. Den Hartigh BV, Нидерланды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366. "АгроСемГавриш" жауапкершілігі шектеулі қоғам, Ресей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367. Nuseed Evropa limited trade development, Англия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368. MAS Seeds, Франция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369. Wiersum Plantbreeding BV, Нидерланды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370. Agroscope Changins- Wädenswil ACW, Швейцария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371. "ТСО-Саратов" жауапкершілігі шектеулі қоғам, Ресей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372. GOLDEN WEST SEED BULGARIA Ltd, Болгария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373. ZEAINVENT TRNAVA s.r.o., Словакия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374. LABOULET Semences, Франция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375. С.П. Коюда, П.В. Полушкин, И.С. Пархоменко, Ресей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376. "Цинь Фен Юань" акционерлік қоғамы, Қытай Халық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377. "Славянское поле" құмай жүгері және сояның бүкілресейлік ғылыми-зерттеу институты" жауапкершілігі шектеулі қоғам, Ресей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378. Хроматин Инк, Америка Құрама Штаттары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379. Фельдзаатен Фройденбергер ГмбХ, Германия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380. "Қорғалған топырақтағы көкөніс шаруашылығы ғылыми-зерттеу институты" жауапкершілігі шектеулі қоғам, Ресей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381. "Гавриш селекциялық фирмасы" жауапкершілігі шектеулі қоғам, Ресей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382. "АгроАльянс" ғылыми-өндірістік компанияның жауапкершілігі шектеулі қоғамы, Ресей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383. BASF Agricultural Solution Seed (United States limited liability company), Америка Құрама Штаттары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384. Полтова мемлекеттік аграрлық академиясы, Украина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385. Societa Produttori Sementi Spa, Швейцария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386. "Ресейлік құмай жүгері және жүгерінің ғылыми-зерттеу және жобалау-технологиялық институты" федералды мемлекеттік бюджеттік ғылыми мекемесі, Ресей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387. "Покровское" тәжірибелік-енгізу кәсіпорыны жауапкершілігі шектеулі қоғамы, Ресей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388. "Отбор" Инновациялық-өндірістік агрофирмасы жауапкершілігі шектеулі қоғамы, Ресей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389. "Семена масличных" шаруа қожалығы,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390. Choi Jae Won, Оңтүстік Корея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391. "Украина аграрлық ғылымдар ұлттық академиясының майлы дақылдар институты" мемлекеттік мекеме, Украина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392. G.I.E. GRASS Ла Литиер, Франция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393. Сәрсен Аманжолов атындағы Шығыс Қазақстан мемлекеттік унисерситеті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394. Ijselmeerpolders B.V. (Айзельмеерпольдерс Б.В.), Нидерланды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395. Saatzucht Fritz Lange KG, Германия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396. IPM Pototo Group, Ирландия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397. "Континентал Семенсиз", Италия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398. Barenburg Hollang B.V. (Besloten Vennootschap), Нидерланды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399. Дорогобед Алексей Алексеевич, Ресей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400. "Ұлан – Жеміс" жауапкершілігі шектеулі серіктестігі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401. "Федералды Алтай агробиотехнология ғылыми орталығы" федералды мемлекеттік бюджеттік ғылыми мекемесі, Ресей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402. "Қазақ егiншiлiк және өсiмдiк шаруашылығы ғылыми-зерттеу институты" жауапкершілігі шектеулі серіктестігі, Жамбыл филиалы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403. "Агростандарт" жауапкершілігі шектеулі қоғам, Ресей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404. "Ресей ғылым академиясының Сібір федералдық агробиотехнологиялар ғылыми орталығы" федералды мемлекеттік бюджеттік ғылыми мекемесі, Ресей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405. "Бүкілресейлік органикалық тыңайтқыштар және шымтезек ғылыми-зерттеу институты" федералды мемлекеттік бюджеттік ғылыми мекемесі, Ресей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406. "Кубань тұқым шаруашылығы" ғылыми өндірістік бірлестігі жауапкершілігі шектеулі қоғамы, Ресей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407 . Progress Agrar Handelsgesellschaft mbH, Германия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408. "Украина аграрлық ғылымдар ұлттық академиясының дәнді дақылдар институты" мемлекеттік мекемесі, Украина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409. "Ресейлік будан индустриясы" жауапкершілігі шектеулі қоғамы, Ресей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410. "Hild Samen Gesellschaft mit beschränkter Haftung" фирмасы, Германия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411. "Дәнді дақылдар ғылыми-зерттеу компаниясы" жауапкершілігі шектеулі қоғам, Венгрия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412. Agri Obtentions SA., Франция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413. "Солтүстік Кубань ауыл шаруашылығы тәжірибе станциясы" мемлекеттік ғылыми мекемесі, Ресей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414. Interseed Potatoes Gesellschaft mit beschränkter Haftung, Германия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415. "Картоп халықаралық орталығы" (CIP), Перу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416. An Jeongtak, Оңтүстік Корея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417. DLF (Dansk Landbrugs Frøselskab) Seeds A/S (Aktieselskab), Дания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418. Тракия ауыл шаруашылығы ғылыми-зерттеу институты, Түркия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419. Baek Hyang Gu, Оңтүстік Корея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420. Леонид Алексеевич Германцев, Ресей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421. "Омбы аграрлық ғылыми орталығы" федералды мемлекеттік бюджеттік ғылыми мекемесі, Ресей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422. "Актив Агро" жауапкершілігі шектеулі қоғам, Ресей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423. "Компания МАИС" ғылыми-өндірістік фермерлік шаруашылығы, Украина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424. "Агромейд" сенімхаты шектеулі дара қоғам, Болгария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425. "Алтай ғылыми өндірістік бірлестігі" жауапкершілігі шектеулі қоғам, Ресей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426. "СОКО" компаниясы жауапкершілігі шектеулі қоғам, Ресей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427. "Ресей Ғылым Академиясының агроэкология, кешенді мелиорация және қорғаныш орман өсіру жөніндегі федералдық ғылыми орталығы" федералды мемлекеттік бюджеттік ғылыми мекеме, Ресей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428. "Штрубе Рус" жауапкершілігі шектеулі қоғам, Ресей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429. "Интер – Логистик Плюс" жауапкершілігі шектеулі қоғам, Ресей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430. Xisen Polato Industry Group Ltd. Co, Қытай Халық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431. C. Meijer Besloten Vennootschap, Нидерланды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432. Фарм Фритс, Нидерланды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433. Istambul Tarim Sanayi Ve Ticaret Anonim Sirket, Түркия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434. "Бакчарское" федералды мемлекеттік біртұтас кәсіпорын, Ресей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пайдалануға ұсынылатын Селекциялық жетістіктердің мемлекеттік тізіліміне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42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Сорттарды белгiлерiне байланысты кодтау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0"/>
        <w:gridCol w:w="11690"/>
      </w:tblGrid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Пiсiп-жетiлу тобы: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– өте ерте пiсетiн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– ерте пiсетiн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 – орташа ерте пiсетiн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 – орташа пiсетiн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05 - орташа кеш пiсетiн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– кеш пiсетiн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Будандастыру түрi: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2л – жәй желiаралық будан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3л –үшжелiлiк будан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4л – төртжелiлiк будан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5л – бесжелiлiк будан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6л – алтыжелiлiк будан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 – сортжелiлiк будан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 – бiрiншi буындағы будан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 – будандық популяция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– сорт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 – желі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Пайдалану бағыты: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 – тұздауға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 – консервiлеуге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 – салатқа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 – асқа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 – томат өнiмдерi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 – универсалды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– бүтiн жемiстi консервiлеу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 – глютинозды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Өсіру жағдайлары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 – күздік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 – жаздық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қт – қыстайтын түрі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 – екі жақты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 – қорғалған топырақта өсіруге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қб – қорғалған топырақта өсіруге арналған бау-бақша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Қолдану кезеңдерi: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қс – қыстық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 – жаздық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 – күздiк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еқ – ерте қыстық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 – ерте күздiк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министрінің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109 бұйрығына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министрінің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30 шілдедегі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434 бұйрығымен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45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 шаруашылығы өсімдіктерінің перспективалы сорттарының тізбесі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Қатты жаздық бидай – облыс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Дамсинская 20-17 сорты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