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8990a" w14:textId="a489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"Мәдениет және өнер, дене шынықтыру және спорт мамандықтары бойынша сырттай және кешкі оқу, сондай-ақ экстернат нысандарында білім алуға жол берілетін техникалық және кәсіптік, орта білімнен кейінгі білімнің мамандықтары мен біліктіліктерінің тізбесін бекіту туралы" Қазақстан Республикасы Білім және ғылым министрінің 2010 жылғы 8 ақпандағы № 40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2021 жылғы 5 сәуірдегі № 145 бұйрығы. Қазақстан Республикасының Әділет министрлігінде 2021 жылғы 8 сәуірде № 22514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"Мәдениет және өнер, дене шынықтыру және спорт мамандықтары бойынша сырттай және кешкі оқу, сондай-ақ экстернат нысандарында білім алуға жол берілетін техникалық және кәсіптік, орта білімнен кейінгі білімнің мамандықтары мен біліктіліктерінің тізбесін бекіту туралы" Қазақстан Республикасы Білім және ғылым министрінің 2010 жылғы 8 ақпандағы № 40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6111 болып тіркелген, Қазақстан Республикасының орталық атқарушы және өзге де орталық мемлекеттік органдарының 2010 жылғы 12 шілдедегі № 11 актілер жинағында жарияланған)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Мәдениет және өнер, дене шынықтыру және спорт мамандықтары бойынша сырттай және кешкі оқу, сондай-ақ экстернат нысандарында білім алуға жол берілетін техникалық және кәсіптік, орта білімнен кейінгі білімнің мамандықтары мен біліктіліктерінің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Техникалық және кәсіптік білім департаменті заңнамада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1) және 2) тармақшаларында қарастырылған іс-шаралардың орындалуы туралы мәліметтерді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жасайтын Қазақстан Республикасының Білім және ғылым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Мәдениет және спорт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Мәдениет және өнер, дене шынықтыру және спорт мамандықтары бойынша сырттай және кешкі оқу, сондай-ақ экстернат нысандарында білім алуға жол берілетін техникалық және кәсіптік, орта білімнен кейінгі білімнің мамандықтары мен біліктіліктерінің тізбесі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1"/>
        <w:gridCol w:w="1974"/>
        <w:gridCol w:w="3471"/>
        <w:gridCol w:w="1425"/>
        <w:gridCol w:w="3009"/>
      </w:tblGrid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 атауы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атауы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деңгейінің, мамандық және біліктілік коды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стандарттық білім беру жіктеуішіндегі код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кәсіптер жіктеуішіндегі код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Cырттай оқу нысанында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 Әлеуметтік ғылымдар және ақпарат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Журналистика және ақпарат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 Кітапханалық іс, ақпаратты өндеу және мұрағаттану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 ісі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Кітапханашы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4S03220101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 Жаратылыстану ғылымдары, математика және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 Қоршаған орта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 Қоршаған орта және жабайы табиғат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 және табиғатты қорғау қызметі (түрлері бойынша)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аумақтардың технигі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4S05220102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2133-1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ресурстарды қорғау және ұтымды пайдалану (салалар бойынша)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05220200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қойнауын қорғау және пайдалану жөніндегі техник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4S05220202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4S05220203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 Физикалық ғылымдар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 Жер туралы ғылымдар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Геологиялық суретке түсіру, пайдалы қазба кен орындарын іздеу мен барлау (түрлері бойынша)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Техник-геолог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4S05320103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 кен орындарын іздеу мен барлаудың технологиясы мен техникасы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4S05320203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Гидрогеология және инженерлік геология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05320300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Техник-гидрогеолог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4S05320303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 Математика және статистика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 Ақпараттық-коммуникациялық технологиялар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 Деректер базасын және ақпараттық желілерді құру және оларды басқару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жүйелері*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технигі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4S06120202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 Бағдарламалық қамтамасыз етуді әзірлеу және талдау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қамтамасыз ету (түрлері бойынша)*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жүйелер технигі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4S06130105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Инженерлік, өңдеу және құрылыс салалары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 Инженерия және инженерлік іс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 Химиялық инженерия және процестер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технология және өндіріс (түрлері бойынша)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 (түрлері бойынша)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4S07110102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Зертханалық технология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Техник-лаборант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4S07110404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3111-9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мен газды қайта өңдеу технологиясы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07110500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4S07110502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Электротехника және энергетика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 жабдықтары (түрлері және салалары бойынша)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4S07130103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электр станцияларының жылу энергетикалық қондырғылары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энергетигі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4S07130303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техникалық жабдықтар және жылу мен жабдықтау жүйелері (түрлері бойынша)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Техник-жылу технигі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4S07130403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3121-3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электротехникалық жүйелерін электрмен жабдықтау, пайдалану, жөндеу және техникалық қызмет көрсету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07130600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4S07130603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 Электроника және автоматтандыру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процесстерді автоматтандыру және басқару (бейін бойынша)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4S07140102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3122-2-005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Радиотехника, электроника және телекоммуникациялар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07140900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Телекоммуникациялық байланыс жүйелер технигі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Техник-радиотехник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4S07140906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 Механика және металл өңдеу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жасау технологиясы (түрлері бойынша)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4S07150106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Машиналар мен жабдықтарды пайдалану (өнеркәсіп салалары бойынша)*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4S07151102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металдар металлургиясы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4S07151304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металдар металлургиясы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Техник-металлург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4S07151404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 Автокөлік құралдары, теңіз және әуе кемелері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Радиоэлектронды көлік жабдықтарын пайдалану және техникалық қызмет көрсету (көлік түрлері бойынша)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Техник-электроншы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4S07160102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жолдың жылжымалы құрамын пайдалану, жөндеу және техникалық қызмет көрсету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Техник-электромеханик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4S07160503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3121-2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көлігіне техникалық қызмет көрсету, жөндеу және пайдалану*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4S07161304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шаруашылығын механикаландыру*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Техник-механик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4S07161604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 Өндірістік және өңдеу салалары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 Тағам өнімдерін өндіру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Тағам өндірісінің технологиясы*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4S07211303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 өнімдерін өндіру және қайта өңдеу технологиясы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4S07211402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 Материалдар өндірісі (шыны, қағаз, пластик және ағаш)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бұйымдары мен конструкцияларын өндіру*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4S07220105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 Тау-кенісі және пайдалық азбаларды өндіру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қазбалардың кен орындарын жер астында өңдеу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4S07240105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 кен орындарын ашық қазу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 – технолог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4S07240303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(көмір байыту)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4S07240403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Пайдалы қазбаларды байыту (кен байыту)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Техник-технолог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4S07240503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3117-1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 Сәулет және құрылыс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 Құрылыс жұмыстары және азаматтық құрылыс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мен құрылыстарды салу және пайдалану*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4S07320106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3113-1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мен аэродромдар құрылысы және пайдалану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4S07320703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қатынас жолдарын салу және пайдалану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07320900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Техник-құрылысшы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4S07320901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Газбен қамтамасыз ету жабдықтары мен жүйелерін құрастыру және пайдалану*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объектілері құрал-жабдығын пайдалану технигі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4S07321202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8189-9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жүйелерінің тазарту құрылыстарын пайдалану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 құрылыстарының техник-технологі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4S07321303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Ауыл, орман, балықшаруашылығы және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 Ауыл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 Ауыл шаруашылығы дақылдарын өндіру және мал өсіру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4S08110103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Зоотехния*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Техник-құс өсіруші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4S08110503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Зоотехник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4S08110504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3142-0-007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 Орман шаруашылығы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 Орман шаруашылығы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 (түрлері бойынша)*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шебері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Техник-орман патологі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4S08210104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6210-1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және аң өсіру шаруашылығы*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Қорықшы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3W08210201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Техник-аңшы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4S08210203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6129-0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 Ветеринария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 Ветеринария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технигі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Ветеринарлық фельдшер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4S08410105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Көлік қызметі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 Көлік қызметі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жолкөлігінде тасымалдауды ұйымдастыру және қозғалысты басқару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Тасымалдауды ұйымдастырушы технигі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4S10410205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4323-9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көлігінде тасымалдауды ұйымдастыру және қозғалысты басқару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 10410302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Жолқозғалысын ұйымдастыру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10410400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инспекторы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3W10410401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3160-9-001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4S10410402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3112-1-002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Кешкі оқу нысанында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Денсаулық сақтау және әлеуметтік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Денсаулық сақтау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 Медицина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Емдеу ісі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4S09120101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3212-0-006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Мейіргер ісі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практикадағы мейіргер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4S09130103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3221-0-004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Экстернат нысанында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Білім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 Пәндік мамандандырылған мұғалімдерін даярлау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тәрбиесі және спорт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тәрбиесі нұсқаушысы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жаттықтырушысы - оқытушы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4S01140503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3422-1-010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Өнер және гуманитарлық ғылымдар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 Өнер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 Музыка және театр өнері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орындау (аспап түрлері бойынша)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02150100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Концертмейстер, балалар музыка мектебінің оқытушысы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Оркестр әртісі (дирижер), балалар музыка мектебінің оқытушысы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(2652-4)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аспаптар оркестрінің әртісі (дирижер), балалар музыка мектебінің оқытушысы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(2652-4)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аспаптар оркестрінің әртісі (дирижер), балалар музыка мектебінің оқытушысы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4S02150104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(2652-4)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Вокалдық өнер*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02150300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Академиялық ән салу әртісі, балалар музыка мектебінің оқытушысы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Эстрадалық ән салу әртісі, балалар музыка мектебінің оқытушысы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 әртісі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4S02150304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2652-9</w:t>
            </w:r>
          </w:p>
        </w:tc>
      </w:tr>
      <w:tr>
        <w:trPr>
          <w:trHeight w:val="30" w:hRule="atLeast"/>
        </w:trPr>
        <w:tc>
          <w:tcPr>
            <w:tcW w:w="2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 өнері</w:t>
            </w:r>
          </w:p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02150600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 әртісі, цирк жанрларының оқытушысы</w:t>
            </w:r>
          </w:p>
        </w:tc>
        <w:tc>
          <w:tcPr>
            <w:tcW w:w="3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4S02150601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2334-0-052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* ерекше білім беру қажеттіліктері бар азаматтар қатарынан кадрлар даярлау көзделген мамандық.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