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09c0" w14:textId="fba0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әкімшісінің болжамды шоғырландырылған қаржылық есептілікті жасау қағидаларын бекіту туралы" Қазақстан Республикасы Премьер-Министрінің Бірінші орынбасары – Қазақстан Республикасы Қаржы министрінің 2019 жылғы 27 мамырдағы № 492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7 сәуірдегі № 313 бұйрығы. Қазақстан Республикасының Әділет министрлігінде 2021 жылғы 12 сәуірде № 22523 болып тіркелді</w:t>
      </w:r>
    </w:p>
    <w:p>
      <w:pPr>
        <w:spacing w:after="0"/>
        <w:ind w:left="0"/>
        <w:jc w:val="both"/>
      </w:pPr>
      <w:bookmarkStart w:name="z2" w:id="0"/>
      <w:r>
        <w:rPr>
          <w:rFonts w:ascii="Times New Roman"/>
          <w:b w:val="false"/>
          <w:i w:val="false"/>
          <w:color w:val="000000"/>
          <w:sz w:val="28"/>
        </w:rPr>
        <w:t xml:space="preserve">
      2008 жылғы 4 желтоқсандағы Қазақстан Республикасы Бюджет кодексінің 61-1-бабы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"Бюджеттік бағдарламалар әкімшісінің болжамды шоғырландырылған қаржылық есептілікті жасау қағидаларын бекіту туралы" Қазақстан Республикасы Премьер-Министрінің Бірінші орынбасары – Қазақстан Республикасы Қаржы министрінің 2019 жылғы 27 мамырдағы № 492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18750 болып тіркелген, 2019 жылғы 5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әкімшісінің болжамды шоғырландырылған қаржылық есептілікті жасау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4"/>
    <w:bookmarkStart w:name="z8"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9"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6"/>
    <w:bookmarkStart w:name="z10"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7 сәуірдегі</w:t>
            </w:r>
            <w:r>
              <w:br/>
            </w:r>
            <w:r>
              <w:rPr>
                <w:rFonts w:ascii="Times New Roman"/>
                <w:b w:val="false"/>
                <w:i w:val="false"/>
                <w:color w:val="000000"/>
                <w:sz w:val="20"/>
              </w:rPr>
              <w:t>№ 313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6-қосымша</w:t>
            </w:r>
          </w:p>
        </w:tc>
      </w:tr>
    </w:tbl>
    <w:bookmarkStart w:name="z13" w:id="8"/>
    <w:p>
      <w:pPr>
        <w:spacing w:after="0"/>
        <w:ind w:left="0"/>
        <w:jc w:val="left"/>
      </w:pPr>
      <w:r>
        <w:rPr>
          <w:rFonts w:ascii="Times New Roman"/>
          <w:b/>
          <w:i w:val="false"/>
          <w:color w:val="000000"/>
        </w:rPr>
        <w:t xml:space="preserve"> _________________ жылдарға арналған Болжамды шоғырландырылған қаржылық есептілікке түсіндірме жазба </w:t>
      </w:r>
    </w:p>
    <w:bookmarkEnd w:id="8"/>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Бюджеттік бағдарламалар әкімшісінің атауы: ___________________________________</w:t>
      </w:r>
    </w:p>
    <w:p>
      <w:pPr>
        <w:spacing w:after="0"/>
        <w:ind w:left="0"/>
        <w:jc w:val="both"/>
      </w:pPr>
      <w:r>
        <w:rPr>
          <w:rFonts w:ascii="Times New Roman"/>
          <w:b w:val="false"/>
          <w:i w:val="false"/>
          <w:color w:val="000000"/>
          <w:sz w:val="28"/>
        </w:rPr>
        <w:t>
      Ведомстволық бағынысты мекемелердің саны: __________________________________</w:t>
      </w:r>
    </w:p>
    <w:p>
      <w:pPr>
        <w:spacing w:after="0"/>
        <w:ind w:left="0"/>
        <w:jc w:val="both"/>
      </w:pPr>
      <w:r>
        <w:rPr>
          <w:rFonts w:ascii="Times New Roman"/>
          <w:b w:val="false"/>
          <w:i w:val="false"/>
          <w:color w:val="000000"/>
          <w:sz w:val="28"/>
        </w:rPr>
        <w:t>
      Өлшем бірлігі: мың теңге</w:t>
      </w:r>
    </w:p>
    <w:p>
      <w:pPr>
        <w:spacing w:after="0"/>
        <w:ind w:left="0"/>
        <w:jc w:val="both"/>
      </w:pPr>
      <w:r>
        <w:rPr>
          <w:rFonts w:ascii="Times New Roman"/>
          <w:b w:val="false"/>
          <w:i w:val="false"/>
          <w:color w:val="000000"/>
          <w:sz w:val="28"/>
        </w:rPr>
        <w:t>
      2. Қаржылық жағдай туралы болжамды шоғырландырылған есепке ашу</w:t>
      </w:r>
    </w:p>
    <w:p>
      <w:pPr>
        <w:spacing w:after="0"/>
        <w:ind w:left="0"/>
        <w:jc w:val="both"/>
      </w:pPr>
      <w:r>
        <w:rPr>
          <w:rFonts w:ascii="Times New Roman"/>
          <w:b w:val="false"/>
          <w:i w:val="false"/>
          <w:color w:val="000000"/>
          <w:sz w:val="28"/>
        </w:rPr>
        <w:t>
      2.1 Активтер</w:t>
      </w:r>
    </w:p>
    <w:p>
      <w:pPr>
        <w:spacing w:after="0"/>
        <w:ind w:left="0"/>
        <w:jc w:val="both"/>
      </w:pPr>
      <w:r>
        <w:rPr>
          <w:rFonts w:ascii="Times New Roman"/>
          <w:b w:val="false"/>
          <w:i w:val="false"/>
          <w:color w:val="000000"/>
          <w:sz w:val="28"/>
        </w:rPr>
        <w:t>
      1-кесте. Қысқа мерзімді қаржы инвестицияларының құрамындағы өзгерістер (ұлғаю) (қаржылық жағдай туралы болжамды шоғырландырылған есептің 011-жол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366"/>
        <w:gridCol w:w="2990"/>
        <w:gridCol w:w="1366"/>
        <w:gridCol w:w="1186"/>
        <w:gridCol w:w="1186"/>
        <w:gridCol w:w="1186"/>
        <w:gridCol w:w="1186"/>
        <w:gridCol w:w="1186"/>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2-кесте. Қысқа мерзімді қаржы инвестицияларының құрамындағы өзгерістер (қаржылық жағдай туралы болжамды шоғырландырылған есептің 011-жол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3-кесте. Қорлар құрамындағы өзгерістер (ұлғаю) (қаржылық жағдай туралы болжамды шоғырландырылған есептің 020-жол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141"/>
        <w:gridCol w:w="4518"/>
        <w:gridCol w:w="1142"/>
        <w:gridCol w:w="991"/>
        <w:gridCol w:w="991"/>
        <w:gridCol w:w="992"/>
        <w:gridCol w:w="992"/>
        <w:gridCol w:w="992"/>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4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барлығы (010-ден 014-ке дейінгі жолдардың сомасы), оның ішінде: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керек-жарақ заттарын және басқа пішімдік және арнайы киім-кешектерді сатып алу, тігу және жөндеу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4-кесте. Қорлар құрамындағы өзгерістер (қаржылық жағдай туралы болжамды шоғырландырылған есептің 020-жол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5-кесте. Ұзақ мерзімді қаржы инвестицияларының құрамындағы өзгерістер (ұлғаю) (қаржылық жағдай туралы болжамды шоғырландырылған есептің 110-жол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366"/>
        <w:gridCol w:w="2990"/>
        <w:gridCol w:w="1366"/>
        <w:gridCol w:w="1186"/>
        <w:gridCol w:w="1186"/>
        <w:gridCol w:w="1186"/>
        <w:gridCol w:w="1186"/>
        <w:gridCol w:w="1186"/>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 және ұлғайту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6-кесте. Ұзақ мерзімді қаржы инвестицияларының құрамындағы өзгерістер (қаржылық жағдай туралы болжамды шоғырландырылған есептің 110-жол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7-кесте. Сатып алу нәтижесінде негізгі құралдар құрамындағы өзгерістер (ұлғаю) (қаржылық жағдай туралы болжамды шоғырландырылған есептің 114-жолдарының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600"/>
        <w:gridCol w:w="1392"/>
        <w:gridCol w:w="1600"/>
        <w:gridCol w:w="1389"/>
        <w:gridCol w:w="1390"/>
        <w:gridCol w:w="1390"/>
        <w:gridCol w:w="1390"/>
        <w:gridCol w:w="1390"/>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8-кесте. Күрделі жөндеу нәтижесінде негізгі құралдар құрамындағы өзгерістер (ұлғаю) (қаржылық жағдай туралы болжамды шоғырландырылған есептің 114-жолдарының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600"/>
        <w:gridCol w:w="1392"/>
        <w:gridCol w:w="1600"/>
        <w:gridCol w:w="1389"/>
        <w:gridCol w:w="1390"/>
        <w:gridCol w:w="1390"/>
        <w:gridCol w:w="1390"/>
        <w:gridCol w:w="1390"/>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r>
              <w:br/>
            </w:r>
            <w:r>
              <w:rPr>
                <w:rFonts w:ascii="Times New Roman"/>
                <w:b w:val="false"/>
                <w:i w:val="false"/>
                <w:color w:val="000000"/>
                <w:sz w:val="20"/>
              </w:rPr>
              <w:t>
 </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9-кесте. Өзге операциялар нәтижесінде негізгі құралдардың өзгеруі (ұлғаюы) (қаржылық жағдай туралы болжамды шоғырландырылған есептің 114-жолының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1808"/>
        <w:gridCol w:w="1804"/>
        <w:gridCol w:w="1566"/>
        <w:gridCol w:w="1566"/>
        <w:gridCol w:w="1567"/>
        <w:gridCol w:w="1567"/>
        <w:gridCol w:w="1567"/>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санатынан негізгі құралдар санатына ауыстыру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активтерді тану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10-кесте. Негізгі құралдар құрамындағы өзгерістер (қаржылық жағдай туралы болжамды шоғырландырылған есептің 114-жолының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11-кесте. Дамуға бағытталған аяқталмаған құрылыс және күрделі салымдар құрамындағы өзгерістер (ұлғаю) (қаржылық жағдай туралы болжамды шоғырландырылған есептің 115-жолының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573"/>
        <w:gridCol w:w="1576"/>
        <w:gridCol w:w="1573"/>
        <w:gridCol w:w="1366"/>
        <w:gridCol w:w="1366"/>
        <w:gridCol w:w="1366"/>
        <w:gridCol w:w="1367"/>
        <w:gridCol w:w="1367"/>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қолдағы объектілерді реконструкциялау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жасау және жеткізу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12-кесте. Аяқталмаған құрылыс және күрделі салымдар құрамындағы өзгерістер (қаржылық жағдай туралы болжамды шоғырландырылған есептің 115-жолының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13-кесте. Инвестициялық жылжымайтын мүлік құрамындағы өзгерістер (қаржылық жағдай туралы болжамды шоғырландырылған есептің 116-жолының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14-кесте. Биологиялық активтер құрамындағы өзгерістер (қаржылық жағдай туралы болжамды шоғырландырылған есептің 117-жолының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15-кесте. Материалдық емес активтер құрамындағы өзгерістер (ұлғаю) (қаржылық жағдай туралы болжамды шоғырландырылған есептің 118-жолының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573"/>
        <w:gridCol w:w="1576"/>
        <w:gridCol w:w="1573"/>
        <w:gridCol w:w="1366"/>
        <w:gridCol w:w="1366"/>
        <w:gridCol w:w="1366"/>
        <w:gridCol w:w="1367"/>
        <w:gridCol w:w="1367"/>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бағдарламаларды құру, енгізу және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16-кесте. Материалдық емес активтердің құрамындағы өзгерістер (қаржылық жағдай туралы болжамды шоғырландырылған есептің 118-жолының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17-кесте. Мемлекеттік-жекешелік әріптестік, оның ішінде концессия шарттары бойынша ұзақ мерзімді активтер құрамындағы өзгерістер (ұлғаю) (негізгі құралдар құрамында қаржылық жағдай туралы болжамды шоғырландырылған есептің (жол коды 114), материалдық емес активтер (жол коды 118), аяқталмаған құрылыс және күрделі салымдар құрамында (жол коды 115)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1741"/>
        <w:gridCol w:w="918"/>
        <w:gridCol w:w="1041"/>
        <w:gridCol w:w="1163"/>
        <w:gridCol w:w="1284"/>
        <w:gridCol w:w="1728"/>
        <w:gridCol w:w="798"/>
        <w:gridCol w:w="798"/>
        <w:gridCol w:w="798"/>
        <w:gridCol w:w="798"/>
        <w:gridCol w:w="798"/>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атауы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шартына қол қойылған күн және оның нөмірі</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құру кезеңі немесе концессионерге беру күні</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пайдалану кезеңі (жылдар және жылдардың жалпы саны)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активтердың барлығы, оның ішінде: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оның ішінде (объектілер бойынша):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оның ішінде (объектілер бойынша):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 оның ішінде (объектілер бойынша):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2.2 Міндеттемелер</w:t>
      </w:r>
    </w:p>
    <w:p>
      <w:pPr>
        <w:spacing w:after="0"/>
        <w:ind w:left="0"/>
        <w:jc w:val="both"/>
      </w:pPr>
      <w:r>
        <w:rPr>
          <w:rFonts w:ascii="Times New Roman"/>
          <w:b w:val="false"/>
          <w:i w:val="false"/>
          <w:color w:val="000000"/>
          <w:sz w:val="28"/>
        </w:rPr>
        <w:t>
      18-кесте. Қысқа мерзімді қаржылық міндеттемелер құрамындағы өзгерістер (кему)*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912"/>
        <w:gridCol w:w="6081"/>
        <w:gridCol w:w="912"/>
        <w:gridCol w:w="792"/>
        <w:gridCol w:w="792"/>
        <w:gridCol w:w="793"/>
        <w:gridCol w:w="793"/>
        <w:gridCol w:w="793"/>
      </w:tblGrid>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6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негізгі борышты өтеу жиыны, (010, 011, 012 және 013-жолдардың сомасы)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сыйақылар және басқа да төлемдер бойынша мемлекеттік міндеттемелерді өтеу жиыны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18-кестеде ұзақ мерзімді міндеттемелердің ағымдағы бөлігін қоспағанда, есепті күннен кейінгі 1 жылға дейінгі өтеу мерзімімен қысқа мерзімді қаржылық міндеттемелер көрсетіледі.</w:t>
      </w:r>
    </w:p>
    <w:p>
      <w:pPr>
        <w:spacing w:after="0"/>
        <w:ind w:left="0"/>
        <w:jc w:val="both"/>
      </w:pPr>
      <w:r>
        <w:rPr>
          <w:rFonts w:ascii="Times New Roman"/>
          <w:b w:val="false"/>
          <w:i w:val="false"/>
          <w:color w:val="000000"/>
          <w:sz w:val="28"/>
        </w:rPr>
        <w:t xml:space="preserve">
      Есепті күннен кейін 1 жылға дейінгі өтеу мерзімімен ұзақ мерзімді қаржылық міндеттемелерінің ағымдағы бөлігі 23-кестеде ұзақ мерзімді міндеттемелердің жалпы сомасында және 24 және 27-кестеде ұзақ мерзімді міндеттемелердің жалпы сомасынан бөлініп көрсетіледі.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19-кесте. Қысқа мерзімді қаржылық міндеттемелер құрамындағы өзгерістер* мемлекеттік эмиссиялық қағаздар, сыртқы және ішкі қарыздар бойынша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832"/>
        <w:gridCol w:w="1800"/>
        <w:gridCol w:w="1562"/>
        <w:gridCol w:w="1563"/>
        <w:gridCol w:w="1563"/>
        <w:gridCol w:w="1563"/>
        <w:gridCol w:w="1563"/>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 барлығы, оның ішінде:</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барлығы, оның ішінде:</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19-кестеде ұзақ мерзімді міндеттемелердің ағымдағы бөлігін қоспағанда, есепті күннен кейінгі 1 жылға дейінгі өтеу мерзімімен қысқа мерзімді қаржылық міндеттемелер көрсетіледі.</w:t>
      </w:r>
    </w:p>
    <w:p>
      <w:pPr>
        <w:spacing w:after="0"/>
        <w:ind w:left="0"/>
        <w:jc w:val="both"/>
      </w:pPr>
      <w:r>
        <w:rPr>
          <w:rFonts w:ascii="Times New Roman"/>
          <w:b w:val="false"/>
          <w:i w:val="false"/>
          <w:color w:val="000000"/>
          <w:sz w:val="28"/>
        </w:rPr>
        <w:t xml:space="preserve">
      Есепті күннен кейін 1 жылға дейінгі өтеу мерзімімен ұзақ мерзімді қаржылық міндеттемелер міндеттемелерінің ағымдағы бөлігі 24-кестеде көрсетіледі.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20-кесте. Қысқа мерзімді қаржылық міндеттемелер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3363"/>
        <w:gridCol w:w="1536"/>
        <w:gridCol w:w="1334"/>
        <w:gridCol w:w="1334"/>
        <w:gridCol w:w="1334"/>
        <w:gridCol w:w="1335"/>
        <w:gridCol w:w="1335"/>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қысқа мерзімді қаржылық міндеттемелер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өзге де шарттары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кезең соңына мемлекеттік эмиссиялық қағаздар, сыртқы және ішкі қарыздар бойынша қысқа мерзімді қаржылық міндеттемелер сальдосы.</w:t>
      </w:r>
    </w:p>
    <w:p>
      <w:pPr>
        <w:spacing w:after="0"/>
        <w:ind w:left="0"/>
        <w:jc w:val="both"/>
      </w:pPr>
      <w:r>
        <w:rPr>
          <w:rFonts w:ascii="Times New Roman"/>
          <w:b w:val="false"/>
          <w:i w:val="false"/>
          <w:color w:val="000000"/>
          <w:sz w:val="28"/>
        </w:rPr>
        <w:t>
      ** кезең соңына концессия шарттары бойынша қысқа мерзімді қаржылық міндеттемелер сальдосы (27-кестенің 401-жолы).</w:t>
      </w:r>
    </w:p>
    <w:p>
      <w:pPr>
        <w:spacing w:after="0"/>
        <w:ind w:left="0"/>
        <w:jc w:val="both"/>
      </w:pPr>
      <w:r>
        <w:rPr>
          <w:rFonts w:ascii="Times New Roman"/>
          <w:b w:val="false"/>
          <w:i w:val="false"/>
          <w:color w:val="000000"/>
          <w:sz w:val="28"/>
        </w:rPr>
        <w:t>
      *** кезең соңына мемлекеттік-жекешелік әріптестіктің басқа да шарттары бойынша қысқа мерзімді қаржылық міндеттемелер сальдосы (31-кестенің 401-жолы).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21-кесте. Төлеуге қысқа мерзімді сыйақылар құрамындағы өзгерістер (азайту) (қаржылық жағдай туралы болжамды шоғырландырылған есептің 219-жол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628"/>
        <w:gridCol w:w="1202"/>
        <w:gridCol w:w="1628"/>
        <w:gridCol w:w="1414"/>
        <w:gridCol w:w="1414"/>
        <w:gridCol w:w="1414"/>
        <w:gridCol w:w="1414"/>
        <w:gridCol w:w="1414"/>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сыйақылар төлеу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сыйақылар төлеу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22-кесте. Төлеуге берілетін қысқа мерзімді сыйақылар құрамындағы өзгерістер (қаржылық жағдай туралы болжамды шоғырландырылған есептің 219-жол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23-кесте. Ұзақ мерзімді қаржылық міндеттемелер құрамындағы өзгерістер (азайту) (қаржылық жағдай туралы болжамды шоғырландырылған есептің 310-жол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921"/>
        <w:gridCol w:w="6019"/>
        <w:gridCol w:w="921"/>
        <w:gridCol w:w="800"/>
        <w:gridCol w:w="800"/>
        <w:gridCol w:w="800"/>
        <w:gridCol w:w="801"/>
        <w:gridCol w:w="801"/>
      </w:tblGrid>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6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негізгі борышты өтеу жиыны (010, 011, 012 және 013-жолдардың сомасы)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инвестициялық шығындарды өтеу бойынша мемлекеттік міндеттемелерді орындау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24-кесте. Мемлекеттік эмиссиялық қағаздар, сыртқы және ішкі қарыздар бойынша ұзақ мерзімді қаржылық міндеттемелер құрамындағы өзгерістер (қаржылық жағдай туралы болжамды шоғырландырылған есептің 310-жол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2843"/>
        <w:gridCol w:w="1626"/>
        <w:gridCol w:w="1412"/>
        <w:gridCol w:w="1412"/>
        <w:gridCol w:w="1412"/>
        <w:gridCol w:w="1412"/>
        <w:gridCol w:w="1412"/>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Сальдоның барлығы, оның ішінде: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(қысқа мерзімді міндеттемелер)*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 барлығы, оның ішінде: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барлығы, оның ішінде: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Сальдоның барлығы, оның ішінде: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(қысқа мерзімді міндеттемелер)*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ұзақ мерзімді міндеттемелердің ағымдағы бөлігі (қысқа мерзімді міндеттемелер) қаржылық жағдай туралы болжамды шоғырландырылған есептің 210-жол коды бойынша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25-кесте. Ұзақ мерзімді қаржылық міндеттемелер (қаржылық жағдай туралы болжамды шоғырландырылған есептің 310-жол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3214"/>
        <w:gridCol w:w="1562"/>
        <w:gridCol w:w="1356"/>
        <w:gridCol w:w="1356"/>
        <w:gridCol w:w="1357"/>
        <w:gridCol w:w="1357"/>
        <w:gridCol w:w="1357"/>
      </w:tblGrid>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ұзақ мерзімді қаржылық міндеттемелер*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өзге де шарттары бойынша***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кезең соңындағы мемлекеттік эмиссиялық қағаздар, сыртқы және ішкі қарыздар бойынша ұзақ мерзімді қаржылық міндеттемелердің сальдосы.</w:t>
      </w:r>
    </w:p>
    <w:p>
      <w:pPr>
        <w:spacing w:after="0"/>
        <w:ind w:left="0"/>
        <w:jc w:val="both"/>
      </w:pPr>
      <w:r>
        <w:rPr>
          <w:rFonts w:ascii="Times New Roman"/>
          <w:b w:val="false"/>
          <w:i w:val="false"/>
          <w:color w:val="000000"/>
          <w:sz w:val="28"/>
        </w:rPr>
        <w:t>
      ** кезең соңындағы концессия шарттары бойынша ұзақ мерзімді қаржылық міндеттемелердің сальдосы (27-кестенің 402-жолы).</w:t>
      </w:r>
    </w:p>
    <w:p>
      <w:pPr>
        <w:spacing w:after="0"/>
        <w:ind w:left="0"/>
        <w:jc w:val="both"/>
      </w:pPr>
      <w:r>
        <w:rPr>
          <w:rFonts w:ascii="Times New Roman"/>
          <w:b w:val="false"/>
          <w:i w:val="false"/>
          <w:color w:val="000000"/>
          <w:sz w:val="28"/>
        </w:rPr>
        <w:t>
      *** кезең соңындағы мемлекеттік-жекешелік әріптестіктің өзге де шарттары бойынша ұзақ мерзімді қаржылық міндеттемелер сальдосы (31-кестенің 402-жолы).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26-кесте. Концессия шарттары бойынша ұзақ мерзімді және қысқа мерзімді міндеттемелердің жалпы сомасының құрамындағы өзгерістер (азайту) (қаржылық жағдай туралы болжамды шоғырландырылған есептің 310 және 210-жолдарының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861"/>
        <w:gridCol w:w="1169"/>
        <w:gridCol w:w="863"/>
        <w:gridCol w:w="1018"/>
        <w:gridCol w:w="2199"/>
        <w:gridCol w:w="1016"/>
        <w:gridCol w:w="1016"/>
        <w:gridCol w:w="1016"/>
        <w:gridCol w:w="1016"/>
        <w:gridCol w:w="1016"/>
      </w:tblGrid>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мен күні</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және тіркелген күні</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27-кесте. Концессия шарттары бойынша ұзақ мерзімді және қысқа мерзімді міндеттемелердің жалпы сомасының құрамындағы өзгерістер (қаржылық жағдай туралы болжамды шоғырландырылған есептің 310* және 210* 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081"/>
        <w:gridCol w:w="1413"/>
        <w:gridCol w:w="1227"/>
        <w:gridCol w:w="1227"/>
        <w:gridCol w:w="1227"/>
        <w:gridCol w:w="1227"/>
        <w:gridCol w:w="1228"/>
      </w:tblGrid>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4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Сальдоның барлығы, оның ішінде: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Сальдоның барлығы, оның ішінде: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кезеңнің басындағы және соңындағы концессия шарттары бойынша міндеттемелер сальдосы қаржылық жағдай туралы болжамды шоғырландырылған есептің 310 және 210-жолдары бойынша міндеттемелер сальдосының жалпы сомасына қосылады.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28-кесте. Концессия шарттары бойынша міндеттемелер (ұзақ мерзімді және қысқа мерзімді міндеттемелер сальдосының жалпы сомасы*) (қаржылық жағдай туралы болжамды шоғырландырылған есептің 310 және 210-жолдарының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670"/>
        <w:gridCol w:w="910"/>
        <w:gridCol w:w="912"/>
        <w:gridCol w:w="1152"/>
        <w:gridCol w:w="432"/>
        <w:gridCol w:w="432"/>
        <w:gridCol w:w="432"/>
        <w:gridCol w:w="2973"/>
        <w:gridCol w:w="791"/>
        <w:gridCol w:w="791"/>
        <w:gridCol w:w="791"/>
        <w:gridCol w:w="791"/>
        <w:gridCol w:w="791"/>
      </w:tblGrid>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сомасының барлығы, оның ішінде: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 (6-баған + 7-баған + 8-баған)</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кезең соңындағы ұзақ мерзімді және қысқа мерзімді міндеттемелер сальдосының жалпы сомасы 10-14-бағандар бойынша көрсетіледі.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29-кесте. Концессия шарттары бойынша анықтамалық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705"/>
        <w:gridCol w:w="958"/>
        <w:gridCol w:w="960"/>
        <w:gridCol w:w="1213"/>
        <w:gridCol w:w="454"/>
        <w:gridCol w:w="454"/>
        <w:gridCol w:w="454"/>
        <w:gridCol w:w="2876"/>
        <w:gridCol w:w="707"/>
        <w:gridCol w:w="3065"/>
      </w:tblGrid>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сомасының барлығы, оның ішінде:</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өтеудің жалпы сомасы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міндеттеменің сальдосы (9-баған - 10-баған)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(6-баған + 7-баған + 8-баған)</w:t>
            </w: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30-кесте. Өзге мемлекеттік-жекешелік әріптестік шарттары бойынша ұзақ мерзімді және қысқа мерзімді міндеттемелердің жалпы сомасының құрамындағы өзгерістер (азайту) (қаржылық жағдай туралы болжамды шоғырландырылған есептің 310 және 210-жолдарының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14"/>
        <w:gridCol w:w="657"/>
        <w:gridCol w:w="1083"/>
        <w:gridCol w:w="1085"/>
        <w:gridCol w:w="1704"/>
        <w:gridCol w:w="2037"/>
        <w:gridCol w:w="941"/>
        <w:gridCol w:w="941"/>
        <w:gridCol w:w="941"/>
        <w:gridCol w:w="941"/>
        <w:gridCol w:w="942"/>
      </w:tblGrid>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31-кесте. Мемлекеттік-жекешелік әріптестіктің өзге шарттары бойынша ұзақ мерзімді және қысқа мерзімді міндеттемелердің жалпы сомасының құрамындағы өзгерістер (қаржылық жағдай туралы болжамды шоғырландырылған есептің 310* және 210* 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912"/>
        <w:gridCol w:w="1442"/>
        <w:gridCol w:w="1252"/>
        <w:gridCol w:w="1252"/>
        <w:gridCol w:w="1252"/>
        <w:gridCol w:w="1253"/>
        <w:gridCol w:w="1253"/>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Сальдоның барлығы, оның ішінде: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Сальдоның барлығы, оның ішінде: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*кезеңнің басындағы және соңындағы мемлекеттік-жекешелік әріптестіктің өзге де шарттары бойынша міндеттемелер сальдосы қаржылық жағдай туралы болжамды шоғырландырылған есептің 310 және 210-жолдары бойынша міндеттемелер сальдосының жалпы сомасына қосылады.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32-кесте. Өзге мемлекеттік-жекешелік әріптестік шарттары бойынша міндеттемелер (ұзақ мерзімді және қысқа мерзімді міндеттемелер сальдосының жалпы сомасы) (қаржылық жағдай туралы болжамды шоғырландырылған есептің 310 және 210-жолдарының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80"/>
        <w:gridCol w:w="1126"/>
        <w:gridCol w:w="1474"/>
        <w:gridCol w:w="1772"/>
        <w:gridCol w:w="1623"/>
        <w:gridCol w:w="978"/>
        <w:gridCol w:w="978"/>
        <w:gridCol w:w="978"/>
        <w:gridCol w:w="978"/>
        <w:gridCol w:w="979"/>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күні және нөмірі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басқа да шарттары бойынша міндеттемелердің жалпы сомасы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33-кесте. Мемлекеттік-жекешелік әріптестіктің өзге де шарттары бойынша анықтамалық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712"/>
        <w:gridCol w:w="911"/>
        <w:gridCol w:w="1193"/>
        <w:gridCol w:w="1433"/>
        <w:gridCol w:w="432"/>
        <w:gridCol w:w="432"/>
        <w:gridCol w:w="432"/>
        <w:gridCol w:w="2736"/>
        <w:gridCol w:w="673"/>
        <w:gridCol w:w="2914"/>
      </w:tblGrid>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күні және нөмірі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 бойынша міндеттемелердің жалпы сомасы барлығы,оның ішінде:</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өтеудің жалпы сомасы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міндеттеменің сальдосы (9-баған - 10-баған)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(6-баған + 7-баған + 8-баған)</w:t>
            </w:r>
          </w:p>
        </w:tc>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2.3 Таза активтер/капитал</w:t>
      </w:r>
    </w:p>
    <w:p>
      <w:pPr>
        <w:spacing w:after="0"/>
        <w:ind w:left="0"/>
        <w:jc w:val="both"/>
      </w:pPr>
      <w:r>
        <w:rPr>
          <w:rFonts w:ascii="Times New Roman"/>
          <w:b w:val="false"/>
          <w:i w:val="false"/>
          <w:color w:val="000000"/>
          <w:sz w:val="28"/>
        </w:rPr>
        <w:t>
      34-кесте. Жинақталған қаржылық нәтиженің құрамындағы өзгерістер (қаржылық жағдай туралы болжамды шоғырландырылған есептің 412-жол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955"/>
        <w:gridCol w:w="1698"/>
        <w:gridCol w:w="1698"/>
        <w:gridCol w:w="1698"/>
        <w:gridCol w:w="1698"/>
        <w:gridCol w:w="169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 Қаржылық қызмет нәтижелері туралы болжамды шоғырландырылған есепке ашу</w:t>
      </w:r>
    </w:p>
    <w:p>
      <w:pPr>
        <w:spacing w:after="0"/>
        <w:ind w:left="0"/>
        <w:jc w:val="both"/>
      </w:pPr>
      <w:r>
        <w:rPr>
          <w:rFonts w:ascii="Times New Roman"/>
          <w:b w:val="false"/>
          <w:i w:val="false"/>
          <w:color w:val="000000"/>
          <w:sz w:val="28"/>
        </w:rPr>
        <w:t>
      3.1 Кірістер</w:t>
      </w:r>
    </w:p>
    <w:p>
      <w:pPr>
        <w:spacing w:after="0"/>
        <w:ind w:left="0"/>
        <w:jc w:val="both"/>
      </w:pPr>
      <w:r>
        <w:rPr>
          <w:rFonts w:ascii="Times New Roman"/>
          <w:b w:val="false"/>
          <w:i w:val="false"/>
          <w:color w:val="000000"/>
          <w:sz w:val="28"/>
        </w:rPr>
        <w:t>
      35-кесте. Айырбастау операцияларынан түскен кірістер (қаржы қызметінің нәтижелері туралы болжамды шоғырландырылған есептің 021-жол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783"/>
        <w:gridCol w:w="2848"/>
        <w:gridCol w:w="1318"/>
        <w:gridCol w:w="1145"/>
        <w:gridCol w:w="1145"/>
        <w:gridCol w:w="1145"/>
        <w:gridCol w:w="1145"/>
        <w:gridCol w:w="1146"/>
      </w:tblGrid>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түрінің коды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түрінің атауы</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сатудан түскен кірістердің барлығы, оның ішінде: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3.2 Шығыстар </w:t>
      </w:r>
    </w:p>
    <w:p>
      <w:pPr>
        <w:spacing w:after="0"/>
        <w:ind w:left="0"/>
        <w:jc w:val="both"/>
      </w:pPr>
      <w:r>
        <w:rPr>
          <w:rFonts w:ascii="Times New Roman"/>
          <w:b w:val="false"/>
          <w:i w:val="false"/>
          <w:color w:val="000000"/>
          <w:sz w:val="28"/>
        </w:rPr>
        <w:t>
      36-кесте. Өзге операциялық шығыстар (қаржылық қызмет нәтижелері туралы болжамды шоғырландырылған есептің 122-жол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359"/>
        <w:gridCol w:w="3035"/>
        <w:gridCol w:w="1359"/>
        <w:gridCol w:w="1180"/>
        <w:gridCol w:w="1180"/>
        <w:gridCol w:w="1181"/>
        <w:gridCol w:w="1181"/>
        <w:gridCol w:w="1181"/>
      </w:tblGrid>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кәсіби зейнетақы жарналары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Алқабиге сыйақы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арналған қызметтерге 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Имидждік іс-шараларға арналған қызметтерге 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мен жұмыстарға 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қорының шығындары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шығыстар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(мемлекеттік мекемелердің жұмыскерлеріне/қызметкерлеріне) берілетін трансферттер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есептеу сомасы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ұзақ мерзімді активтерді ұстау және ағымдағы жөндеу бойынша сома енгізілмейді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37-кесте. Өзге шығыстар (қаржылық қызмет нәтижелері туралы болжамды шоғырландырылған есептің 150-жол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489"/>
        <w:gridCol w:w="2147"/>
        <w:gridCol w:w="1490"/>
        <w:gridCol w:w="1293"/>
        <w:gridCol w:w="1293"/>
        <w:gridCol w:w="1294"/>
        <w:gridCol w:w="1294"/>
        <w:gridCol w:w="1294"/>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шеңберіндегі қызметтерге ақы төлеу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құрылыстарын күрделі жөндеу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объектілерін реконструкциялау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негізгі борыш бойынша шығыстарды тану сомасы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4. Ақша қозғалысы туралы болжамды шоғырландырылған есепке ашу (тікелей әдіс)</w:t>
      </w:r>
    </w:p>
    <w:p>
      <w:pPr>
        <w:spacing w:after="0"/>
        <w:ind w:left="0"/>
        <w:jc w:val="both"/>
      </w:pPr>
      <w:r>
        <w:rPr>
          <w:rFonts w:ascii="Times New Roman"/>
          <w:b w:val="false"/>
          <w:i w:val="false"/>
          <w:color w:val="000000"/>
          <w:sz w:val="28"/>
        </w:rPr>
        <w:t>
      5. Таза активтердің/капиталдың өзгерістері туралы болжамды шоғырландырылған есепке ашу</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ББӘ – бюджеттік бағдарламалардың әкімшісі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7 сәуірдегі</w:t>
            </w:r>
            <w:r>
              <w:br/>
            </w:r>
            <w:r>
              <w:rPr>
                <w:rFonts w:ascii="Times New Roman"/>
                <w:b w:val="false"/>
                <w:i w:val="false"/>
                <w:color w:val="000000"/>
                <w:sz w:val="20"/>
              </w:rPr>
              <w:t>№ 313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 1 кесте Бюджеттік бағдарламалар әкімшісінің болжамды шоғырландырылған қаржылық есептілігінің баптарын қалыптастыру мысалдары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835"/>
        <w:gridCol w:w="2105"/>
        <w:gridCol w:w="1083"/>
        <w:gridCol w:w="1958"/>
        <w:gridCol w:w="468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сыныптамасының экономикалық сыныптамасының ерекшелігі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жағдай туралы болжамды шоғырландырылған есептен жол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нәтижелері туралы болжамды шоғырландырылған есептен жол</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болжамды шоғырландырылған есептен жол</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Бюджеттік бағдарламалар әкімшісінің болжамды шоғырландырылған қаржылық есептілігінде операцияларды Қазақстан Республикасының Бірыңғай бюджеттік сыныптамасының экономикалық сыныптамасының ерекшеліктерімен өзара байланыста көрсету</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шығыстар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Өтемақы төлемдері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төлемдерінің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Міндетті кәсіптік зейнетақы жарналары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Жұмыс берушілердің міндетті зейнетақы жарналары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жарналарының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Әлеуметтік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Мемлекеттік әлеуметтік сақтандыру қорына әлеуметтік аударымдар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сақтандыруға арналған жарналар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Міндетті медициналық әлеуметтік сақтандыруға аударымдар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еңбегіне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еңбегіне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еңбекақысының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Алқабилер сыйақыларын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 сыйақыларын төлеу сомасы</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Техникалық персоналдың ел ішіндегі іссапарлары мен қызметтік сапарлары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ішіндегі іссапарлар мен қызметтік сапарларға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Алқабилердің іссапар шығыстары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 шығыстарына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Мемлекеттік органдардың шетелдік қызметкерлеріне еңбекақы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қызметкерлеріне еңбекақы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Тамақ өнімдерін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Дәрілік заттарды және медициналық мақсаттағы өзге де бұйымдарды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Заттай мүлік заттарын және басқа да нысанды және арнайы киім-кешектерді сатып алу, тігу және жөндеу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 заттарын және басқа да нысанды және арнайы киім-кешектерді сатып алуға, тігуге және жөндеуге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Отын, жанар-жағар май материалдарын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Өзге де қорларды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Коммуналдық қызметтерге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Коммуналдық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Байланыс қызметтеріне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 қызметтері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Көлік қызметтеріне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Зерттеулер бойынша қызметтерге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Мемлекеттік әлеуметтік тапсырыс шеңберінде қызметтерге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қызметтерді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Консалтингтік қызметтерге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Форумдар, семинарлар, конференциялар өткізуге арналған қызметтерге ақы төлеу 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ақы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Имидждік іс-шараларға арналған қызметтерге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Имидждік іс-шараларға ақы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r>
              <w:br/>
            </w: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 ішіндегі іссапарлар мен қызметтік сапарлар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жол сапарларға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Елден тыс жерлерге іссапарлар және қызметтік сапарлар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жол сапарларға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Жалпыға бірдей міндетті орта білім қорының шығындары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беру қоры шығындарының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Стипендиаттарды шетелде оқытуға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Атқарушылық құжаттарды, сот актілерін орындау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Нысаналы салым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Ерекше шығындар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Өзге де ағымдағы шығындар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шығындар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Қазақстан Республикасы Үкіметінің ішкі қарыздар бойынша сыйақылар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Төлемге қысқа мерзімді сыйақылар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Қазақстан Республикасы Үкіметінің сыртқы қарыздары бойынша сыйақылар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Төленуге тиісті қысқа мерзімді сыйақылар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сыйақылар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Жеке және заңды тұлғаларға, оның ішінде шаруа (фермер) қожалықтарына берілетін субсидиялар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Субсидиялар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 қожалықтарына берілетін субсидия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Арнайы мемлекеттік органдардың, жемқорлыққа қарсы іс-қимыл органының қызметкерлеріне және əскери қызметшілерге тұрғын үй төлемдері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төлемдерінің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Жеке тұлғаларға берілетін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жұмыскерлеріне/қызметкерлеріне ақшалай төлемдер түріндегі трансферттерді қоспағанда, жеке тұлғаларға берілетін трансферттер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жұмыскерлеріне/қызметкерлеріне шығындарды өтеу және өтемақы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 заңнамасында белгіленген әлеуметтік жәрдемақылардың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Зейнетақылар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Зейнетақылар мен жәрдемақылар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Стипендиялар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Стипендиялар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Субвенциялар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Бюджеттік алып қоюлар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Мемлекеттік басқарудың басқа деңгейлеріне берілетін ағымдағы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Шетелге ағымдағы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Әлеуметтік медициналық сақтандыру қорына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берілетін трансферттер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Қазақстан Республикасының Ұлттық қорынан тартылған қаражаттың бір бөлігін қайтару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Жерді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Үй-жайларды, ғимараттар мен имараттарды, беру құрылғыларын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 мен имараттарды, беріліс құрылғыларын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Көлік құралдарын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Машиналар, жабдықтар, құрал-саймандар, өндірістік және шаруашылық мүкәммал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құрал-саймандарды, өндірістік және шаруашылық мүкәммалды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Материалдық емес активтерді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Биологиялық активтерді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Биологиялық активтер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Мемлекеттік кәсіпорындарды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Өзге де негізгі құралдарды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құралдар,115 Аяқталмаған құрылыс және күрделі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үй-жайларды, ғимараттарды, имараттарды, беру құрылғыларын күрделі жөндеуге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үй-жайларды, ғимараттарды, имараттарды, беру құрылғыларын күрделі жөндеуге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құралдар,115 Аяқталмаған құрылыс және күрделі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жолды күрделі жөндеуге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жолды күрделі жөндеуге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Мемлекеттік кәсіпорындардың үй-жайларын, ғимараттарын, имараттарын күрделі жөндеу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имараттарын күрделі жөндеуге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құралдар,115 Аяқталмаған құрылыс және күрделі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өзге негізгі құралдарды жөндеуге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өзге негізгі құралдарды жөндеуге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Жаңа объектілерді салу және қолда бар объектілерді реконструкциялау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қолда бар объектілерді реконструкцияландыруға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Жол құрылысы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құрылысына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Кемелерді салу және жеткізу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салуға және жеткізуге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Ақпараттық жүйелерді құру, енгізу және дамыту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активтер115 Аяқталмаған құрылыс және күрделі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Жаңа объектілерді салу және мемлекеттік кәсіпорындардың қолда бар объектілерін реконструкциялау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мемлекеттік кәсіпорындардың қолда бар объектілерін реконструкциялауға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Мемлекеттік басқарудың басқа деңгейлеріне берілетін нысаналы даму трансферттері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нысаналы даму трансферттерінің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Халықаралық ұйымдарға және шет мемлекеттердің үкіметтеріне күрделі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трансферттер сомасы</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 110 Ұзақ мерзімді қаржы инвестициялары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 сомасына</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Бюджеттік инвестициялық жобаларды іске асыруға жергілікті атқарушы органдарға берілетін бюджеттік кредиттер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 110 Ұзақ мерзімді қаржы инвестициялары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органдарға бюджеттік инвестициялық жобаларды іске асыруға берілетін бюджеттік кредиттер сомасына</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Мамандандырылған ұйымдарға берілетін бюджеттік кредиттер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 110 Ұзақ мерзімді қаржы инвестициялары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сомасына</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Жеке тұлғаларға берілетін бюджеттік кредиттер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 110 Ұзақ мерзімді қаржы инвестициялары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сомасына</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Өзге де ішкі бюджеттік кредиттер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 110 Ұзақ мерзімді қаржы инвестициялары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ішкі бюджеттік кредиттер сомасына</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Шет мемлекеттерге бюджеттік кредиттер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қаржылық инвестициялар немесе 110 Ұзақ мерзімді қаржылық инвестициялар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сомасына</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Мемлекет кепілгерлігі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қаржылық инвестициялар немесе 110 Ұзақ мерзімді қаржылық инвестициялар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кепілгерліктері сомасына</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Мемлекеттік кепілдік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қаржылық инвестициялар немесе 110 Ұзақ мерзімді қаржылық инвестициялар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кепілгерліктері сомасына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Заңды тұлғалардың қатысу үлестерін, бағалы қағаздарын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қаржылық инвестициялар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Бақыланатын және басқа да субъектілердің үлесін сатып алу,430 Бағалы қағаздарды сатып алу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Квазимемлекеттік сектор субъектілерінің жарғылық капиталдарын қалыптастыру және ұлғайту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қаржылық инвестициялар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Квазимемлекеттік сектор субъектілерінің жарғылық капиталын қалыптастыру және толықтыру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қалыптастыруға және ұлғайтуға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Халықаралық ұйымдардың акцияларын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қаржылық инвестициялар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алуға арналған сома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Ішкі нарықта орналастырылған мемлекеттік эмиссиялық бағалы қағаздар бойынша негізгі борышты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Ішкі қарыздар бойынша негізгі борышты қайтару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қайтару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Сыртқы нарықта орналастырылған мемлекеттік эмиссиялық бағалы қағаздар бойынша негізгі борышты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Қарыздың сыртқы шарттары бойынша негізгі борышты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сыртқы шарттары бойынша негізгі борышты өтеу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Мемлекеттік-жекешелік әріптестік жобалар бойынша инвестициялық шығындарды өтеу бойынша мемлекеттік міндеттемелерді орындау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инвестициялық шығындарды өтеу бойынша мемлекеттік міндеттемелерді төлеу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Мемлекеттік-жекешелік әріптестік жобалар бойынша операциялық (пайдалану) шығындарды өтеу бойынша мемлекеттік міндеттемелерді орындау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Мемлекеттік-жекешелік әріптестік жобалар бойынша өзге де төлемдер бойынша мемлекеттік міндеттемелерді орындау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Бюджеттік бағдарламалар әкімшісінің болжамды шоғырландырылған қаржылық есептілігінде кірістерді көрсету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Айырбасталмаған операциялардан кірістер, оның ішінде: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бюджеттен қаржыландыру, оның ішінде:</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қаржыландыру сомасы.Бағалау жылы үшін сома қаржыландыру жоспары бойынша айқындалады.Жоспарлы кезең үшін сома бюджеттік өтінімнің сомасына байланысты айқындалады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қызметті қаржыландыру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және ағымдағы қызметке арналған бюджеттік қаржыландыру сомасы.Бағалау жылы үшін сома қаржыландыру жоспары бойынша айқындалады.Жоспарлы кезең үшін сома бюджеттік өтінімнің сомасына байланысты айқындалады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салымдарды қаржыландыру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бюджеттік қаржыландыру сомасы.Бағалау жылы үшін сома қаржыландыру жоспары бойынша айқындалады.Жоспарлы кезең үшін сома бюджеттік өтінімнің сомасына байланысты айқындалады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Айырбастау операцияларынан кірістер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Тауарларды, жұмыстарды, қызмет көрсетулерді сатудан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өткізуден түскен кірістер сомасы.Бағалау жылы үшін сома мемлекеттік мекеменің өз билігінде қалатын тауарларды (жұмыстарды, көрсетілетін қызметтерді) өткізуден түсетін түсімдер мен шығыстардың жиынтық жоспары бойынша айқындалады.Жоспарлы кезең үшін сома мемлекеттік мекемелердің өздерінің иелігінде қалатын тауарларды (жұмыстарды, көрсетілетін қызметтерді) өткізуден түсетін ақша түсімдері мен шығыстары болжамының сомасына байланысты айқындалады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Ұзақ мерзімді активтер бойынша амортизацияны көрсету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 (амортизацияның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амортизациясының сомасы (бухгалтерлік есеп және қаржылық есептілік деректері негізінде есеп айырысу)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Инвестициялық жылжымайтын мүлік (амортизация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 амортизациясының сомасы (бухгалтерлік есеп және қаржылық есептілік деректерінің негізінде есеп айырысу)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 (амортизация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амортизациясының сомасы (бухгалтерлік есеп және қаржылық есептілік деректерінің негізінде есеп айырысу)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Биологиялық активтер (амортизация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амортизациясының сомасы (бухгалтерлік есеп және қаржылық есептілік деректерінің негізінде есеп айырысу)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Бюджеттік бағдарламалар әкімшісінің болжамды шоғырландырылған қаржылық есептілігінде бюджеттік кредиттеу бойынша операцияларды көрсету (бюджеттік кредиттерді өтеу, бюджеттік кредиттер бойынша сыйақыларды есептеу және өтеу)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жыл ішінде бюджеттік кредиттердің өтелуін бағалау, алғашқы жыл ішіндегі болжам</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 және бюджетпен есеп айырысу бойынша қысқа мерзімді кредиторлық берешекті бір мезгілде азайту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 (сомасы шегеріледі)</w:t>
            </w:r>
            <w:r>
              <w:br/>
            </w:r>
            <w:r>
              <w:rPr>
                <w:rFonts w:ascii="Times New Roman"/>
                <w:b w:val="false"/>
                <w:i w:val="false"/>
                <w:color w:val="000000"/>
                <w:sz w:val="20"/>
              </w:rPr>
              <w:t>
110 Ұзақ мерзімді қаржы инвестициялары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 (сома шегеріледі)</w:t>
            </w:r>
            <w:r>
              <w:br/>
            </w:r>
            <w:r>
              <w:rPr>
                <w:rFonts w:ascii="Times New Roman"/>
                <w:b w:val="false"/>
                <w:i w:val="false"/>
                <w:color w:val="000000"/>
                <w:sz w:val="20"/>
              </w:rPr>
              <w:t>
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болжамның екінші және үшінші жылындағы бюджеттік кредиттердің өтелуі</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инвестицияларды және бюджет алдындағы ұзақ мерзімді кредиторлық берешекті бір мезгілде азайту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 инвестициялары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бюджеттік кредиттер бойынша алуға жыл сайын сыйақылар есептеу</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алуға қысқа мерзімді сыйақылар мен Қысқа мерзімді кредиторлық берешекті бір мезгілде ұлғайту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Алынатын қысқа мерзімді сыйақылар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Сыйақылар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есептеу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есептеу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бюджеттік кредиттер бойынша алуға сыйақыларды өтеу</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қысқа мерзімді сыйақылар мен бюджетпен есеп айырысу бойынша қысқа мерзімді кредиторлық берешекті бір мезгілде азайту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Алынатын қысқа мерзімді сыйақылар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берешегін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 (сомасы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берешегін өтеу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Бюджеттік бағдарламалар әкімшісінің болжамды шоғырландырылған қаржылық есептілігінде қарыздар бойынша операцияларды көрсету (негізгі борышты көрсету, қарыздар бойынша төлеуге сыйақы есептеу)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қарыздар бойынша негізгі борышты көрсету</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және өзге шығыстарды бір мезгілде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сипаттағы қарыздар бойынша негізгі борышты тану сомасы және/немесе жыл сайын өтеуге жататын мөлшерде ұзақ мерзімді қаржылық міндеттемелерден бөлінетін қысқа мерзімді қаржылық міндеттемелердің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Ұзақ мерзімді қаржылық міндеттемелер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сипаттағы қарыздар бойынша негізгі борышты тану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Ведомстволық есеп айырысулар бойынша қысқа мерзімді дебиторлық берешек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негізгі борыш бойынша шығыстарды тану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қарыздар бойынша төлеуге сыйақы есептеу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қысқа мерзімді сыйақылар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Сыйақылар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 бойынша төленетін есептелген сыйақы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Концессия шарттары бойынша операцияларды (қаржылық міндеттеме моделі) бюджеттік бағдарламалар әкімшісінің болжамды шоғырландырылған қаржылық есептілігінде көрсету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концессиялық активті және концессия шарты бойынша міндеттемелерді тану (инвестициялық шығындар)</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ұзақ мерзімді активтермен мен міндеттемелерді ұлғайту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салымдар,114 Негізгі құралдар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ұзақ мерзімді активтің сомасы (концессия шарты бойынша құрылыс кестесіне сәйкес инвестициялық шығындар сомасына тең аяқталмаған құрылыс сомасы, концессия шарты бойынша инвестициялық шығындар сомасына тең негізгі құрал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міндеттемелер,310 Ұзақ мерзімді қаржылық міндеттемелер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қысқа мерзімді және/немесе ұзақ мерзімді міндеттемелердің сомасы (концессия шарты бойынша құрылыс кестесіне сәйкес инвестициялық шығындар сомасына тең аяқталмаған құрылыс сомасы, концессия шарты бойынша инвестициялық шығындар сомасына тең негізгі құрал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концессия шарты бойынша міндеттемелерді тану (пайдалану және өзге де шығындар)</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бойынша қысқа мерзімді міндеттемелерді көрсетужәне өзге де шығындар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бойынша өзге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қысқа мерзімді міндеттемелердің сомасы (пайдалану және өзге шығындар)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Концессия шарттары бойынша операцияларды (құқық беру моделі) бюджеттік бағдарламалар әкімшісінің болжамды шоғырландырылған қаржылық есептілігінде көрсету</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бір мезгілде көрсету және жинақталған қаржылық нәтижені түзету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салымдар,114 Негізгі құралдар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ұзақ мерзімді активтің сомасы (концессия шарты бойынша құрылыс кестесіне сәйкес инвестициялық шығындар сомасына тең аяқталмаған құрылыс сомасы, концессия шарты бойынша инвестициялық шығындар сомасына тең негізгі құрал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Жинақталған қаржылық нәтиже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ұзақ мерзімді активтің сомасына тең сома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Мемлекеттік-жекешелік әріптестіктің өзге де шарттары бойынша операцияларды (концессия шарттарын қоспағанда) көрсету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 бойынша қысқа мерзімді міндеттемелерді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бойынша өзге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Ұзақ мерзімді активтерді "Аяқталмаған құрылыс және күрделі салымдар" санатынан "Негізгі құралдар" және "Материалдық емес активтер" санатына аудару бойынша операцияларды көрсету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құрылысы аяқталған объектілер бойынша операцияларды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құралдар115 Аяқталмаған құрылыс және күрделі салымдар (сома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объектілерін салу бойынша капиталдандырылған шығындардың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объектілерін аяқталған күрделі жөндеу бойынша операцияларды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құралдар115 Аяқталмаған құрылыс және күрделі салымдар (сома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объектілерін аяқталған күрделі жөндеу бойынша капиталдандырылған шығындар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аяқталған күрделі салымдар бойынша операцияларды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активтер115 Аяқталмаған құрылыс және күрделі салымдар (сома шегеріледі)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аяқталған күрделі салымдар бойынша капиталдандырылған шығындардың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Сыртқы қарыздар бойынша операциялар кезіндегі бағамдық айырманы көрсету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теріс бағамдық айырманы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r>
              <w:br/>
            </w:r>
            <w:r>
              <w:rPr>
                <w:rFonts w:ascii="Times New Roman"/>
                <w:b w:val="false"/>
                <w:i w:val="false"/>
                <w:color w:val="000000"/>
                <w:sz w:val="20"/>
              </w:rPr>
              <w:t>
310 Ұзақ мерзімді қаржылық міндеттемелер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Бағамдық айырма (сома шегеріледі)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теріс бағамдық айырма сомасы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оң бағамдық айырманы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r>
              <w:br/>
            </w:r>
            <w:r>
              <w:rPr>
                <w:rFonts w:ascii="Times New Roman"/>
                <w:b w:val="false"/>
                <w:i w:val="false"/>
                <w:color w:val="000000"/>
                <w:sz w:val="20"/>
              </w:rPr>
              <w:t>
310 Ұзақ мерзімді қаржылық міндетт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Бағамдық айырма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оң бағамдық айырма сомасы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7 сәуірдегі</w:t>
            </w:r>
            <w:r>
              <w:br/>
            </w:r>
            <w:r>
              <w:rPr>
                <w:rFonts w:ascii="Times New Roman"/>
                <w:b w:val="false"/>
                <w:i w:val="false"/>
                <w:color w:val="000000"/>
                <w:sz w:val="20"/>
              </w:rPr>
              <w:t>№ 313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 2-кесте Бюджеттік бағдарламалар әкімшісінің қаржылық қызметінің нәтижелері туралы болжамды шоғырландырылған есептің баптарын қалыптастыру мысалдары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610"/>
        <w:gridCol w:w="2959"/>
        <w:gridCol w:w="7023"/>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нәтижелері туралы болжамды шоғырландырылған есептен жол</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сыныптамасының экономикалық сыныптамасының ерекшелігі</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болжамдық есептің жолы бойынша сома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Айырбасталмайтын операциялардан түсетін кірістер, оның ішінде:</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013, 014, 015, 016, 017, 018, 019-жолдар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қызметті қаржыландыру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және ағымдағы қызметке арналған бюджеттік қаржыландыру сомасы.</w:t>
            </w:r>
            <w:r>
              <w:br/>
            </w:r>
            <w:r>
              <w:rPr>
                <w:rFonts w:ascii="Times New Roman"/>
                <w:b w:val="false"/>
                <w:i w:val="false"/>
                <w:color w:val="000000"/>
                <w:sz w:val="20"/>
              </w:rPr>
              <w:t>
Бағалау жылы үшін сома қаржыландыру жоспары бойынша айқындалады.</w:t>
            </w:r>
            <w:r>
              <w:br/>
            </w: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салымдарды қаржыландыру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бюджеттік қаржыландыру сомасы.</w:t>
            </w:r>
            <w:r>
              <w:br/>
            </w:r>
            <w:r>
              <w:rPr>
                <w:rFonts w:ascii="Times New Roman"/>
                <w:b w:val="false"/>
                <w:i w:val="false"/>
                <w:color w:val="000000"/>
                <w:sz w:val="20"/>
              </w:rPr>
              <w:t>
Бағалау жылы үшін сома қаржыландыру жоспары бойынша айқындалады.</w:t>
            </w:r>
            <w:r>
              <w:br/>
            </w: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Сыртқы қарыздар есебінен қаржыландырудан түсетін кірістер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 қаржыландырудан түскен кірістер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Трансферттер бойынша кірістер, оның ішінде:</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бюджеттік қаржыландыру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Жергілікті өзін-өзі басқару органдарына берілетін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Субсидиялар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бюджеттік қаржыландыру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Қайырымдылық көмектен түсетін кірістер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қызметтен кірістер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Гранттар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гранттар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Өзгелер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мекемеге басқа да өтеусіз түсімдерден кірістер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Айырбастау операцияларынан кірістер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өткізуден түскен кірістер сомасы.</w:t>
            </w:r>
            <w:r>
              <w:br/>
            </w:r>
            <w:r>
              <w:rPr>
                <w:rFonts w:ascii="Times New Roman"/>
                <w:b w:val="false"/>
                <w:i w:val="false"/>
                <w:color w:val="000000"/>
                <w:sz w:val="20"/>
              </w:rPr>
              <w:t>
Бағалау жылы үшін сома мемлекеттік мекеменің өз билігінде қалатын тауарларды (жұмыстарды, көрсетілетін қызметтерді) өткізуден түсетін түсімдер мен шығыстардың жиынтық жоспары бойынша айқындалады. Жоспарлы кезең үшін сома Мемлекеттік мекемелердің өздерінің иелігінде қалатын тауарларды (жұмыстарды, көрсетілетін қызметтерді) өткізуден түсетін ақша түсімдері мен шығыстары болжамының сомасына байланысты айқындалады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Активтерді басқарудан түсетін кірістер, оның ішінде:</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және 032-жолдар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Сыйақылар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қаржылық жалдау бойынша сыйақылардан түсетін кірістер сомасы, дивидендтер, квазимемлекеттік сектор субъектілерінің таза табысының бір бөлігі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Активтерді басқарудан түсетін басқа да кірістер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өзге де кірістер сомасы, оның ішінде операциялық жалдаудан түсетін кірістер</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Өзге де кірістер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операциялардан түскен кірістер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Кірістер, барлығы (010, 020, 030, 040-жолдар сомасы)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020, 030, 040-жолдарының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Бюджеттік бағдарламалар әкімшісінің шығыстары, оның ішінде:</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115, 116, 117, 118, 119, 120, 121, 122, 123-жолдарының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Өтемақы төлемдері</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Өтемақылық төлемдер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еңбегіне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еңбегіне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еңбегіне ақы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Мемлекеттік органдардың шетелдік қызметкерлеріне еңбекақы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қызметкерлеріне еңбекақы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Стипендиялар: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Стипендиялар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Стипендиялар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Стипендияларды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Салықтар және бюджетке төленетін төлемдер: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Салықтар және бюджетке төленетін төлемдер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Әлеуметтік салық</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Мемлекеттік әлеуметтік сақтандыру қорына әлеуметтік аударымдар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шығыстарының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әлеуметтік салық бойынша шығыстарының сомасы және техникалық персонал бойынша әлеуметтiк аударымдар</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Тамақ өнімдерін сатып алу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алуға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Дәрі-дәрмектер және медициналық мақсаттағы өзге де құралдарды сатып алу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медициналық мақсаттағы өзге де құралдарды сатып алуға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Заттай мүлік заттарын және басқа да нысанды және арнайы киім-кешектерді сатып алу, тігу және жөндеу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 заттарын және басқа да нысандық және арнайы киім-кешектерді сатып алуға, тігуге және жөндеуге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Отын, жанар-жағар май материалдарын сатып алу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алуға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Өзге де қорларды сатып алу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алуға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Техникалық персоналдың ел ішіндегі іссапарлары мен қызметтік жол жүрулері</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ішіндегі іссапарлары мен қызметтік жол жүрулеріне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Алқабилердің іссапар шығыстары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 шығыстарына арналған сома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 ішіндегі іссапарлар мен қызметтік жол жүрулер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жол жүрулерге арналған сома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Елден тыс іссапарлар мен жол жүрулер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жол жүрулерге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Коммуналдық шығыстар: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Коммуналдық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Коммуналдық қызметтерге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Жалдау төлемдері:</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Жалдау төлемдері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алғаны үшін ақы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ұстау және ағымдағы жөндеу бойынша шығындар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имараттарды, беру құрылғыларын күрделі жөндеуге арналған шығындар сомасы (активтердің құнын ұлғайтуға жатқызылатындарды қоспағанда)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жөндеуге арналған шығыстар сомасы (активтердің құнын ұлғайтуға жатқызылатындарды қоспағанда)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күрделі жөндеуге арналған шығыстар сомасы (активтердің құнын ұлғайтуға жатқызылатындарды қоспағанда)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 қызметтері:</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 қызметтері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Байланыс қызметтеріне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төлеуге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(негізгі құралдардың, материалдық емес активтердің, инвестициялық жылжымайтын мүліктің, биологиялық активтердің) амортизациясы бойынша есептелген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Активтердің құнсыздануы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Міндетті кәсіптік зейнетақы жарналары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Жұмыс берушілердің міндетті зейнетақы жарналары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сақтандыруға арналған жарналар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Алқабилерге сыйақылар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Алқабиге сыйақылар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Көлік қызметтеріне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Зерттеулер бойынша қызметтерге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Консалтингтік қызметтерге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Форумдар, семинарлар, конференциялар өткізуге арналған қызметтерге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арналған қызметтерге ақы төлеу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Имидждік іс-шараларға арналған қызметтерге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Имидждік іс-шараларға арналған қызметтерге ақы төлеу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Жалпыға бірдей міндетті орта білім қорының шығындары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қоры шығындарының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Стипендиаттарды шетелде оқытуға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беру қоры шығындарының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Атқарушылық құжаттарды, сот актілерін орындау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төлеуге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Ерекше шығындар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Өзге де ағымдағы шығыстар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Арнайы мемлекеттік органдардың, жемқорлыққа қарсы іс-қимыл органының қызметкерлеріне және əскери қызметшілерге тұрғын үй төлемдері</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 бойынша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қызметшілеріне/қызметкерлеріне шығындарды өтеу және өтемақы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кредиторлық берешекті есептеу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Міндетті медициналық әлеуметтік сақтандыруға аударымдар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техникалық персонал бойынша міндетті әлеуметтік медициналық сақтандыруға арналған шығыстарының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Бюджеттік төлемдер бойынша шығыстар, оның ішінде:</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Зейнетақылар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шығыстарының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 заңнамасында белгіленген әлеуметтік жәрдемақылардың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Субсидиялар: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Субсидиялар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Жеке және заңды тұлғаларға, оның ішінде шаруа (фермер) қожалықтарына берілетін субсидиялар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 қожалықтарына берілетін субсидиялар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Мемлекеттік басқарудың басқа деңгейлеріне берілетін ағымдағы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Қазақстан Республикасының Ұлттық қорынан тартылған қаражаттың бір бөлігін қайтару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Мемлекеттік басқарудың басқа деңгейлеріне берілетін нысаналы даму трансферттері</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нысаналы даму трансферттерінің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Субвенциялар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Бюджеттік алып қоюлар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қоюлардың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Жеке тұлғаларға берілетін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Жеке тұлғаларға берілетін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қызметкерлеріне берілетін трансферттерді қоспағанда, жеке тұлғаларға берілетін трансферттер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Жергілікті өзін-өзі басқару органдарына берілетін трансферттер</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де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Шетелге ағымдағы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де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Әлеуметтік медициналық сақтандыру қорына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берілетін трансферттер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де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Халықаралық ұйымдарға және шет мемлекеттердің үкіметтеріне күрделі трансферттер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трансферттер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Активтерді басқару бойынша шығыстар, оның ішінде:</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Сыйақылар: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Сыйақылар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 бойынша сыйақыларды төлеуге арналған шығыстарды есептеу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жөніндегі өзге де шығыстар: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жөніндегі өзге де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де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жөніндегі өзге де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оның ішінде концессия шарттары бойынша операциялық (пайдалану) және өзге де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Мемлекеттік әлеуметтік тапсырыс шеңберінде қызметтерге ақы төлеу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қызметтерді төлеуге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Нысаналы салым</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Мемлекеттік кәсіпорындарды материалдық-техникалық жарақтандыру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жарақтандыруға арналған сома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Мемлекеттік кәсіпорындардың үй-жайларын, ғимараттарын, имараттарын күрделі жөндеу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имараттарын күрделі жөндеуге арналған шығыстар сомасы (активтердің құнын ұлғайтуға жатқызылатындарды қоспағанда))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Жаңа объектілерді салу және мемлекеттік кәсіпорындардың қолда бар объектілерін реконструкциялау</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мемлекеттік кәсіпорындардың қолда бар объектілерін реконструкциялауға арналған шығыстар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негізгі борыш бойынша шығыстарды тану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140, 150-жолдар сомасы)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130, 140, 150-жолдарының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Үлестік қатысу әдісі бойынша ескерілетін инвестициялар бойынша таза пайда немесе шығындар үлесі</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объектісінің пайдасына (шығынына) қатысу үлесі бойынша сома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Ұзақ мерзімді активтердің шығуы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өтеусіз беруден немесе есептен шығарудан қаржылық нәтиже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Бағамдық айырма</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сома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Өзгелер</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құнның өзгеруінен қаржылық нәтиже сомасы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Болжамды кезеңдегі қаржылық нәтиже (100-жол минус 200-жол+/ - 210, 220, 230,240-жол)</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кезеңдегі қаржылық нәтиженің сомасы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7 сәуірдегі</w:t>
            </w:r>
            <w:r>
              <w:br/>
            </w:r>
            <w:r>
              <w:rPr>
                <w:rFonts w:ascii="Times New Roman"/>
                <w:b w:val="false"/>
                <w:i w:val="false"/>
                <w:color w:val="000000"/>
                <w:sz w:val="20"/>
              </w:rPr>
              <w:t>№ 313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 3-кесте Бюджеттік бағдарламалар әкімшісінің ақша қозғалысы туралы (тікелей әдіс) болжамды шоғырландырылған есеп баптарын қалыптастыру мысалдары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163"/>
        <w:gridCol w:w="5062"/>
        <w:gridCol w:w="3114"/>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болжамды есептен жол (тікелей әдіс)</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 экономикалық сыныптамасының ерекшелігі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болжамды есептің жолы бойынша сома (тікелей әдіс)</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Ақша қаражатының түсуі - барлығы (010, 017, 020, 030, 040, 050, 060-жолдар сомасы)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Бюджеттен қаржыландыру, оның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және ағымдағы қызметке арналған бюджеттік қаржыландыру сомасы.</w:t>
            </w:r>
            <w:r>
              <w:br/>
            </w:r>
            <w:r>
              <w:rPr>
                <w:rFonts w:ascii="Times New Roman"/>
                <w:b w:val="false"/>
                <w:i w:val="false"/>
                <w:color w:val="000000"/>
                <w:sz w:val="20"/>
              </w:rPr>
              <w:t>
Бағалау жылы үшін сома қаржыландыру жоспары бойынша айқындалады.</w:t>
            </w:r>
            <w:r>
              <w:br/>
            </w: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бюджеттік қаржыландыру сомасы.</w:t>
            </w:r>
            <w:r>
              <w:br/>
            </w:r>
            <w:r>
              <w:rPr>
                <w:rFonts w:ascii="Times New Roman"/>
                <w:b w:val="false"/>
                <w:i w:val="false"/>
                <w:color w:val="000000"/>
                <w:sz w:val="20"/>
              </w:rPr>
              <w:t>
Бағалау жылы үшін сома қаржыландыру жоспары бойынша айқындалады.</w:t>
            </w:r>
            <w:r>
              <w:br/>
            </w: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Сыртқы қарыздар және байланысты гранттар есебінен</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Субсидиялар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Өзгелер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Сыртқы қарыздар және байланысты гранттар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Қайырымдылық көмектен ақша бойынша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Тауарларды, жұмыстарды, көрсетілетін қызметті сатудан</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өткізуден түскен кірістер сомасы.</w:t>
            </w:r>
            <w:r>
              <w:br/>
            </w:r>
            <w:r>
              <w:rPr>
                <w:rFonts w:ascii="Times New Roman"/>
                <w:b w:val="false"/>
                <w:i w:val="false"/>
                <w:color w:val="000000"/>
                <w:sz w:val="20"/>
              </w:rPr>
              <w:t>
Бағалау жылы үшін сома мемлекеттік мекеменің өз билігінде қалатын тауарларды (жұмыстарды, көрсетілетін қызметтерді) өткізуден түсетін түсімдер мен шығыстардың жиынтық жоспары бойынша айқындалады.</w:t>
            </w:r>
            <w:r>
              <w:br/>
            </w:r>
            <w:r>
              <w:rPr>
                <w:rFonts w:ascii="Times New Roman"/>
                <w:b w:val="false"/>
                <w:i w:val="false"/>
                <w:color w:val="000000"/>
                <w:sz w:val="20"/>
              </w:rPr>
              <w:t>
Жоспарлы кезең үшін сома мемлекеттік мекемелердің өздерінің иелігінде қалатын тауарларды (жұмыстарды, көрсетілетін қызметтерді) өткізуден түсетін ақша түсімдері мен шығыстары болжамының сомасына байланысты айқындалады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Алынған сыйақылар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Уақытша орналастыру ақшасы бойынша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Өзге де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Ақша қаражатының шығуы, барлығы (жолдар сомасы - 110, 120, 130, 140, 150, 160, 170, 180, 190)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шығыстар сомасы минус 10%, міндетті зейнетақы аударымдары минус 10%, жеке тұлғалардан алынатын табыс салығы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сомасы минус 10%, міндетті зейнетақы аударымдары минус 10%, жеке тұлғалардан алынатын табыс салығы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Өтемақы төлемдері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Өтемақылық төлемдер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персоналға еңбекақы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тәрбиешілерге еңбекақы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Мемлекеттік органдардың шетелдік қызметкерлеріне еңбекақы төлеуі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қызметкерлеріне еңбекақы төлеу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Зейнетақылар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 заңнамасында белгіленген әлеуметтік жәрдемақылардың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Әлеуметтік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шығыстар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Мемлекеттік әлеуметтік сақтандыру қорына әлеуметтік аударымдар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еңбекақы төлеуі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еңбекақы төлеуі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шығыстар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Азық-түлік өнімдерін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Дәрі-дәрмектер және медициналық мақсаттағы өзге де құралдар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медициналық мақсаттағы өзге де құралдарды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Заттай мүлік заттарын және басқа да нысанды және арнайы киім-кешектерді сатып алу, тігу және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 заттарын және басқа да нысанды және арнайы киім-кешектерді сатып алуға, тігуге және жөндеуге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Отын, жанар-жағар май материалдарын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Өзге де қорларды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Коммуналдық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бойынша шығыстар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Байланыс қызметтеріне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төлеуге арналған шығыстар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Көлік қызметтеріне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арналған шығыстар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Зерттеулер бойынша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Мемлекеттік әлеуметтік тапсырыс шеңберінде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қызметтерді төлеуге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Консалтингтік қызметтерге ақы төлеу 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төлеуге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Форумдар, семинарлар, конференциялар өткізуге арналған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ақы төлеу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Имидждік іс-шараларға арналған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Имидждік іс-шараларға ақы төлеу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бойынша шығыстар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үй-жайларды, ғимараттарды, имараттарды, беру құрылғыларын күрделі жөндеуге арналған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жолдарды күрделі жөндеуге арналған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өзге негізгі құралдарды күрделі жөндеуге арналған шығыстар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Тауарлар мен қызметтер үшін берілген аванстар: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Тауарлар мен қызметтер үшін берілген аванстар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берілген аванстар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Жеке және заңды тұлғаларға, оның ішінде шаруа (фермер) қожалықтарына берілетін субсидиялар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 қожалықтарына берілетін субсидиялар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қызметкерлеріне ақшалай төлемдер түріндегі трансферттерді қоспағанда, жеке тұлғаларға берілетін трансферттер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Субвенциялар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Бюджеттік алып қоюлар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қоюлардың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Шетелге ағымдағы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Әлеуметтік медициналық сақтандыру қорына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берілетін трансферттер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Қазақстан Республикасының Ұлттық қорынан тартылған қаражаттың бір бөлігін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Мемлекеттік басқарудың басқа деңгейлеріне берілетін нысаналы даму трансферттері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нысаналы даму трансферттерінің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Халықаралық ұйымдарға және шет мемлекеттердің үкіметтеріне күрделі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трансферттер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Қазақстан Республикасы Үкіметінің ішкі қарыздары бойынша сыйақылар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Қазақстан Республикасы Үкіметінің сыртқы қарыздары бойынша сыйақылар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сыйақылар төлеу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Жыл соңында міндеттемелер қабылдауға арналған жоспарлы тағайындауларды жабу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Міндетті кәсіптік зейнетақы жарналары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Жұмыс берушілердің міндетті зейнетақы жарналары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жарналарының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сақтандыруға арналған жарналар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Міндетті медициналық әлеуметтік сақтандыруға аударымдар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еңбекақы төлемі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еңбекақы төлемі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Алқабилер сыйақыларын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 сыйақыларын төлеу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міндетті сақтандыруға, міндетті медициналық әлеуметтік сақтандыруға жарналар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Техникалық персоналдың ел ішіндегі іссапарлары мен қызметтік сапарлары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ішіндегі іссапарлар мен қызметтік сапарларға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Алқабилердің іссапар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 шығыстары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 ішіндегі іссапарлар мен қызметтік сапарлар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Елден тыс іссапарлар және қызметтік жол жүрулер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жол жүруге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Жалпыға бірдей міндетті орта білім қорының шығындары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беру қоры шығындарының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Стипендиаттарды шетелде оқытуға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Атқарушылық құжаттарды, сот актілерін орындау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Нысаналы салым</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Ерекше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Өзге де ағымдағы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Арнайы мемлекеттік органдардың, жемқорлыққа қарсы іс-қимыл органының қызметкерлеріне және əскери қызметшілерге тұрғын үй төлемдері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төлемдерінің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қызметшілеріне/қызметкерлеріне шығындарды өтеу және өтемақы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Стипендиялар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Мемлекеттік кәсіпорындарды материалдық-техникалық жарақтандыру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Мемлекеттік кәсіпорындардың үй-жайларын, ғимараттарын, имараттарын күрделі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имараттарын күрделі жөндеу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Жаңа объектілерді салу және мемлекеттік кәсіпорындардың қолда бар объектілерін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Мемлекеттік кәсіпорындардың қолда бар объектілерін реконструкциялау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Операциялық қызметтен түскен ақша қаражатының таза сомасы (100-жол-200-жол)</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Ақша қаражатының түсуі - барлығы (жолдар сомасы 310, 320, 330, 340, 350)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Ұзақ мерзімді активтерді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Бақыланатын және басқа да субъектілердің үлесін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Бағалы қағаздарды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Өзгелер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Ақша қаражатының шығуы, барлығы (жолдар сомасы 410, 420, 430, 440, 450, 460)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Жерді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Үй-жайларды, ғимараттар мен имараттарды, беру құрылғыларын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 мен имараттарды, беріліс құрылғыларын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Көлік құралдарын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Машиналар, жабдықтар, құрал-саймандар, өндірістік және шаруашылық мүкәммалын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құрал-саймандарды, өндірістік және шаруашылық мүкәммалын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Материалдық емес активтерді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Биологиялық активтерді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Өзге де негізгі құралдарды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Бақыланатын және басқа да субъектілердің үлесін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Бақыланатын және басқа да субъектілердің үлесін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Заңды тұлғалардың қатысу үлестерін, бағалы қағаздарын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да субъектілердің үлесін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Заңды тұлғалардың қатысу үлестерін, бағалы қағаздарын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Халықаралық ұйымдардың акцияларын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Квазимемлекеттік сектор субъектілерінің жарғылық капиталын қалыптастыру және толтыру: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Квазимемлекеттік сектор субъектілерінің жарғылық капиталын қалыптастыру және толтыру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Квазимемлекеттік сектор субъектілерінің жарғылық капиталдарын қалыптастыру және ұлғайту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қалыптастыруға және толтыруға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кредиттердің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Бюджеттік инвестициялық жобаларды іске асыруға жергілікті атқарушы органдарға берілетін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кредиттердің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Мамандандырылған ұйымдарға берілетін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Жеке тұлғаларға берілетін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Басқа да ішкі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кредиттердің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Шет мемлекеттерге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Мемлекет кепілгерлігі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Мемлекеттік кепілдік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үй-жайларды, ғимараттарды, имараттарды, беру құрылғыларын күрделі жөндеуге арналған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жолдарды күрделі жөндеуге арналған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өзге негізгі құралдарды күрделі жөндеуге арналған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Жаңа объектілерді салу және қолда бар объектілерді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қолда бар объектілерді реконструкциялауға арналған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Жол құрылысы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құрылысына арналған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Кемелерді салу және жеткізу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салуға және жеткізуге арналған шығындар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Ақпараттық жүйелерді құру, енгізу және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құруға және енгізуге арналған сома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Инвестициялық қызметтен түскен ақша қаражатының таза сомасы (400-жол-500-жол)</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Ақша қаражатының түсуі – барлығы (610, 620-жолдардың сомасы)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Қарыздар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Өзгелер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Ақша қаражатының шығуы – барлығы (жолдар сомасы 710, 720)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Ішкі нарықта орналастырылған мемлекеттік эмиссиялық бағалы қағаздар бойынша негізгі борышты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Қарыздың ішкі шарттары бойынша негізгі борышты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ішкі шарттары бойынша негізгі борышты өтеу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Сыртқы нарықта орналастырылған мемлекеттік эмиссиялық бағалы қағаздар бойынша негізгі борышты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Қарыздың сыртқы шарттары бойынша негізгі борышты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сыртқы шарттары бойынша негізгі борышты өтеу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Мемлекеттік-жекешелік әріптестік жобалар бойынша инвестициялық шығындарды өтеу бойынша мемлекеттік міндеттемелерді орындау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инвестициялық шығындарды өтеу бойынша мемлекеттік міндеттемелерді төлеу сомасы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Мемлекеттік-жекешелік әріптестік жобалар бойынша операциялық (пайдалану) шығындарды өтеу бойынша мемлекеттік міндеттемелерді орындау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Мемлекеттік-жекешелік әріптестік жобалар бойынша өзге де төлемдер бойынша мемлекеттік міндеттемелерді орындау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Қаржылық қызметтен түскен ақша қаражатының таза сомасы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(700-жол минус 800-жол)</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Ақша қаражатының ұлғаюы + / - азаюы (300 - жол + / - 600-жол + / - 900-жол)</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Таза бағамдық айырма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Кезең басындағы ақша қаражаты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