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1c122" w14:textId="471c1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қағидаларын бекіту туралы" Қазақстан Республикасы Индустрия және инфрақұрылымдық даму министрінің міндетін атқарушының 2020 жылғы 29 сәуірдегі № 251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8 сәуірдегі № 159 бұйрығы. Қазақстан Республикасының Әділет министрлігінде 2021 жылғы 12 сәуірде № 22528 болып тіркелді</w:t>
      </w:r>
    </w:p>
    <w:p>
      <w:pPr>
        <w:spacing w:after="0"/>
        <w:ind w:left="0"/>
        <w:jc w:val="both"/>
      </w:pPr>
      <w:bookmarkStart w:name="z2" w:id="0"/>
      <w:r>
        <w:rPr>
          <w:rFonts w:ascii="Times New Roman"/>
          <w:b w:val="false"/>
          <w:i w:val="false"/>
          <w:color w:val="000000"/>
          <w:sz w:val="28"/>
        </w:rPr>
        <w:t>
      БҰЙЫРАМЫН:</w:t>
      </w:r>
    </w:p>
    <w:bookmarkEnd w:id="0"/>
    <w:bookmarkStart w:name="z3" w:id="1"/>
    <w:p>
      <w:pPr>
        <w:spacing w:after="0"/>
        <w:ind w:left="0"/>
        <w:jc w:val="both"/>
      </w:pPr>
      <w:r>
        <w:rPr>
          <w:rFonts w:ascii="Times New Roman"/>
          <w:b w:val="false"/>
          <w:i w:val="false"/>
          <w:color w:val="000000"/>
          <w:sz w:val="28"/>
        </w:rPr>
        <w:t xml:space="preserve">
      1.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қағидаларын бекіту туралы" Қазақстан Республикасы Индустрия және инфрақұрылымдық даму министрінің міндетін атқарушының 2020 жылғы 29 сәуірдегі № 251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20587 болып тіркелген, 2020 жылғы 7 мамырда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қызметті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6" w:id="3"/>
    <w:p>
      <w:pPr>
        <w:spacing w:after="0"/>
        <w:ind w:left="0"/>
        <w:jc w:val="both"/>
      </w:pPr>
      <w:r>
        <w:rPr>
          <w:rFonts w:ascii="Times New Roman"/>
          <w:b w:val="false"/>
          <w:i w:val="false"/>
          <w:color w:val="000000"/>
          <w:sz w:val="28"/>
        </w:rPr>
        <w:t xml:space="preserve">
      "5. Жеке және заңды тұлғалар (бұдан әрі – көрсетілетін қызметті алушы) мемлекеттік көрсетілетін қызметті алу үшін көрсетілетін қызметті берушіге "электрондық үкіметтің" веб-порталы (бұдан әрі – портал)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 (бұдан әрі – ЭЦҚ) қойылған электрондық құжат нысанындағы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өтінішті (бұдан әрі – өтініш)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стандартында (бұдан әрі – Стандарт) көзделген тізбе бойынша құжаттар топтамасын жолдайды.</w:t>
      </w:r>
    </w:p>
    <w:bookmarkEnd w:id="3"/>
    <w:p>
      <w:pPr>
        <w:spacing w:after="0"/>
        <w:ind w:left="0"/>
        <w:jc w:val="both"/>
      </w:pPr>
      <w:r>
        <w:rPr>
          <w:rFonts w:ascii="Times New Roman"/>
          <w:b w:val="false"/>
          <w:i w:val="false"/>
          <w:color w:val="000000"/>
          <w:sz w:val="28"/>
        </w:rPr>
        <w:t>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 Стандартта жазылған.</w:t>
      </w:r>
    </w:p>
    <w:p>
      <w:pPr>
        <w:spacing w:after="0"/>
        <w:ind w:left="0"/>
        <w:jc w:val="both"/>
      </w:pPr>
      <w:r>
        <w:rPr>
          <w:rFonts w:ascii="Times New Roman"/>
          <w:b w:val="false"/>
          <w:i w:val="false"/>
          <w:color w:val="000000"/>
          <w:sz w:val="28"/>
        </w:rPr>
        <w:t>
      Порталда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өтініштің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p>
      <w:pPr>
        <w:spacing w:after="0"/>
        <w:ind w:left="0"/>
        <w:jc w:val="both"/>
      </w:pPr>
      <w:r>
        <w:rPr>
          <w:rFonts w:ascii="Times New Roman"/>
          <w:b w:val="false"/>
          <w:i w:val="false"/>
          <w:color w:val="000000"/>
          <w:sz w:val="28"/>
        </w:rPr>
        <w:t>
      Жеке басын куәландыратын құжат туралы, заңды тұлғаны мемлекеттік тіркеу (қайта тіркеу) туралы, дара кәсіпкерді мемлекеттік тіркеу туралы мәліметтерді көрсетілетін қызметті беруші тиісті мемлекеттік ақпараттық жүйелерден "электрондық үкіметтің" шлюзі арқылы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"7. Құжаттарды қарау және мемлекеттік қызмет көрсету нәтижесін беру мерзімі олар келіп түскен күннен бастап 4 (төрт) жұмыс күн құрайды.</w:t>
      </w:r>
    </w:p>
    <w:bookmarkEnd w:id="4"/>
    <w:bookmarkStart w:name="z10" w:id="5"/>
    <w:p>
      <w:pPr>
        <w:spacing w:after="0"/>
        <w:ind w:left="0"/>
        <w:jc w:val="both"/>
      </w:pPr>
      <w:r>
        <w:rPr>
          <w:rFonts w:ascii="Times New Roman"/>
          <w:b w:val="false"/>
          <w:i w:val="false"/>
          <w:color w:val="000000"/>
          <w:sz w:val="28"/>
        </w:rPr>
        <w:t>
      8. Көрсетілетін қызметті алушыдан өтініш және Стандартта көзделген тізбеге сәйкес құжаттардың топтамасы түскен кезде, көрсетілетін қызметті берушінің кеңсе орындаушысы осы өтініш және құжаттар топтамасын көрсетілетін қызметті берушінің басшысына немесе, жетекшілік ететін басшының орынбасары және (немесе) көрсетілетін қызметті берушінің құрылымдық бөлімшесінің басшысы арқылы көрсетілетін қызметті берушінің орындаушысын анықтайтын оның міндетін атқаратын адамға жолдайды.</w:t>
      </w:r>
    </w:p>
    <w:bookmarkEnd w:id="5"/>
    <w:p>
      <w:pPr>
        <w:spacing w:after="0"/>
        <w:ind w:left="0"/>
        <w:jc w:val="both"/>
      </w:pPr>
      <w:r>
        <w:rPr>
          <w:rFonts w:ascii="Times New Roman"/>
          <w:b w:val="false"/>
          <w:i w:val="false"/>
          <w:color w:val="000000"/>
          <w:sz w:val="28"/>
        </w:rPr>
        <w:t xml:space="preserve">
      Көрсетілетін қызметті берушінің орындаушысы осы Қағидалардың 7-тармағында көрсетілген мерзімде өтініш және Стандартта көзделген тізбеге сәйкес құжаттар топтамасының осы Қағидалардың және Қазақстан Республикасы Инвестициялар және даму министрінің міндетін атқарушының 2015 жылғы 26 наурыздағы № 349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11550 болып тіркелген) бекітілген Автомобиль көлігімен жолаушылар мен багажды тасымалдау қағидаларының (бұдан әрі - Жолаушылар мен багажды тасымалдау қағидалары) талаптарына сәйкестігін тексереді.</w:t>
      </w:r>
    </w:p>
    <w:p>
      <w:pPr>
        <w:spacing w:after="0"/>
        <w:ind w:left="0"/>
        <w:jc w:val="both"/>
      </w:pPr>
      <w:r>
        <w:rPr>
          <w:rFonts w:ascii="Times New Roman"/>
          <w:b w:val="false"/>
          <w:i w:val="false"/>
          <w:color w:val="000000"/>
          <w:sz w:val="28"/>
        </w:rPr>
        <w:t>
      Өтініш және Стандартта көзделген тізбеге сәйкес құжаттар топтамасының осы Қағидалардың және Жолаушылар мен багажды тасымалдау қағидалары талаптарына сәйкестігін айқындау кезінде көрсетілетін қызметті берушінің орындаушысы Жолаушылар мен багажды тасымалдау қағидаларының 13-тармағының 1) тармақшасына сәйкес уақыт бойынша қосарланған маршруттар автобустары арасында жоспарланған жүру интервалын құрайтын шартты қарастырады және кенттермен, селолармен аудан орталықтары арасындағы, және аудан орталықтары мен облыс орталықтары және облыстық маңызы бар өзге де жақын қалалар арасындағы байланыс басымдылығын басшылыққа алады.</w:t>
      </w:r>
    </w:p>
    <w:p>
      <w:pPr>
        <w:spacing w:after="0"/>
        <w:ind w:left="0"/>
        <w:jc w:val="both"/>
      </w:pPr>
      <w:r>
        <w:rPr>
          <w:rFonts w:ascii="Times New Roman"/>
          <w:b w:val="false"/>
          <w:i w:val="false"/>
          <w:color w:val="000000"/>
          <w:sz w:val="28"/>
        </w:rPr>
        <w:t>
      Өтініш және Стандартта көзделген тізбеге сәйкес құжаттар топтамасының осы Қағидалардың және Жолаушылар мен багажды тасымалдау қағидалары талаптарына сәйкестігі нәтижелері бойынша көрсетілетін қызметті берушінің орындаушысы осы Қағидаларға 3-қосымшаға сәйкес нысан бойынша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хабарламаны не егер өтініш және Стандартта көзделген тізбеге сәйкес құжаттардың топтамасы осы Қағидалардың және Жолаушылар мен багажды тасымалдау қағидалары талаптарына сәйкес келмесе, Стандарттың 9-тармақта көрсетілген негіздер бойынша осы Қағидаларға 4-қосымшаға сәйкес нысан бойынша мемлекеттік қызметті көрсетуден бас тарту туралы хабарламаны ресімдейді.</w:t>
      </w:r>
    </w:p>
    <w:p>
      <w:pPr>
        <w:spacing w:after="0"/>
        <w:ind w:left="0"/>
        <w:jc w:val="both"/>
      </w:pPr>
      <w:r>
        <w:rPr>
          <w:rFonts w:ascii="Times New Roman"/>
          <w:b w:val="false"/>
          <w:i w:val="false"/>
          <w:color w:val="000000"/>
          <w:sz w:val="28"/>
        </w:rPr>
        <w:t>
      Көрсетілетін қызметті берушінің орындаушысы мемлекеттік қызметті көрсету нәтижесінің жобасын көрсетілетін қызметті берушінің басшысына не жетекшілік ететін басшы орынбасарымен және (немесе) көрсетілетін қызметті берушінің құрылымдық бөлімшесінің басшысымен келісу бойынша оның міндетін атқаратын адамға жібереді.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берушінің басшысы немесе оның міндетін атқарушының ЭЦҚ қол қойылған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Start w:name="z12" w:id="6"/>
    <w:p>
      <w:pPr>
        <w:spacing w:after="0"/>
        <w:ind w:left="0"/>
        <w:jc w:val="both"/>
      </w:pPr>
      <w:r>
        <w:rPr>
          <w:rFonts w:ascii="Times New Roman"/>
          <w:b w:val="false"/>
          <w:i w:val="false"/>
          <w:color w:val="000000"/>
          <w:sz w:val="28"/>
        </w:rPr>
        <w:t xml:space="preserve">
      осы бұйрыққа 4-қосымшаға сәйкес </w:t>
      </w:r>
      <w:r>
        <w:rPr>
          <w:rFonts w:ascii="Times New Roman"/>
          <w:b w:val="false"/>
          <w:i w:val="false"/>
          <w:color w:val="000000"/>
          <w:sz w:val="28"/>
        </w:rPr>
        <w:t>4-қосымшамен</w:t>
      </w:r>
      <w:r>
        <w:rPr>
          <w:rFonts w:ascii="Times New Roman"/>
          <w:b w:val="false"/>
          <w:i w:val="false"/>
          <w:color w:val="000000"/>
          <w:sz w:val="28"/>
        </w:rPr>
        <w:t xml:space="preserve"> толықтырылсын.</w:t>
      </w:r>
    </w:p>
    <w:bookmarkEnd w:id="6"/>
    <w:bookmarkStart w:name="z13" w:id="7"/>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7"/>
    <w:bookmarkStart w:name="z14"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5" w:id="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9"/>
    <w:bookmarkStart w:name="z16"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0"/>
    <w:bookmarkStart w:name="z17"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w:t>
            </w:r>
            <w:r>
              <w:br/>
            </w:r>
            <w:r>
              <w:rPr>
                <w:rFonts w:ascii="Times New Roman"/>
                <w:b w:val="false"/>
                <w:i/>
                <w:color w:val="000000"/>
                <w:sz w:val="20"/>
              </w:rPr>
              <w:t>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 және</w:t>
            </w:r>
            <w:r>
              <w:br/>
            </w:r>
            <w:r>
              <w:rPr>
                <w:rFonts w:ascii="Times New Roman"/>
                <w:b w:val="false"/>
                <w:i w:val="false"/>
                <w:color w:val="000000"/>
                <w:sz w:val="20"/>
              </w:rPr>
              <w:t>қозғалыс кестелерiн бекiту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2"/>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бекітуге арналған өтініш</w:t>
      </w:r>
    </w:p>
    <w:bookmarkEnd w:id="12"/>
    <w:p>
      <w:pPr>
        <w:spacing w:after="0"/>
        <w:ind w:left="0"/>
        <w:jc w:val="both"/>
      </w:pPr>
      <w:r>
        <w:rPr>
          <w:rFonts w:ascii="Times New Roman"/>
          <w:b w:val="false"/>
          <w:i w:val="false"/>
          <w:color w:val="000000"/>
          <w:sz w:val="28"/>
        </w:rPr>
        <w:t>
      1. Жолаушылар мен багажды автомобильмен тұрақты тасымалдау маршруттарына қызмет көрсету құқығына куәлік (бұдан әрі - куәлік):</w:t>
      </w:r>
    </w:p>
    <w:p>
      <w:pPr>
        <w:spacing w:after="0"/>
        <w:ind w:left="0"/>
        <w:jc w:val="both"/>
      </w:pPr>
      <w:r>
        <w:rPr>
          <w:rFonts w:ascii="Times New Roman"/>
          <w:b w:val="false"/>
          <w:i w:val="false"/>
          <w:color w:val="000000"/>
          <w:sz w:val="28"/>
        </w:rPr>
        <w:t>
      1) куәлік нөмірі №: ________;</w:t>
      </w:r>
    </w:p>
    <w:p>
      <w:pPr>
        <w:spacing w:after="0"/>
        <w:ind w:left="0"/>
        <w:jc w:val="both"/>
      </w:pPr>
      <w:r>
        <w:rPr>
          <w:rFonts w:ascii="Times New Roman"/>
          <w:b w:val="false"/>
          <w:i w:val="false"/>
          <w:color w:val="000000"/>
          <w:sz w:val="28"/>
        </w:rPr>
        <w:t>
      2) берілген күні (күні, айы, жылы): __________;</w:t>
      </w:r>
    </w:p>
    <w:p>
      <w:pPr>
        <w:spacing w:after="0"/>
        <w:ind w:left="0"/>
        <w:jc w:val="both"/>
      </w:pPr>
      <w:r>
        <w:rPr>
          <w:rFonts w:ascii="Times New Roman"/>
          <w:b w:val="false"/>
          <w:i w:val="false"/>
          <w:color w:val="000000"/>
          <w:sz w:val="28"/>
        </w:rPr>
        <w:t>
      3) қолдану мерзімі (күні, айы, жылы): __________;</w:t>
      </w:r>
    </w:p>
    <w:p>
      <w:pPr>
        <w:spacing w:after="0"/>
        <w:ind w:left="0"/>
        <w:jc w:val="both"/>
      </w:pPr>
      <w:r>
        <w:rPr>
          <w:rFonts w:ascii="Times New Roman"/>
          <w:b w:val="false"/>
          <w:i w:val="false"/>
          <w:color w:val="000000"/>
          <w:sz w:val="28"/>
        </w:rPr>
        <w:t>
      4) куәлікті берген жергілікті атқарушы органы: ___________.</w:t>
      </w:r>
    </w:p>
    <w:p>
      <w:pPr>
        <w:spacing w:after="0"/>
        <w:ind w:left="0"/>
        <w:jc w:val="both"/>
      </w:pPr>
      <w:r>
        <w:rPr>
          <w:rFonts w:ascii="Times New Roman"/>
          <w:b w:val="false"/>
          <w:i w:val="false"/>
          <w:color w:val="000000"/>
          <w:sz w:val="28"/>
        </w:rPr>
        <w:t>
      2. Жолаушылар мен багажды автомобильмен тұрақты тасымалдауды ұйымдастыру шарты (бұдан әрі - шарт):</w:t>
      </w:r>
    </w:p>
    <w:p>
      <w:pPr>
        <w:spacing w:after="0"/>
        <w:ind w:left="0"/>
        <w:jc w:val="both"/>
      </w:pPr>
      <w:r>
        <w:rPr>
          <w:rFonts w:ascii="Times New Roman"/>
          <w:b w:val="false"/>
          <w:i w:val="false"/>
          <w:color w:val="000000"/>
          <w:sz w:val="28"/>
        </w:rPr>
        <w:t>
      1) шарт нөмірі №: ________;</w:t>
      </w:r>
    </w:p>
    <w:p>
      <w:pPr>
        <w:spacing w:after="0"/>
        <w:ind w:left="0"/>
        <w:jc w:val="both"/>
      </w:pPr>
      <w:r>
        <w:rPr>
          <w:rFonts w:ascii="Times New Roman"/>
          <w:b w:val="false"/>
          <w:i w:val="false"/>
          <w:color w:val="000000"/>
          <w:sz w:val="28"/>
        </w:rPr>
        <w:t>
      2) берілген күні (күні, айы, жылы): __________;</w:t>
      </w:r>
    </w:p>
    <w:p>
      <w:pPr>
        <w:spacing w:after="0"/>
        <w:ind w:left="0"/>
        <w:jc w:val="both"/>
      </w:pPr>
      <w:r>
        <w:rPr>
          <w:rFonts w:ascii="Times New Roman"/>
          <w:b w:val="false"/>
          <w:i w:val="false"/>
          <w:color w:val="000000"/>
          <w:sz w:val="28"/>
        </w:rPr>
        <w:t>
      3) қолдану мерзімі (күні, айы, жылы): __________;</w:t>
      </w:r>
    </w:p>
    <w:p>
      <w:pPr>
        <w:spacing w:after="0"/>
        <w:ind w:left="0"/>
        <w:jc w:val="both"/>
      </w:pPr>
      <w:r>
        <w:rPr>
          <w:rFonts w:ascii="Times New Roman"/>
          <w:b w:val="false"/>
          <w:i w:val="false"/>
          <w:color w:val="000000"/>
          <w:sz w:val="28"/>
        </w:rPr>
        <w:t>
      4) шартты жасасқан жергілікті атқарушы органы: ___________.</w:t>
      </w:r>
    </w:p>
    <w:p>
      <w:pPr>
        <w:spacing w:after="0"/>
        <w:ind w:left="0"/>
        <w:jc w:val="both"/>
      </w:pPr>
      <w:r>
        <w:rPr>
          <w:rFonts w:ascii="Times New Roman"/>
          <w:b w:val="false"/>
          <w:i w:val="false"/>
          <w:color w:val="000000"/>
          <w:sz w:val="28"/>
        </w:rPr>
        <w:t>
      3. Жолаушылар мен багажды автомобильмен тұрақты тасымалдау қатынасының түрі (бұдан әрі – қатынас түрі):</w:t>
      </w:r>
    </w:p>
    <w:p>
      <w:pPr>
        <w:spacing w:after="0"/>
        <w:ind w:left="0"/>
        <w:jc w:val="both"/>
      </w:pPr>
      <w:r>
        <w:rPr>
          <w:rFonts w:ascii="Times New Roman"/>
          <w:b w:val="false"/>
          <w:i w:val="false"/>
          <w:color w:val="000000"/>
          <w:sz w:val="28"/>
        </w:rPr>
        <w:t>
      1) қалалық (ауылдық) □;</w:t>
      </w:r>
    </w:p>
    <w:p>
      <w:pPr>
        <w:spacing w:after="0"/>
        <w:ind w:left="0"/>
        <w:jc w:val="both"/>
      </w:pPr>
      <w:r>
        <w:rPr>
          <w:rFonts w:ascii="Times New Roman"/>
          <w:b w:val="false"/>
          <w:i w:val="false"/>
          <w:color w:val="000000"/>
          <w:sz w:val="28"/>
        </w:rPr>
        <w:t>
      2) қала маңындағы □;</w:t>
      </w:r>
    </w:p>
    <w:p>
      <w:pPr>
        <w:spacing w:after="0"/>
        <w:ind w:left="0"/>
        <w:jc w:val="both"/>
      </w:pPr>
      <w:r>
        <w:rPr>
          <w:rFonts w:ascii="Times New Roman"/>
          <w:b w:val="false"/>
          <w:i w:val="false"/>
          <w:color w:val="000000"/>
          <w:sz w:val="28"/>
        </w:rPr>
        <w:t>
      3) ауданішілік □.</w:t>
      </w:r>
    </w:p>
    <w:p>
      <w:pPr>
        <w:spacing w:after="0"/>
        <w:ind w:left="0"/>
        <w:jc w:val="both"/>
      </w:pPr>
      <w:r>
        <w:rPr>
          <w:rFonts w:ascii="Times New Roman"/>
          <w:b w:val="false"/>
          <w:i w:val="false"/>
          <w:color w:val="000000"/>
          <w:sz w:val="28"/>
        </w:rPr>
        <w:t>
      4. Маршруттың атауы: бастапқы пункттің атауы __________, соңғы пункттің атауы __________.</w:t>
      </w:r>
    </w:p>
    <w:p>
      <w:pPr>
        <w:spacing w:after="0"/>
        <w:ind w:left="0"/>
        <w:jc w:val="both"/>
      </w:pPr>
      <w:r>
        <w:rPr>
          <w:rFonts w:ascii="Times New Roman"/>
          <w:b w:val="false"/>
          <w:i w:val="false"/>
          <w:color w:val="000000"/>
          <w:sz w:val="28"/>
        </w:rPr>
        <w:t>
      5. Қозғалыс кестесі: бастапқы пункттен жөнелту уақыты ____________, соңғы пункттен жөнелту уақыты ___________.</w:t>
      </w:r>
    </w:p>
    <w:p>
      <w:pPr>
        <w:spacing w:after="0"/>
        <w:ind w:left="0"/>
        <w:jc w:val="both"/>
      </w:pPr>
      <w:r>
        <w:rPr>
          <w:rFonts w:ascii="Times New Roman"/>
          <w:b w:val="false"/>
          <w:i w:val="false"/>
          <w:color w:val="000000"/>
          <w:sz w:val="28"/>
        </w:rPr>
        <w:t>
      6. Стандартта көзделген тізбеге сәйкес құжаттардың топтамасы қоса беріледі.</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көрсетілген барлық деректердің ресми байланыстар болып табылатындығы және оларға қызметті жүзеге асыру немесе жеке әрекеттердің мәселелері бойынша кез келген ақпаратты жіберуге болатындығы;</w:t>
      </w:r>
    </w:p>
    <w:p>
      <w:pPr>
        <w:spacing w:after="0"/>
        <w:ind w:left="0"/>
        <w:jc w:val="both"/>
      </w:pPr>
      <w:r>
        <w:rPr>
          <w:rFonts w:ascii="Times New Roman"/>
          <w:b w:val="false"/>
          <w:i w:val="false"/>
          <w:color w:val="000000"/>
          <w:sz w:val="28"/>
        </w:rPr>
        <w:t>
      қоса берілген құжаттардың 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
      көрсетілетін қызметті алушы ақпараттық жүйелерде қамтылған, заңмен қорғалатын құпияны құрайтын қолжетімділігі шектеулі дербес деректерді пайдалануға келісімін береді.</w:t>
      </w:r>
    </w:p>
    <w:p>
      <w:pPr>
        <w:spacing w:after="0"/>
        <w:ind w:left="0"/>
        <w:jc w:val="both"/>
      </w:pPr>
      <w:r>
        <w:rPr>
          <w:rFonts w:ascii="Times New Roman"/>
          <w:b w:val="false"/>
          <w:i w:val="false"/>
          <w:color w:val="000000"/>
          <w:sz w:val="28"/>
        </w:rPr>
        <w:t>
      *Осы өтініштің 4 және 5-тармақтары бойынша мәліметтерді толтырған кезде бір бастапқы пункттен жөнелту уақытын және бір соңғы пункттен жөнелту уақытын көрсете отырып, бір маршруттың атауы көрсетіледі.</w:t>
      </w:r>
    </w:p>
    <w:p>
      <w:pPr>
        <w:spacing w:after="0"/>
        <w:ind w:left="0"/>
        <w:jc w:val="both"/>
      </w:pPr>
      <w:r>
        <w:rPr>
          <w:rFonts w:ascii="Times New Roman"/>
          <w:b w:val="false"/>
          <w:i w:val="false"/>
          <w:color w:val="000000"/>
          <w:sz w:val="28"/>
        </w:rPr>
        <w:t>
      Қалалық (ауылдық) немесе қала маңындағы қатынастарда елді мекенде орналасқан аялдама пункттерінің атаулары көрсетіледі.</w:t>
      </w:r>
    </w:p>
    <w:p>
      <w:pPr>
        <w:spacing w:after="0"/>
        <w:ind w:left="0"/>
        <w:jc w:val="both"/>
      </w:pPr>
      <w:r>
        <w:rPr>
          <w:rFonts w:ascii="Times New Roman"/>
          <w:b w:val="false"/>
          <w:i w:val="false"/>
          <w:color w:val="000000"/>
          <w:sz w:val="28"/>
        </w:rPr>
        <w:t>
      Ауданішілік қатынастарда маршруттың бастапқы және соңғы пункттерінде орналасқан елді мекендердің атаулары көрсетіледі.</w:t>
      </w:r>
    </w:p>
    <w:p>
      <w:pPr>
        <w:spacing w:after="0"/>
        <w:ind w:left="0"/>
        <w:jc w:val="both"/>
      </w:pPr>
      <w:r>
        <w:rPr>
          <w:rFonts w:ascii="Times New Roman"/>
          <w:b w:val="false"/>
          <w:i w:val="false"/>
          <w:color w:val="000000"/>
          <w:sz w:val="28"/>
        </w:rPr>
        <w:t>
      Аралық пункттер, олар бар болғанда маршрут схемасында және қозғалыс кестесінде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 және</w:t>
            </w:r>
            <w:r>
              <w:br/>
            </w:r>
            <w:r>
              <w:rPr>
                <w:rFonts w:ascii="Times New Roman"/>
                <w:b w:val="false"/>
                <w:i w:val="false"/>
                <w:color w:val="000000"/>
                <w:sz w:val="20"/>
              </w:rPr>
              <w:t>қозғалыс кестелерiн бекiту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3"/>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кестелерiн бекiту" мемлекеттік көрсетілетін қызмет стандарты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323"/>
        <w:gridCol w:w="9197"/>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Нұр-Сұлтан, Алматы және Шымкент қалаларының жергілікті атқарушы органдары.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арнасы)</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 арқылы.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(төрт) жұмыс күні.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хабарлама, не мемлекеттік қызметті көрсетуден бас тарту туралы хабарлама.</w:t>
            </w:r>
            <w:r>
              <w:br/>
            </w:r>
            <w:r>
              <w:rPr>
                <w:rFonts w:ascii="Times New Roman"/>
                <w:b w:val="false"/>
                <w:i w:val="false"/>
                <w:color w:val="000000"/>
                <w:sz w:val="20"/>
              </w:rPr>
              <w:t>
Мемлекеттік қызмет көрсету нәтижесін ұсыну нысаны: электрондық.</w:t>
            </w:r>
            <w:r>
              <w:br/>
            </w:r>
            <w:r>
              <w:rPr>
                <w:rFonts w:ascii="Times New Roman"/>
                <w:b w:val="false"/>
                <w:i w:val="false"/>
                <w:color w:val="000000"/>
                <w:sz w:val="20"/>
              </w:rPr>
              <w:t>
Мемлекеттік қызметті көрсету нәтижесі көрсетілетін қызметті берушінің басшысы немесе оның міндетін атқарушының ЭЦҚ қол қойылған электрондық құжат нысанында көрсетілетін қызметті алушының "жеке кабинетіне" жіберіледі.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жұмыс кестесі</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түскі үзіліспен сағат 9.00-ден 18.30-ға дейін;</w:t>
            </w:r>
            <w:r>
              <w:br/>
            </w: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r>
              <w:br/>
            </w:r>
            <w:r>
              <w:rPr>
                <w:rFonts w:ascii="Times New Roman"/>
                <w:b w:val="false"/>
                <w:i w:val="false"/>
                <w:color w:val="000000"/>
                <w:sz w:val="20"/>
              </w:rPr>
              <w:t>
Көрсетілетін қызметті алушы жұмыс уақыты аяқталғаннан кейін, демалыс және мереке күндері жүгінген кезде Қазақстан Республикасының еңбек заңнамасына сәйкес өтініштерді қабылдау және мемлекеттік қызметті көрсету нәтижелерін беру келесі жұмыс күнінде жүзеге асырылады.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w:t>
            </w:r>
            <w:r>
              <w:br/>
            </w:r>
            <w:r>
              <w:rPr>
                <w:rFonts w:ascii="Times New Roman"/>
                <w:b w:val="false"/>
                <w:i w:val="false"/>
                <w:color w:val="000000"/>
                <w:sz w:val="20"/>
              </w:rPr>
              <w:t>
2) жолаушылар мен багажды автомобильмен қалалық (ауылдық), қала маңындағы және ауданішілік тұрақты тасымалдау маршруттар схемасы;</w:t>
            </w:r>
            <w:r>
              <w:br/>
            </w:r>
            <w:r>
              <w:rPr>
                <w:rFonts w:ascii="Times New Roman"/>
                <w:b w:val="false"/>
                <w:i w:val="false"/>
                <w:color w:val="000000"/>
                <w:sz w:val="20"/>
              </w:rPr>
              <w:t>
3) жолаушылар мен багажды автомобильмен қалалық (ауылдық), қала маңындағы және ауданішілік тұрақты тасымалдау маршруттары бойынша қозғалыс кестесі.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өтініш және Стандартта көзделген тізбеге сәйкес құжаттар топтамасының осы Қағидалардың және Жолаушылар мен багажды тасымалдау қағидалары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ерекшеліктері ескеріле отырып, өзге де талаптар</w:t>
            </w:r>
          </w:p>
        </w:tc>
        <w:tc>
          <w:tcPr>
            <w:tcW w:w="9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ЭЦҚ-сы болған жағдайда, мемлекеттік көрсетілетін қызметті портал арқылы электрондық нысанда алуға мүмкіндігі бар.</w:t>
            </w:r>
            <w:r>
              <w:br/>
            </w:r>
            <w:r>
              <w:rPr>
                <w:rFonts w:ascii="Times New Roman"/>
                <w:b w:val="false"/>
                <w:i w:val="false"/>
                <w:color w:val="000000"/>
                <w:sz w:val="20"/>
              </w:rPr>
              <w:t xml:space="preserve">
Көрсетілетін қызметті алушының мемлекеттік қызметті көрсетудің тәртібі мен мәртебесі туралы ақпаратты порталдың "жеке кабинеті", сондай-ақ мемлекеттік қызметтер көрсету мәселелері бойынша бірыңғай байланыс орталығының 1414, 8 800 080 7777 телефоны арқылы қашықтықтан қол жеткізу режимінде алу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 және</w:t>
            </w:r>
            <w:r>
              <w:br/>
            </w:r>
            <w:r>
              <w:rPr>
                <w:rFonts w:ascii="Times New Roman"/>
                <w:b w:val="false"/>
                <w:i w:val="false"/>
                <w:color w:val="000000"/>
                <w:sz w:val="20"/>
              </w:rPr>
              <w:t>қозғалыс кестелерiн бекiту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4"/>
    <w:p>
      <w:pPr>
        <w:spacing w:after="0"/>
        <w:ind w:left="0"/>
        <w:jc w:val="left"/>
      </w:pPr>
      <w:r>
        <w:rPr>
          <w:rFonts w:ascii="Times New Roman"/>
          <w:b/>
          <w:i w:val="false"/>
          <w:color w:val="000000"/>
        </w:rPr>
        <w:t xml:space="preserve">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 туралы № _____ хабарлама</w:t>
      </w:r>
    </w:p>
    <w:bookmarkEnd w:id="14"/>
    <w:p>
      <w:pPr>
        <w:spacing w:after="0"/>
        <w:ind w:left="0"/>
        <w:jc w:val="both"/>
      </w:pPr>
      <w:r>
        <w:rPr>
          <w:rFonts w:ascii="Times New Roman"/>
          <w:b w:val="false"/>
          <w:i w:val="false"/>
          <w:color w:val="000000"/>
          <w:sz w:val="28"/>
        </w:rPr>
        <w:t>
      Берілетін уақыты мен күні: 20 ____ жылғы "___" _______</w:t>
      </w:r>
    </w:p>
    <w:p>
      <w:pPr>
        <w:spacing w:after="0"/>
        <w:ind w:left="0"/>
        <w:jc w:val="both"/>
      </w:pPr>
      <w:r>
        <w:rPr>
          <w:rFonts w:ascii="Times New Roman"/>
          <w:b w:val="false"/>
          <w:i w:val="false"/>
          <w:color w:val="000000"/>
          <w:sz w:val="28"/>
        </w:rPr>
        <w:t xml:space="preserve">
      Көрсетілетін қызметті алушы: __________________________________ </w:t>
      </w:r>
    </w:p>
    <w:p>
      <w:pPr>
        <w:spacing w:after="0"/>
        <w:ind w:left="0"/>
        <w:jc w:val="both"/>
      </w:pPr>
      <w:r>
        <w:rPr>
          <w:rFonts w:ascii="Times New Roman"/>
          <w:b w:val="false"/>
          <w:i w:val="false"/>
          <w:color w:val="000000"/>
          <w:sz w:val="28"/>
        </w:rPr>
        <w:t>
      (жеке сәйкестендiру нөмiрi /</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Мемлекеттік көрсетілетін қызмет: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p>
      <w:pPr>
        <w:spacing w:after="0"/>
        <w:ind w:left="0"/>
        <w:jc w:val="both"/>
      </w:pPr>
      <w:r>
        <w:rPr>
          <w:rFonts w:ascii="Times New Roman"/>
          <w:b w:val="false"/>
          <w:i w:val="false"/>
          <w:color w:val="000000"/>
          <w:sz w:val="28"/>
        </w:rPr>
        <w:t xml:space="preserve">
      Куәліктің көмірі №: ________ </w:t>
      </w:r>
    </w:p>
    <w:p>
      <w:pPr>
        <w:spacing w:after="0"/>
        <w:ind w:left="0"/>
        <w:jc w:val="both"/>
      </w:pPr>
      <w:r>
        <w:rPr>
          <w:rFonts w:ascii="Times New Roman"/>
          <w:b w:val="false"/>
          <w:i w:val="false"/>
          <w:color w:val="000000"/>
          <w:sz w:val="28"/>
        </w:rPr>
        <w:t>
      Шарттың нөмірі №: ________</w:t>
      </w:r>
    </w:p>
    <w:p>
      <w:pPr>
        <w:spacing w:after="0"/>
        <w:ind w:left="0"/>
        <w:jc w:val="both"/>
      </w:pPr>
      <w:r>
        <w:rPr>
          <w:rFonts w:ascii="Times New Roman"/>
          <w:b w:val="false"/>
          <w:i w:val="false"/>
          <w:color w:val="000000"/>
          <w:sz w:val="28"/>
        </w:rPr>
        <w:t>
      Қатынас түрі: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3930"/>
        <w:gridCol w:w="3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пункттен жөнелту уақыты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пункттен жөнелту уақыты</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Статус: Бекітілді </w:t>
      </w:r>
    </w:p>
    <w:p>
      <w:pPr>
        <w:spacing w:after="0"/>
        <w:ind w:left="0"/>
        <w:jc w:val="both"/>
      </w:pPr>
      <w:r>
        <w:rPr>
          <w:rFonts w:ascii="Times New Roman"/>
          <w:b w:val="false"/>
          <w:i w:val="false"/>
          <w:color w:val="000000"/>
          <w:sz w:val="28"/>
        </w:rPr>
        <w:t>
      Хабарлама берген жергілікті атқарушы орган: ____________________</w:t>
      </w:r>
    </w:p>
    <w:p>
      <w:pPr>
        <w:spacing w:after="0"/>
        <w:ind w:left="0"/>
        <w:jc w:val="both"/>
      </w:pPr>
      <w:r>
        <w:rPr>
          <w:rFonts w:ascii="Times New Roman"/>
          <w:b w:val="false"/>
          <w:i w:val="false"/>
          <w:color w:val="000000"/>
          <w:sz w:val="28"/>
        </w:rPr>
        <w:t>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министірінің</w:t>
            </w:r>
            <w:r>
              <w:br/>
            </w:r>
            <w:r>
              <w:rPr>
                <w:rFonts w:ascii="Times New Roman"/>
                <w:b w:val="false"/>
                <w:i w:val="false"/>
                <w:color w:val="000000"/>
                <w:sz w:val="20"/>
              </w:rPr>
              <w:t>2021 жылғы 8 сәуірдегі</w:t>
            </w:r>
            <w:r>
              <w:br/>
            </w:r>
            <w:r>
              <w:rPr>
                <w:rFonts w:ascii="Times New Roman"/>
                <w:b w:val="false"/>
                <w:i w:val="false"/>
                <w:color w:val="000000"/>
                <w:sz w:val="20"/>
              </w:rPr>
              <w:t>№ 159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Жолаушылар мен багажды</w:t>
            </w:r>
            <w:r>
              <w:br/>
            </w:r>
            <w:r>
              <w:rPr>
                <w:rFonts w:ascii="Times New Roman"/>
                <w:b w:val="false"/>
                <w:i w:val="false"/>
                <w:color w:val="000000"/>
                <w:sz w:val="20"/>
              </w:rPr>
              <w:t>автомобильмен қалалық</w:t>
            </w:r>
            <w:r>
              <w:br/>
            </w:r>
            <w:r>
              <w:rPr>
                <w:rFonts w:ascii="Times New Roman"/>
                <w:b w:val="false"/>
                <w:i w:val="false"/>
                <w:color w:val="000000"/>
                <w:sz w:val="20"/>
              </w:rPr>
              <w:t>(ауылдық), қала маңындағы</w:t>
            </w:r>
            <w:r>
              <w:br/>
            </w:r>
            <w:r>
              <w:rPr>
                <w:rFonts w:ascii="Times New Roman"/>
                <w:b w:val="false"/>
                <w:i w:val="false"/>
                <w:color w:val="000000"/>
                <w:sz w:val="20"/>
              </w:rPr>
              <w:t>және ауданішілік тұрақты</w:t>
            </w:r>
            <w:r>
              <w:br/>
            </w:r>
            <w:r>
              <w:rPr>
                <w:rFonts w:ascii="Times New Roman"/>
                <w:b w:val="false"/>
                <w:i w:val="false"/>
                <w:color w:val="000000"/>
                <w:sz w:val="20"/>
              </w:rPr>
              <w:t>тасымалдау маршруттарын және</w:t>
            </w:r>
            <w:r>
              <w:br/>
            </w:r>
            <w:r>
              <w:rPr>
                <w:rFonts w:ascii="Times New Roman"/>
                <w:b w:val="false"/>
                <w:i w:val="false"/>
                <w:color w:val="000000"/>
                <w:sz w:val="20"/>
              </w:rPr>
              <w:t>қозғалыс кестелерiн бекiту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5"/>
    <w:p>
      <w:pPr>
        <w:spacing w:after="0"/>
        <w:ind w:left="0"/>
        <w:jc w:val="left"/>
      </w:pPr>
      <w:r>
        <w:rPr>
          <w:rFonts w:ascii="Times New Roman"/>
          <w:b/>
          <w:i w:val="false"/>
          <w:color w:val="000000"/>
        </w:rPr>
        <w:t xml:space="preserve"> Мемлекеттік қызметті көрсетуден бас тарту туралы №____ хабарлама</w:t>
      </w:r>
    </w:p>
    <w:bookmarkEnd w:id="15"/>
    <w:p>
      <w:pPr>
        <w:spacing w:after="0"/>
        <w:ind w:left="0"/>
        <w:jc w:val="both"/>
      </w:pPr>
      <w:r>
        <w:rPr>
          <w:rFonts w:ascii="Times New Roman"/>
          <w:b w:val="false"/>
          <w:i w:val="false"/>
          <w:color w:val="000000"/>
          <w:sz w:val="28"/>
        </w:rPr>
        <w:t>
      Берілетін уақыты мен күні: 20 ____ жылғы "___" _______</w:t>
      </w:r>
    </w:p>
    <w:p>
      <w:pPr>
        <w:spacing w:after="0"/>
        <w:ind w:left="0"/>
        <w:jc w:val="both"/>
      </w:pPr>
      <w:r>
        <w:rPr>
          <w:rFonts w:ascii="Times New Roman"/>
          <w:b w:val="false"/>
          <w:i w:val="false"/>
          <w:color w:val="000000"/>
          <w:sz w:val="28"/>
        </w:rPr>
        <w:t>
      Көрсетілетін қызметті алушы: __________________________________</w:t>
      </w:r>
    </w:p>
    <w:p>
      <w:pPr>
        <w:spacing w:after="0"/>
        <w:ind w:left="0"/>
        <w:jc w:val="both"/>
      </w:pPr>
      <w:r>
        <w:rPr>
          <w:rFonts w:ascii="Times New Roman"/>
          <w:b w:val="false"/>
          <w:i w:val="false"/>
          <w:color w:val="000000"/>
          <w:sz w:val="28"/>
        </w:rPr>
        <w:t>
      (жеке сәйкестендiру нөмiрi/</w:t>
      </w:r>
    </w:p>
    <w:p>
      <w:pPr>
        <w:spacing w:after="0"/>
        <w:ind w:left="0"/>
        <w:jc w:val="both"/>
      </w:pPr>
      <w:r>
        <w:rPr>
          <w:rFonts w:ascii="Times New Roman"/>
          <w:b w:val="false"/>
          <w:i w:val="false"/>
          <w:color w:val="000000"/>
          <w:sz w:val="28"/>
        </w:rPr>
        <w:t>
      бизнес-сәйкестендiру нөмiрi)</w:t>
      </w:r>
    </w:p>
    <w:p>
      <w:pPr>
        <w:spacing w:after="0"/>
        <w:ind w:left="0"/>
        <w:jc w:val="both"/>
      </w:pPr>
      <w:r>
        <w:rPr>
          <w:rFonts w:ascii="Times New Roman"/>
          <w:b w:val="false"/>
          <w:i w:val="false"/>
          <w:color w:val="000000"/>
          <w:sz w:val="28"/>
        </w:rPr>
        <w:t>
      Мемлекеттік көрсетілетін қызмет: "Жолаушылар мен багажды автомобильмен қалалық (ауылдық), қала маңындағы және ауданішілік тұрақты тасымалдау маршруттарын және қозғалыс кестелерін бекіту"</w:t>
      </w:r>
    </w:p>
    <w:p>
      <w:pPr>
        <w:spacing w:after="0"/>
        <w:ind w:left="0"/>
        <w:jc w:val="both"/>
      </w:pPr>
      <w:r>
        <w:rPr>
          <w:rFonts w:ascii="Times New Roman"/>
          <w:b w:val="false"/>
          <w:i w:val="false"/>
          <w:color w:val="000000"/>
          <w:sz w:val="28"/>
        </w:rPr>
        <w:t xml:space="preserve">
      Куәліктің көмірі №: ________ </w:t>
      </w:r>
    </w:p>
    <w:p>
      <w:pPr>
        <w:spacing w:after="0"/>
        <w:ind w:left="0"/>
        <w:jc w:val="both"/>
      </w:pPr>
      <w:r>
        <w:rPr>
          <w:rFonts w:ascii="Times New Roman"/>
          <w:b w:val="false"/>
          <w:i w:val="false"/>
          <w:color w:val="000000"/>
          <w:sz w:val="28"/>
        </w:rPr>
        <w:t>
      Шарттың нөмірі №: ________</w:t>
      </w:r>
    </w:p>
    <w:p>
      <w:pPr>
        <w:spacing w:after="0"/>
        <w:ind w:left="0"/>
        <w:jc w:val="both"/>
      </w:pPr>
      <w:r>
        <w:rPr>
          <w:rFonts w:ascii="Times New Roman"/>
          <w:b w:val="false"/>
          <w:i w:val="false"/>
          <w:color w:val="000000"/>
          <w:sz w:val="28"/>
        </w:rPr>
        <w:t>
      Қатынас түрі: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2220"/>
        <w:gridCol w:w="3930"/>
        <w:gridCol w:w="39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кестесі</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пункттен жөнелту уақыты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пункттен жөнелту уақыты</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Статус: Бас тартылды</w:t>
      </w:r>
    </w:p>
    <w:p>
      <w:pPr>
        <w:spacing w:after="0"/>
        <w:ind w:left="0"/>
        <w:jc w:val="both"/>
      </w:pPr>
      <w:r>
        <w:rPr>
          <w:rFonts w:ascii="Times New Roman"/>
          <w:b w:val="false"/>
          <w:i w:val="false"/>
          <w:color w:val="000000"/>
          <w:sz w:val="28"/>
        </w:rPr>
        <w:t>
      Негізі: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Хабарлама берген жергілікті атқарушы орган: 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