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792d55" w14:textId="3792d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"Мемлекеттік кірістер органдарының ақпараттық жүйесінің пайдаланушысы ретінде тіркелу қағидаларын бекіту туралы" Қазақстан Республикасы Қаржы министрінің 2018 жылғы 28 ақпандағы № 321 бұйрығына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Қаржы министрінің 2021 жылғы 7 сәуірдегі № 315 бұйрығы. Қазақстан Республикасының Әділет министрлігінде 2021 жылғы 15 сәуірде № 22544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"Мемлекеттік кірістер органдарының ақпараттық жүйесінің пайдаланушысы ретінде тіркелу қағидаларын бекіту туралы" Қазақстан Республикасы Қаржы министрінің 2018 жылғы 28 ақпандағы № 321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16596 тіркелген, 2018 жылғы 27 наурызда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кіріспесі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кедендік реттеу туралы" 2017 жылғы 26 желтоқсандағы Қазақстан Республикасы Кодексінің 87-бабы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416-бабының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rPr>
          <w:rFonts w:ascii="Times New Roman"/>
          <w:b w:val="false"/>
          <w:i w:val="false"/>
          <w:color w:val="000000"/>
          <w:sz w:val="28"/>
        </w:rPr>
        <w:t>";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бұйрықпен бекітілген Мемлекеттік кірістер органдарының ақпараттық жүйесінің пайдаланушысы ретінде тіркелу </w:t>
      </w:r>
      <w:r>
        <w:rPr>
          <w:rFonts w:ascii="Times New Roman"/>
          <w:b w:val="false"/>
          <w:i w:val="false"/>
          <w:color w:val="000000"/>
          <w:sz w:val="28"/>
        </w:rPr>
        <w:t>қағидаларында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</w:p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Осы Мемлекеттік кірістер органдарының ақпараттық жүйесінің пайдаланушысы ретінде тіркелу қағидалары (бұдан әрі – Қағидалар) "Қазақстан Республикасындағы кедендік реттеу туралы" 2017 жылғы 26 желтоқсандағы Қазақстан Республикасы Кодексінің 87-бабы 1-тармағының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416-бабының </w:t>
      </w:r>
      <w:r>
        <w:rPr>
          <w:rFonts w:ascii="Times New Roman"/>
          <w:b w:val="false"/>
          <w:i w:val="false"/>
          <w:color w:val="000000"/>
          <w:sz w:val="28"/>
        </w:rPr>
        <w:t>11-тармағына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мемлекеттік кірістер органдарының ақпараттық жүйесінің пайдаланушысы ретінде тіркелу тәртібін айқындайды.".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кірістер комитеті Қазақстан Республикасының заңнамасында белгіленген тәртіппен: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Қазақстан Республикасының Әділет министрлігінде мемлекеттік тіркелуін;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 Қазақстан Республикасы Қаржы министрлігінің интернет-ресурсында орналастырылуын;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осы бұйрық Қазақстан Республикасы Әділет министрлігінде мемлекеттік тіркелгеннен кейін он жұмыс күні ішінде осы тармақтың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2) тармақшаларында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іс-шаралардың орындалуы туралы мәліметтерді Қазақстан Республикасы Қаржы министрлігінің Заң қызметі департаментіне ұсынуды қамтамасыз етсін.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 алғашқы ресми жарияланған күнінен кейін күнтізбелік он күн өткен соң қолданысқа енгізіледі.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Қазақстан Республикасының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Қаржы министрі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Жамаубаев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