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dd46" w14:textId="c59d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"Ерекше тәртіп бойынша жүргізілетін тексерулерден босатылатын эпидемиялық маңыздылығы жоғары объектілердің тәуекелдерін басқарудың бағалау жүйесін бекіту туралы" Қазақстан Республикасы Ұлттық экономика министрінің 2015 жылғы 29 мамырдағы № 413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2021 жылғы 15 сәуірдегі № ҚР ДСМ-31 бұйрығы. Қазақстан Республикасының Әділет министрлігінде 2021 жылғы 19 сәуірде № 22558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"Ерекше тәртіп бойынша жүргізілетін тексерулерден босатылатын эпидемиялық маңыздылығы жоғары объектілердің тәуекелдерін басқарудың бағалау жүйесін бекіту туралы" Қазақстан Республикасы Ұлттық экономика министрінің 2015 жылғы 29 мамырдағы № 413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11639 болып тіркелген, 2015 жылғы 27 шілдеде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