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1f8a" w14:textId="ced1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қауіпсіздік комитеті Шекара қызметі академиясының кеуде белгілерін бекіту туралы" Қазақстан Республикасы Ұлттық қауіпсіздік комитеті Төрағасының 2016 жылғы 24 маусымдағы № 54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2021 жылғы 14 сәуірдегі № 37/қе бұйрығы. Қазақстан Республикасының Әділет министрлігінде 2021 жылғы 19 сәуірде № 22564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қауіпсіздік комитеті Шекара қызметі академиясының кеуде белгілерін бекіту туралы" Қазақстан Республикасы Ұлттық қауіпсіздік комитеті Төрағасының 2016 жылғы 24 маусымдағы № 54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13999 болып тіркелген, "Әділет" ақпараттық-құқықтық жүйесінде 2016 жылғы 9 тамызда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қауіпсіздік комитеті Шекара академиясының кеуде белгілерін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Ұлттық қауіпсіздік комитетінің Шекара академиясын бітіргені туралы кеуде белгісі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Ұлттық қауіпсіздік комитеті Шекара академиясының магистратурасын бітіргені туралы кеуде белгісі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Кадрлар департаменті Қазақстан Республикасының заңнамасымен белгіленген тәртіппен: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мемлекеттік тіркеуді;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Ұлттық қауіпсіздік комитетінің интернет-ресурсында орналастыруды;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Ұлттық қауіпсіздік комитетінің Заң департаментіне алғашқы ресми жарияланған күнінен бастап күнтізбелік он күн ішінде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іс-шаралардың орындалғандығы туралы мәліметтерді жіберуді қамтамасыз етсін.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лауазымды адамдарға оларға қатысты бөлігінде жеткізілсін.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қауіпсіздік 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37/қе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қауіпсіздік комитетінің Шекара академиясын бітіргені туралы кеуде белгісі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Шекара академиясын бітіргені туралы кеуде белгісі жиегі күміс түстес көк түсті ромб, өлшемдері: биіктігі – 47мм., ені – 27мм., ортада жапсырылған;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Шекара академиясын бітіруші кеуде белгісінің негізгі мағынасын көрсететін элементтердің семантикасы: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ромб – жан-жақты белсенділікті білдіреді;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ромб алаңындағы көк түсті эмаль ой айқындылығын және дәстүрге адалдықты білдіреді;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ромб ортасында кескін тәріздес көлемді жапсырма, стильденген жеті бұрышты жұлдыздан тұратын күрең (қою қызыл) түсті алтын (сары) түске негізделген, сонымен қатар жеті доғал бұрышты шуағы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Жақұтты жұлдыздың ортасында кіші қалқан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Көкшіл (көк) түсті кіші қалқан шеңбері бойынша, алтын (сары) сақиналы жиектелген, мемлекеттік тілде "НАМЫС, АЙБЫН, ОТАН" ұраны жазылған. Жазулар күміс (ақ) түсте орындалған.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Қалқанның ортасында көгілдір (көк) түстің үстіне алтын (сары) түсті киіз үй күмбезінің айшықты бейнесі – "шаңырақ" орналасқан.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қауіпсіздік комитеті Шекара академиясын бітіргені туралы кеуде белгісінің сызбалық бейнесі мен сипаттамасы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қауіпсіздік комитетінің Шекара академиясының магистратурасын бітіргені туралы кеуде белгісі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Шекара академиясының магистратурасын бітіргені туралы кеуде белгісі жиегі алтын түстес ақ түсті ромб, өлшемдері: биіктігі – 47мм., ені – 27мм., ортада жапсырылған;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Шекара академиясын бітіруші кеуде белгісінің негізгі мағынасын көрсететін элементтердің семантикасы: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ромб – жан-жақты белсенділікті білдіреді;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ромб алаңындағы ақ түсті эмаль бейбітшілік пен тазалықты білдіреді;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ромб ортасында кескін тәріздес көлемді жапсырма, стильденген жеті бұрышты жұлдыздан тұратын күрең (қою қызыл) түсті алтын (сары) түске негізделген, сонымен қатар жеті доғал бұрышты шуағы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Жақұтты жұлдыздың ортасында кіші қалқан орналасқан.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Көкшіл (көк) түсті кіші қалқан шеңбері бойынша, алтын (сары) сақиналы жиектелген, мемлекеттік тілде "НАМЫС, АЙБЫН, ОТАН" ұраны жазылған. Жазулар күміс (ақ) түсте орындалған.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Қалқанның ортасында көгілдір (көк) түстің үстіне алтын (сары) түсті киіз үй күмбезінің айшықты бейнесі - "шаңырақ" орналасқан.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қауіпсіздік комитеті Шекара академиясының магистратурасын бітіргені туралы кеуде белгісінің сызбалық бейнесі мен сипаттамасы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