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5698" w14:textId="e125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15 сәуірдегі № 129/НҚ бұйрығы. Қазақстан Республикасының Әділет министрлігінде 2021 жылғы 19 сәуірде № 22566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 </w:t>
      </w:r>
      <w:r>
        <w:rPr>
          <w:rFonts w:ascii="Times New Roman"/>
          <w:b w:val="false"/>
          <w:i w:val="false"/>
          <w:color w:val="000000"/>
          <w:sz w:val="28"/>
        </w:rPr>
        <w:t>тізілімінде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8 және 9-тармақтар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480"/>
        <w:gridCol w:w="1103"/>
        <w:gridCol w:w="247"/>
        <w:gridCol w:w="152"/>
        <w:gridCol w:w="532"/>
        <w:gridCol w:w="1064"/>
        <w:gridCol w:w="152"/>
        <w:gridCol w:w="987"/>
        <w:gridCol w:w="75"/>
        <w:gridCol w:w="6071"/>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мәліметтерді беру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шығатын азаматтарға анықтамалар беру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20-тармақ алып тасталсын;</w:t>
      </w:r>
    </w:p>
    <w:bookmarkEnd w:id="4"/>
    <w:bookmarkStart w:name="z6" w:id="5"/>
    <w:p>
      <w:pPr>
        <w:spacing w:after="0"/>
        <w:ind w:left="0"/>
        <w:jc w:val="both"/>
      </w:pPr>
      <w:r>
        <w:rPr>
          <w:rFonts w:ascii="Times New Roman"/>
          <w:b w:val="false"/>
          <w:i w:val="false"/>
          <w:color w:val="000000"/>
          <w:sz w:val="28"/>
        </w:rPr>
        <w:t>
      28-тармақ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571"/>
        <w:gridCol w:w="501"/>
        <w:gridCol w:w="232"/>
        <w:gridCol w:w="143"/>
        <w:gridCol w:w="979"/>
        <w:gridCol w:w="1785"/>
        <w:gridCol w:w="143"/>
        <w:gridCol w:w="1252"/>
        <w:gridCol w:w="70"/>
        <w:gridCol w:w="5035"/>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Мемлекеттік корпорация, Қазақстан Республикасының шет елдердегі мекемелері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 "бір өтініш" қағидаты бойынша көрсетілген</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 мәртебесін беру немесе ұзарту қағидаларын бекіту туралы"</w:t>
            </w:r>
            <w:r>
              <w:br/>
            </w:r>
            <w:r>
              <w:rPr>
                <w:rFonts w:ascii="Times New Roman"/>
                <w:b w:val="false"/>
                <w:i w:val="false"/>
                <w:color w:val="000000"/>
                <w:sz w:val="20"/>
              </w:rPr>
              <w:t xml:space="preserve">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8624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31 және 32-тармақтар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808"/>
        <w:gridCol w:w="692"/>
        <w:gridCol w:w="267"/>
        <w:gridCol w:w="164"/>
        <w:gridCol w:w="1848"/>
        <w:gridCol w:w="843"/>
        <w:gridCol w:w="164"/>
        <w:gridCol w:w="645"/>
        <w:gridCol w:w="81"/>
        <w:gridCol w:w="511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кейiнге қалдыру</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w:t>
            </w:r>
            <w:r>
              <w:br/>
            </w:r>
            <w:r>
              <w:rPr>
                <w:rFonts w:ascii="Times New Roman"/>
                <w:b w:val="false"/>
                <w:i w:val="false"/>
                <w:color w:val="000000"/>
                <w:sz w:val="20"/>
              </w:rPr>
              <w:t xml:space="preserve">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w:t>
            </w:r>
            <w:r>
              <w:br/>
            </w:r>
            <w:r>
              <w:rPr>
                <w:rFonts w:ascii="Times New Roman"/>
                <w:b w:val="false"/>
                <w:i w:val="false"/>
                <w:color w:val="000000"/>
                <w:sz w:val="20"/>
              </w:rPr>
              <w:t xml:space="preserve">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42-тармақ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193"/>
        <w:gridCol w:w="2256"/>
        <w:gridCol w:w="176"/>
        <w:gridCol w:w="108"/>
        <w:gridCol w:w="313"/>
        <w:gridCol w:w="313"/>
        <w:gridCol w:w="108"/>
        <w:gridCol w:w="176"/>
        <w:gridCol w:w="53"/>
        <w:gridCol w:w="7156"/>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13958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xml:space="preserve">
      43-тармақ алып тасталсын; </w:t>
      </w:r>
    </w:p>
    <w:bookmarkEnd w:id="8"/>
    <w:bookmarkStart w:name="z10" w:id="9"/>
    <w:p>
      <w:pPr>
        <w:spacing w:after="0"/>
        <w:ind w:left="0"/>
        <w:jc w:val="both"/>
      </w:pPr>
      <w:r>
        <w:rPr>
          <w:rFonts w:ascii="Times New Roman"/>
          <w:b w:val="false"/>
          <w:i w:val="false"/>
          <w:color w:val="000000"/>
          <w:sz w:val="28"/>
        </w:rPr>
        <w:t>
      45-тармақ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727"/>
        <w:gridCol w:w="1142"/>
        <w:gridCol w:w="255"/>
        <w:gridCol w:w="157"/>
        <w:gridCol w:w="354"/>
        <w:gridCol w:w="650"/>
        <w:gridCol w:w="157"/>
        <w:gridCol w:w="255"/>
        <w:gridCol w:w="77"/>
        <w:gridCol w:w="6878"/>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12880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52-тармақ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1779"/>
        <w:gridCol w:w="466"/>
        <w:gridCol w:w="263"/>
        <w:gridCol w:w="162"/>
        <w:gridCol w:w="365"/>
        <w:gridCol w:w="1134"/>
        <w:gridCol w:w="162"/>
        <w:gridCol w:w="951"/>
        <w:gridCol w:w="80"/>
        <w:gridCol w:w="6271"/>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құжаттарын беру қағидаларын бекіту туралы" Қазақстан Республикасы Ішкі істер министрінің 2015 жылғы 24 сәуірдегі № 391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11202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62, 63, 64 және 65-тармақтар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75"/>
        <w:gridCol w:w="1177"/>
        <w:gridCol w:w="144"/>
        <w:gridCol w:w="107"/>
        <w:gridCol w:w="974"/>
        <w:gridCol w:w="2684"/>
        <w:gridCol w:w="182"/>
        <w:gridCol w:w="1147"/>
        <w:gridCol w:w="53"/>
        <w:gridCol w:w="421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 ұялы байланыстың абоненттік құрылғысы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түрінде/проактивті/ "бір өтініш" қағидаты бойынша көрсетілетін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 "бір өтініш" қағидаты бойынша көрсетілетін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70 және 71-тармақтар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75"/>
        <w:gridCol w:w="1239"/>
        <w:gridCol w:w="167"/>
        <w:gridCol w:w="107"/>
        <w:gridCol w:w="1132"/>
        <w:gridCol w:w="2050"/>
        <w:gridCol w:w="107"/>
        <w:gridCol w:w="1470"/>
        <w:gridCol w:w="53"/>
        <w:gridCol w:w="43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тәрбиелеп отырған анаға немесе әкеге, бала асырап алушыға, қорғаншыға (қамқоршыға) жәрдемақы тағайындау</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Еңбекминінің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 ішінәра автоматтындырылған)/қағаз түрінде/ проактивті/ "бір өтініш" қағидаты бойынша көрсетілетін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11507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73, 74, 75 және 76-тармақтар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75"/>
        <w:gridCol w:w="1239"/>
        <w:gridCol w:w="167"/>
        <w:gridCol w:w="107"/>
        <w:gridCol w:w="1132"/>
        <w:gridCol w:w="2050"/>
        <w:gridCol w:w="107"/>
        <w:gridCol w:w="1470"/>
        <w:gridCol w:w="53"/>
        <w:gridCol w:w="43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жәрдемақы тағайындау</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Еңбек, әлеуметтiк қорғау және көші-қон комитетiнiң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ішінара автоматтындырылған)/қағаз түрінде/ проактивті/ "бір өтініш" қағидаты бойынша көрсетілетін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актілерді мемлекеттік тіркеу тізілімінде № 11507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отбасыға берілетін жәрдемақыны тағайындау</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/проактивті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 "бір өтініш" қағидаты бойынша көрсетілетін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w:t>
            </w:r>
            <w:r>
              <w:br/>
            </w:r>
            <w:r>
              <w:rPr>
                <w:rFonts w:ascii="Times New Roman"/>
                <w:b w:val="false"/>
                <w:i w:val="false"/>
                <w:color w:val="000000"/>
                <w:sz w:val="20"/>
              </w:rPr>
              <w:t>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81, 82, 83, 84 және 85-тармақтар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75"/>
        <w:gridCol w:w="1177"/>
        <w:gridCol w:w="129"/>
        <w:gridCol w:w="107"/>
        <w:gridCol w:w="2036"/>
        <w:gridCol w:w="2513"/>
        <w:gridCol w:w="182"/>
        <w:gridCol w:w="510"/>
        <w:gridCol w:w="53"/>
        <w:gridCol w:w="397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балаларға арналған қосымша білім беру ұйымдары, жалпы орта білім беру ұйымдары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аудандардағы, облыстық маңызы бар қалалардағы білім бөлімдері, білім беру ұйымдары, "электрондық үкіметтің" веб-порталы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 "электрондық үкіметтің" веб-порталы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 "электрондық үкіметтің" веб-порталы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оқытуға рұқсат беру</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басқармалары, аудандардағы, облыстық маңызы бар қалалардағы білім бөлімдері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87-тармақ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75"/>
        <w:gridCol w:w="1237"/>
        <w:gridCol w:w="148"/>
        <w:gridCol w:w="107"/>
        <w:gridCol w:w="1254"/>
        <w:gridCol w:w="639"/>
        <w:gridCol w:w="107"/>
        <w:gridCol w:w="478"/>
        <w:gridCol w:w="53"/>
        <w:gridCol w:w="666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облыстардың, республикалық маңызы бар қалалардың және астананың білім басқармалары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6"/>
    <w:p>
      <w:pPr>
        <w:spacing w:after="0"/>
        <w:ind w:left="0"/>
        <w:jc w:val="both"/>
      </w:pPr>
      <w:r>
        <w:rPr>
          <w:rFonts w:ascii="Times New Roman"/>
          <w:b w:val="false"/>
          <w:i w:val="false"/>
          <w:color w:val="000000"/>
          <w:sz w:val="28"/>
        </w:rPr>
        <w:t>
      90-тармақ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297"/>
        <w:gridCol w:w="1228"/>
        <w:gridCol w:w="192"/>
        <w:gridCol w:w="118"/>
        <w:gridCol w:w="784"/>
        <w:gridCol w:w="1419"/>
        <w:gridCol w:w="118"/>
        <w:gridCol w:w="619"/>
        <w:gridCol w:w="58"/>
        <w:gridCol w:w="5980"/>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арасында балаларды ауыстыру үшін құжаттарды қабылдау</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93, 94 және 95-тармақтар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75"/>
        <w:gridCol w:w="1593"/>
        <w:gridCol w:w="168"/>
        <w:gridCol w:w="107"/>
        <w:gridCol w:w="1140"/>
        <w:gridCol w:w="724"/>
        <w:gridCol w:w="107"/>
        <w:gridCol w:w="1150"/>
        <w:gridCol w:w="53"/>
        <w:gridCol w:w="564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97 және 98-тармақтар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274"/>
        <w:gridCol w:w="1423"/>
        <w:gridCol w:w="188"/>
        <w:gridCol w:w="116"/>
        <w:gridCol w:w="1279"/>
        <w:gridCol w:w="1903"/>
        <w:gridCol w:w="116"/>
        <w:gridCol w:w="609"/>
        <w:gridCol w:w="57"/>
        <w:gridCol w:w="485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100-тармақ алып тасталсын;</w:t>
      </w:r>
    </w:p>
    <w:bookmarkEnd w:id="19"/>
    <w:bookmarkStart w:name="z21" w:id="20"/>
    <w:p>
      <w:pPr>
        <w:spacing w:after="0"/>
        <w:ind w:left="0"/>
        <w:jc w:val="both"/>
      </w:pPr>
      <w:r>
        <w:rPr>
          <w:rFonts w:ascii="Times New Roman"/>
          <w:b w:val="false"/>
          <w:i w:val="false"/>
          <w:color w:val="000000"/>
          <w:sz w:val="28"/>
        </w:rPr>
        <w:t>
      121 және 122-тармақтар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584"/>
        <w:gridCol w:w="1378"/>
        <w:gridCol w:w="415"/>
        <w:gridCol w:w="144"/>
        <w:gridCol w:w="234"/>
        <w:gridCol w:w="739"/>
        <w:gridCol w:w="144"/>
        <w:gridCol w:w="1412"/>
        <w:gridCol w:w="71"/>
        <w:gridCol w:w="5404"/>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мәліметтерді беру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7586 болып тіркелген.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мәліметтерді беру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Нормативтік құқықтық актілерді мемлекеттік тіркеу тізілімінде № 7586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123 және 124-тармақтар алып тасталсын;</w:t>
      </w:r>
    </w:p>
    <w:bookmarkEnd w:id="21"/>
    <w:bookmarkStart w:name="z23" w:id="22"/>
    <w:p>
      <w:pPr>
        <w:spacing w:after="0"/>
        <w:ind w:left="0"/>
        <w:jc w:val="both"/>
      </w:pPr>
      <w:r>
        <w:rPr>
          <w:rFonts w:ascii="Times New Roman"/>
          <w:b w:val="false"/>
          <w:i w:val="false"/>
          <w:color w:val="000000"/>
          <w:sz w:val="28"/>
        </w:rPr>
        <w:t>
      126, 127 және 128-тармақтар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271"/>
        <w:gridCol w:w="1848"/>
        <w:gridCol w:w="333"/>
        <w:gridCol w:w="115"/>
        <w:gridCol w:w="786"/>
        <w:gridCol w:w="593"/>
        <w:gridCol w:w="115"/>
        <w:gridCol w:w="453"/>
        <w:gridCol w:w="57"/>
        <w:gridCol w:w="6107"/>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17325 болып тіркелген.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17330 болып тіркелген.</w:t>
            </w:r>
            <w:r>
              <w:br/>
            </w:r>
            <w:r>
              <w:rPr>
                <w:rFonts w:ascii="Times New Roman"/>
                <w:b w:val="false"/>
                <w:i w:val="false"/>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17331 болып тіркелген.</w:t>
            </w:r>
            <w:r>
              <w:br/>
            </w:r>
            <w:r>
              <w:rPr>
                <w:rFonts w:ascii="Times New Roman"/>
                <w:b w:val="false"/>
                <w:i w:val="false"/>
                <w:color w:val="000000"/>
                <w:sz w:val="20"/>
              </w:rPr>
              <w:t xml:space="preserve">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17332 болып тіркелген.</w:t>
            </w:r>
            <w:r>
              <w:br/>
            </w:r>
            <w:r>
              <w:rPr>
                <w:rFonts w:ascii="Times New Roman"/>
                <w:b w:val="false"/>
                <w:i w:val="false"/>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17329 болып тіркелген.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17330 болып тіркелген.</w:t>
            </w:r>
            <w:r>
              <w:br/>
            </w:r>
            <w:r>
              <w:rPr>
                <w:rFonts w:ascii="Times New Roman"/>
                <w:b w:val="false"/>
                <w:i w:val="false"/>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17331 болып тіркелген.</w:t>
            </w:r>
            <w:r>
              <w:br/>
            </w:r>
            <w:r>
              <w:rPr>
                <w:rFonts w:ascii="Times New Roman"/>
                <w:b w:val="false"/>
                <w:i w:val="false"/>
                <w:color w:val="000000"/>
                <w:sz w:val="20"/>
              </w:rPr>
              <w:t xml:space="preserve">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17332 болып тіркелген.</w:t>
            </w:r>
            <w:r>
              <w:br/>
            </w:r>
            <w:r>
              <w:rPr>
                <w:rFonts w:ascii="Times New Roman"/>
                <w:b w:val="false"/>
                <w:i w:val="false"/>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17329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3"/>
    <w:p>
      <w:pPr>
        <w:spacing w:after="0"/>
        <w:ind w:left="0"/>
        <w:jc w:val="both"/>
      </w:pPr>
      <w:r>
        <w:rPr>
          <w:rFonts w:ascii="Times New Roman"/>
          <w:b w:val="false"/>
          <w:i w:val="false"/>
          <w:color w:val="000000"/>
          <w:sz w:val="28"/>
        </w:rPr>
        <w:t>
      131, 132, 133, 134-тармақтар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310"/>
        <w:gridCol w:w="651"/>
        <w:gridCol w:w="343"/>
        <w:gridCol w:w="119"/>
        <w:gridCol w:w="811"/>
        <w:gridCol w:w="611"/>
        <w:gridCol w:w="119"/>
        <w:gridCol w:w="467"/>
        <w:gridCol w:w="59"/>
        <w:gridCol w:w="716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17414 болып тіркелген.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жердiң атауын пайдалану құқығын тіркеу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17414 болып тіркелген.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17415 болып тіркелген.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17397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4"/>
    <w:p>
      <w:pPr>
        <w:spacing w:after="0"/>
        <w:ind w:left="0"/>
        <w:jc w:val="both"/>
      </w:pPr>
      <w:r>
        <w:rPr>
          <w:rFonts w:ascii="Times New Roman"/>
          <w:b w:val="false"/>
          <w:i w:val="false"/>
          <w:color w:val="000000"/>
          <w:sz w:val="28"/>
        </w:rPr>
        <w:t xml:space="preserve">
      135-тармақ алып тасталсын; </w:t>
      </w:r>
    </w:p>
    <w:bookmarkEnd w:id="24"/>
    <w:bookmarkStart w:name="z26" w:id="25"/>
    <w:p>
      <w:pPr>
        <w:spacing w:after="0"/>
        <w:ind w:left="0"/>
        <w:jc w:val="both"/>
      </w:pPr>
      <w:r>
        <w:rPr>
          <w:rFonts w:ascii="Times New Roman"/>
          <w:b w:val="false"/>
          <w:i w:val="false"/>
          <w:color w:val="000000"/>
          <w:sz w:val="28"/>
        </w:rPr>
        <w:t>
      137-тармақ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374"/>
        <w:gridCol w:w="699"/>
        <w:gridCol w:w="203"/>
        <w:gridCol w:w="125"/>
        <w:gridCol w:w="621"/>
        <w:gridCol w:w="1294"/>
        <w:gridCol w:w="125"/>
        <w:gridCol w:w="734"/>
        <w:gridCol w:w="62"/>
        <w:gridCol w:w="6391"/>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ұйымға бекіту</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21642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6"/>
    <w:p>
      <w:pPr>
        <w:spacing w:after="0"/>
        <w:ind w:left="0"/>
        <w:jc w:val="both"/>
      </w:pPr>
      <w:r>
        <w:rPr>
          <w:rFonts w:ascii="Times New Roman"/>
          <w:b w:val="false"/>
          <w:i w:val="false"/>
          <w:color w:val="000000"/>
          <w:sz w:val="28"/>
        </w:rPr>
        <w:t>
      141 және 142-тармақтар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438"/>
        <w:gridCol w:w="541"/>
        <w:gridCol w:w="213"/>
        <w:gridCol w:w="131"/>
        <w:gridCol w:w="295"/>
        <w:gridCol w:w="999"/>
        <w:gridCol w:w="131"/>
        <w:gridCol w:w="769"/>
        <w:gridCol w:w="64"/>
        <w:gridCol w:w="7015"/>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20 қарашадағы № ҚР ДСМ-198/2020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21660 болып тіркелген.</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20 қарашадағы № ҚР ДСМ-198/2020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21660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7"/>
    <w:p>
      <w:pPr>
        <w:spacing w:after="0"/>
        <w:ind w:left="0"/>
        <w:jc w:val="both"/>
      </w:pPr>
      <w:r>
        <w:rPr>
          <w:rFonts w:ascii="Times New Roman"/>
          <w:b w:val="false"/>
          <w:i w:val="false"/>
          <w:color w:val="000000"/>
          <w:sz w:val="28"/>
        </w:rPr>
        <w:t>
      145-тармақ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828"/>
        <w:gridCol w:w="479"/>
        <w:gridCol w:w="270"/>
        <w:gridCol w:w="166"/>
        <w:gridCol w:w="375"/>
        <w:gridCol w:w="896"/>
        <w:gridCol w:w="166"/>
        <w:gridCol w:w="479"/>
        <w:gridCol w:w="82"/>
        <w:gridCol w:w="6665"/>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ұялы байланыс абоненттік құрылғысы</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электронды</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оның ішінде медициналық авиацияны тарта отырып көрсету қағидаларын бекіту туралы"</w:t>
            </w:r>
            <w:r>
              <w:br/>
            </w:r>
            <w:r>
              <w:rPr>
                <w:rFonts w:ascii="Times New Roman"/>
                <w:b w:val="false"/>
                <w:i w:val="false"/>
                <w:color w:val="000000"/>
                <w:sz w:val="20"/>
              </w:rPr>
              <w:t xml:space="preserve">
Қазақстан Республикасы Денсаулық сақтау министрінің 2020 жылғы 30 қарашадағы № ҚР ДСМ-225/2020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21713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8"/>
    <w:p>
      <w:pPr>
        <w:spacing w:after="0"/>
        <w:ind w:left="0"/>
        <w:jc w:val="both"/>
      </w:pPr>
      <w:r>
        <w:rPr>
          <w:rFonts w:ascii="Times New Roman"/>
          <w:b w:val="false"/>
          <w:i w:val="false"/>
          <w:color w:val="000000"/>
          <w:sz w:val="28"/>
        </w:rPr>
        <w:t>
      147, 148, 149 және 150-тармақтар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926"/>
        <w:gridCol w:w="150"/>
        <w:gridCol w:w="107"/>
        <w:gridCol w:w="766"/>
        <w:gridCol w:w="762"/>
        <w:gridCol w:w="107"/>
        <w:gridCol w:w="483"/>
        <w:gridCol w:w="53"/>
        <w:gridCol w:w="619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субъектілері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11795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 Нормативтік құқықтық актілерді мемлекеттік тіркеу тізілімінде № 12199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21818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қызметінің аккредиттеу стандарттарына сәйкестігін тану мақсатында оларды аккредиттеу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(көмек) көрсету саласындағы мемлекеттік органның ведомствосында аккредиттелген ұйым</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 21852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0" w:id="29"/>
    <w:p>
      <w:pPr>
        <w:spacing w:after="0"/>
        <w:ind w:left="0"/>
        <w:jc w:val="both"/>
      </w:pPr>
      <w:r>
        <w:rPr>
          <w:rFonts w:ascii="Times New Roman"/>
          <w:b w:val="false"/>
          <w:i w:val="false"/>
          <w:color w:val="000000"/>
          <w:sz w:val="28"/>
        </w:rPr>
        <w:t>
      154-тармақ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632"/>
        <w:gridCol w:w="262"/>
        <w:gridCol w:w="107"/>
        <w:gridCol w:w="889"/>
        <w:gridCol w:w="466"/>
        <w:gridCol w:w="107"/>
        <w:gridCol w:w="356"/>
        <w:gridCol w:w="53"/>
        <w:gridCol w:w="667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ДСМ Медициналық және фармацевтикалық бақылау комитетінің аумақтық департаменттері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21749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30"/>
    <w:p>
      <w:pPr>
        <w:spacing w:after="0"/>
        <w:ind w:left="0"/>
        <w:jc w:val="both"/>
      </w:pPr>
      <w:r>
        <w:rPr>
          <w:rFonts w:ascii="Times New Roman"/>
          <w:b w:val="false"/>
          <w:i w:val="false"/>
          <w:color w:val="000000"/>
          <w:sz w:val="28"/>
        </w:rPr>
        <w:t>
      158-тармақ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984"/>
        <w:gridCol w:w="248"/>
        <w:gridCol w:w="107"/>
        <w:gridCol w:w="355"/>
        <w:gridCol w:w="440"/>
        <w:gridCol w:w="107"/>
        <w:gridCol w:w="335"/>
        <w:gridCol w:w="53"/>
        <w:gridCol w:w="792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заттарды, медициналық бұйымдарды клиникалық зерттеуді және (немесе) сынауды жүргізуге рұқсат беру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№ҚР ДСМ-248/2020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14 желтоқсанда № 21772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1"/>
    <w:p>
      <w:pPr>
        <w:spacing w:after="0"/>
        <w:ind w:left="0"/>
        <w:jc w:val="both"/>
      </w:pPr>
      <w:r>
        <w:rPr>
          <w:rFonts w:ascii="Times New Roman"/>
          <w:b w:val="false"/>
          <w:i w:val="false"/>
          <w:color w:val="000000"/>
          <w:sz w:val="28"/>
        </w:rPr>
        <w:t>
      160-тармақ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451"/>
        <w:gridCol w:w="546"/>
        <w:gridCol w:w="380"/>
        <w:gridCol w:w="132"/>
        <w:gridCol w:w="490"/>
        <w:gridCol w:w="1201"/>
        <w:gridCol w:w="132"/>
        <w:gridCol w:w="693"/>
        <w:gridCol w:w="65"/>
        <w:gridCol w:w="6500"/>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"электрондық үкімет" веб-порталы</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2"/>
    <w:p>
      <w:pPr>
        <w:spacing w:after="0"/>
        <w:ind w:left="0"/>
        <w:jc w:val="both"/>
      </w:pPr>
      <w:r>
        <w:rPr>
          <w:rFonts w:ascii="Times New Roman"/>
          <w:b w:val="false"/>
          <w:i w:val="false"/>
          <w:color w:val="000000"/>
          <w:sz w:val="28"/>
        </w:rPr>
        <w:t>
      162 және 163-тармақтар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2681"/>
        <w:gridCol w:w="138"/>
        <w:gridCol w:w="107"/>
        <w:gridCol w:w="457"/>
        <w:gridCol w:w="435"/>
        <w:gridCol w:w="107"/>
        <w:gridCol w:w="331"/>
        <w:gridCol w:w="53"/>
        <w:gridCol w:w="6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21592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маманға сертификат беру</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21818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3"/>
    <w:p>
      <w:pPr>
        <w:spacing w:after="0"/>
        <w:ind w:left="0"/>
        <w:jc w:val="both"/>
      </w:pPr>
      <w:r>
        <w:rPr>
          <w:rFonts w:ascii="Times New Roman"/>
          <w:b w:val="false"/>
          <w:i w:val="false"/>
          <w:color w:val="000000"/>
          <w:sz w:val="28"/>
        </w:rPr>
        <w:t>
      165, 166, 167, 168, 169 және 170-тармақтар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2557"/>
        <w:gridCol w:w="292"/>
        <w:gridCol w:w="107"/>
        <w:gridCol w:w="904"/>
        <w:gridCol w:w="963"/>
        <w:gridCol w:w="107"/>
        <w:gridCol w:w="991"/>
        <w:gridCol w:w="53"/>
        <w:gridCol w:w="457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"электрондық үкімет"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22113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"электрондық үкімет"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 21852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бақылау және қадағалау объектісінің сәйкестігі туралы санитариялық-эпидемиологиялық қорытынды беру</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ДСМ Санитариялық-эпидемиологиялық бақылау комитетінің аумақтық бөлімшелері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Нормативтік құқықтық актілерді мемлекеттік тіркеу тізілімінде № 22004 болып тіркеген.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санитариялық-эпидемиологиялық бақылауға және қадағалауға жататын тамақ өнімін өндіру объектісіне есептік нөмір беру</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бөлімшелері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ортағазиянды заттардың және физикалық факторлардың рұқсат етілетін шекті шығарындылары мен рұқсат етілетін шекті төгінділері бойынша нормативтік құжаттама жобаларының сәйкестігі туралы, санитариялық қорғау аймақтарына және санитариялық-қорғаныш аймақтарға, шикізат пен өнімнің жаңа түрлеріне санитариялық-эпидемиологиялық қорытынды беру</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ДСМ Санитариялық-эпидемиологиялық бақылау комитетінің аумақтық бөлімшелері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r>
              <w:rPr>
                <w:rFonts w:ascii="Times New Roman"/>
                <w:b w:val="false"/>
                <w:i w:val="false"/>
                <w:color w:val="000000"/>
                <w:sz w:val="20"/>
              </w:rPr>
              <w:t>
Нормативтік құқықтық актілерді мемлекеттік тіркеу тізілімінде № 22004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гельминттермен жұмыс істеуге рұқсат беру</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департаменттері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r>
              <w:rPr>
                <w:rFonts w:ascii="Times New Roman"/>
                <w:b w:val="false"/>
                <w:i w:val="false"/>
                <w:color w:val="000000"/>
                <w:sz w:val="20"/>
              </w:rPr>
              <w:t>
Нормативтік құқықтық актілерді мемлекеттік тіркеу тізілімінде № 22004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4"/>
    <w:p>
      <w:pPr>
        <w:spacing w:after="0"/>
        <w:ind w:left="0"/>
        <w:jc w:val="both"/>
      </w:pPr>
      <w:r>
        <w:rPr>
          <w:rFonts w:ascii="Times New Roman"/>
          <w:b w:val="false"/>
          <w:i w:val="false"/>
          <w:color w:val="000000"/>
          <w:sz w:val="28"/>
        </w:rPr>
        <w:t>
      173, 174, 175, 176, 177, 178 және 179-тармақтар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441"/>
        <w:gridCol w:w="116"/>
        <w:gridCol w:w="107"/>
        <w:gridCol w:w="934"/>
        <w:gridCol w:w="1497"/>
        <w:gridCol w:w="107"/>
        <w:gridCol w:w="789"/>
        <w:gridCol w:w="53"/>
        <w:gridCol w:w="650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Психикалық денсаулық орталығынан мәліметтер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Психикалық денсаулық орталығынан мәліметтер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Фтизиопульмонология орталығынан мәліметтер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қарап-тексерулерден өткізу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актілерді мемлекеттік тіркеу тізілімінде № 21443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2020 жылғы 30 қазандағы № ҚР ДСМ-172/2020 бұйрығы. Нормативтік құқықтық актілерді мемлекеттік тіркеу тізілімінде № 21557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тіркеу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Нұр-Сұлтан, Алматы және Шымкент қалаларының, аудандардың және облыстық маңызы бар қалалардың ЖАО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актілерді мемлекеттік тіркеу тізілімінде № 17199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5"/>
    <w:p>
      <w:pPr>
        <w:spacing w:after="0"/>
        <w:ind w:left="0"/>
        <w:jc w:val="both"/>
      </w:pPr>
      <w:r>
        <w:rPr>
          <w:rFonts w:ascii="Times New Roman"/>
          <w:b w:val="false"/>
          <w:i w:val="false"/>
          <w:color w:val="000000"/>
          <w:sz w:val="28"/>
        </w:rPr>
        <w:t>
      мынадай мазмұндағы 179-1 және 179-2 тармақтармен толықтырылсын: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175"/>
        <w:gridCol w:w="572"/>
        <w:gridCol w:w="173"/>
        <w:gridCol w:w="107"/>
        <w:gridCol w:w="1394"/>
        <w:gridCol w:w="1186"/>
        <w:gridCol w:w="107"/>
        <w:gridCol w:w="557"/>
        <w:gridCol w:w="53"/>
        <w:gridCol w:w="6179"/>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тіркеу</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Нұр-Сұлтан, Алматы және Шымкент қалаларының, аудандардың және облыстық маңызы бар қалалардың ЖАО</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жолдама беру</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Нұр-Сұлтан, Алматы және Шымкент қалаларының, аудандардың және облыстық маңызы бар қалалардың ЖАО</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6"/>
    <w:p>
      <w:pPr>
        <w:spacing w:after="0"/>
        <w:ind w:left="0"/>
        <w:jc w:val="both"/>
      </w:pPr>
      <w:r>
        <w:rPr>
          <w:rFonts w:ascii="Times New Roman"/>
          <w:b w:val="false"/>
          <w:i w:val="false"/>
          <w:color w:val="000000"/>
          <w:sz w:val="28"/>
        </w:rPr>
        <w:t xml:space="preserve">
      184-тармақ мынадай редакцияда жазылсын: </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1279"/>
        <w:gridCol w:w="627"/>
        <w:gridCol w:w="189"/>
        <w:gridCol w:w="116"/>
        <w:gridCol w:w="791"/>
        <w:gridCol w:w="943"/>
        <w:gridCol w:w="116"/>
        <w:gridCol w:w="954"/>
        <w:gridCol w:w="57"/>
        <w:gridCol w:w="6602"/>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 жоғалту жағдайы бойынша әлеуметтік төлем тағайындау</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медициналық-әлеуметтік сараптама бөлімшесі, ұялы байланыстың абоненттік құрылғысы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 "бір өтініш" қағидаты бойынша көрсетілген</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7"/>
    <w:p>
      <w:pPr>
        <w:spacing w:after="0"/>
        <w:ind w:left="0"/>
        <w:jc w:val="both"/>
      </w:pPr>
      <w:r>
        <w:rPr>
          <w:rFonts w:ascii="Times New Roman"/>
          <w:b w:val="false"/>
          <w:i w:val="false"/>
          <w:color w:val="000000"/>
          <w:sz w:val="28"/>
        </w:rPr>
        <w:t xml:space="preserve">
      188 және 189-тармақтар мынадай редакцияда жазылсын: </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578"/>
        <w:gridCol w:w="162"/>
        <w:gridCol w:w="107"/>
        <w:gridCol w:w="287"/>
        <w:gridCol w:w="1135"/>
        <w:gridCol w:w="107"/>
        <w:gridCol w:w="1169"/>
        <w:gridCol w:w="53"/>
        <w:gridCol w:w="5952"/>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қағидаларын бекіту туралы" Қазақстан Республикасы Денсаулық сақтау министрінің 2020 жылғы 2 сәуірдегі № ҚР ДСМ-26/2020 бұйрығы. Нормативтік құқықтық актілерді мемлекеттік тіркеу тізілімінде № 20308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БЖЗҚ, "электрондық үкіметтің" веб-порталы, ұялы байланыстың абоненттік құрылғысы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Электронды(ішінара автоматтандырылған)/қағаз түрінде/ "бір өтініш" қағидаты бойынша көрсетілген, проактивті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актілерді мемлекеттік тіркеу тізілімінде № 11342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8"/>
    <w:p>
      <w:pPr>
        <w:spacing w:after="0"/>
        <w:ind w:left="0"/>
        <w:jc w:val="both"/>
      </w:pPr>
      <w:r>
        <w:rPr>
          <w:rFonts w:ascii="Times New Roman"/>
          <w:b w:val="false"/>
          <w:i w:val="false"/>
          <w:color w:val="000000"/>
          <w:sz w:val="28"/>
        </w:rPr>
        <w:t xml:space="preserve">
      193 және 194-тармақтар мынадай редакцияда жазылсын: </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185"/>
        <w:gridCol w:w="165"/>
        <w:gridCol w:w="107"/>
        <w:gridCol w:w="691"/>
        <w:gridCol w:w="1285"/>
        <w:gridCol w:w="107"/>
        <w:gridCol w:w="1200"/>
        <w:gridCol w:w="53"/>
        <w:gridCol w:w="575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 бойынша әлеуметтік төлем тағайындау</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Халыққа қызмет көрсету орталығы, "электрондық үкіметтің"веб-порталы, ұялы байланыстың абоненттік құрылғысы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түрінде/проактивті/ "бір өтініш" қағидаты бойынша көрсетілген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болу мен босануға, жаңа туған баланы асырап алуға байланысты табысынан айырылу жағдайы бойынша әлеуметтік төлем тағайындау</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проактивті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9"/>
    <w:p>
      <w:pPr>
        <w:spacing w:after="0"/>
        <w:ind w:left="0"/>
        <w:jc w:val="both"/>
      </w:pPr>
      <w:r>
        <w:rPr>
          <w:rFonts w:ascii="Times New Roman"/>
          <w:b w:val="false"/>
          <w:i w:val="false"/>
          <w:color w:val="000000"/>
          <w:sz w:val="28"/>
        </w:rPr>
        <w:t xml:space="preserve">
      197 және 198-тармақтар мынадай редакцияда жазылсын: </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263"/>
        <w:gridCol w:w="403"/>
        <w:gridCol w:w="187"/>
        <w:gridCol w:w="115"/>
        <w:gridCol w:w="1147"/>
        <w:gridCol w:w="2295"/>
        <w:gridCol w:w="115"/>
        <w:gridCol w:w="1358"/>
        <w:gridCol w:w="57"/>
        <w:gridCol w:w="4742"/>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тағайындау</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 Халықты жұмыспен қамту орталығы</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тіркелген.</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 "бір өтініш" қағидаты бойынша көрсетілген</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 Нормативтік құқықтық актілерді мемлекеттік тіркеу тізілімінде № 11745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40"/>
    <w:p>
      <w:pPr>
        <w:spacing w:after="0"/>
        <w:ind w:left="0"/>
        <w:jc w:val="both"/>
      </w:pPr>
      <w:r>
        <w:rPr>
          <w:rFonts w:ascii="Times New Roman"/>
          <w:b w:val="false"/>
          <w:i w:val="false"/>
          <w:color w:val="000000"/>
          <w:sz w:val="28"/>
        </w:rPr>
        <w:t xml:space="preserve">
      205, 206, 207, 208, 209, 210, 211 және 212-тармақтар мынадай редакцияда жазылсын: </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205"/>
        <w:gridCol w:w="1140"/>
        <w:gridCol w:w="178"/>
        <w:gridCol w:w="109"/>
        <w:gridCol w:w="1094"/>
        <w:gridCol w:w="2234"/>
        <w:gridCol w:w="109"/>
        <w:gridCol w:w="790"/>
        <w:gridCol w:w="54"/>
        <w:gridCol w:w="4798"/>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көмекпен қамтамасыз етугеқұжаттарды ресімдеу</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 проактивті</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болып 10370 тіркелген.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техникалық қосымша (компенсаторлық) құралдармен қамтамасыз етуге құжаттарды ресімдеу</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 проактивті</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мүгедектерге жеке көмекшінің қызметтерімен қамтамасыз етуге құжаттарды ресімдеу</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түрінде/проактивті</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мүгедектерді жылына алпыс сағат ымдау тілі маманының қызметтерімен қамтамасыз етуге мүгедектерге құжаттарды ресімдеу</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түрінде/проактивті</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жүріп-тұрудың арнайы құралдарымен қамтамасыз етуге құжаттарды ресімдеу</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түрінде/проактивті</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және мүгедек-балаларды санаторий-курорттық емдеумен қамтамасыз етуге құжаттарды ресімдеу</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түрінде/проактивті</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1"/>
    <w:p>
      <w:pPr>
        <w:spacing w:after="0"/>
        <w:ind w:left="0"/>
        <w:jc w:val="both"/>
      </w:pPr>
      <w:r>
        <w:rPr>
          <w:rFonts w:ascii="Times New Roman"/>
          <w:b w:val="false"/>
          <w:i w:val="false"/>
          <w:color w:val="000000"/>
          <w:sz w:val="28"/>
        </w:rPr>
        <w:t xml:space="preserve">
      215-тармақ мынадай редакцияда жазылсын: </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463"/>
        <w:gridCol w:w="1189"/>
        <w:gridCol w:w="216"/>
        <w:gridCol w:w="133"/>
        <w:gridCol w:w="1328"/>
        <w:gridCol w:w="682"/>
        <w:gridCol w:w="133"/>
        <w:gridCol w:w="521"/>
        <w:gridCol w:w="66"/>
        <w:gridCol w:w="5854"/>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43" w:id="42"/>
    <w:p>
      <w:pPr>
        <w:spacing w:after="0"/>
        <w:ind w:left="0"/>
        <w:jc w:val="both"/>
      </w:pPr>
      <w:r>
        <w:rPr>
          <w:rFonts w:ascii="Times New Roman"/>
          <w:b w:val="false"/>
          <w:i w:val="false"/>
          <w:color w:val="000000"/>
          <w:sz w:val="28"/>
        </w:rPr>
        <w:t>
      222-тармақ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1489"/>
        <w:gridCol w:w="1006"/>
        <w:gridCol w:w="220"/>
        <w:gridCol w:w="135"/>
        <w:gridCol w:w="666"/>
        <w:gridCol w:w="694"/>
        <w:gridCol w:w="135"/>
        <w:gridCol w:w="531"/>
        <w:gridCol w:w="67"/>
        <w:gridCol w:w="662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3"/>
    <w:p>
      <w:pPr>
        <w:spacing w:after="0"/>
        <w:ind w:left="0"/>
        <w:jc w:val="both"/>
      </w:pPr>
      <w:r>
        <w:rPr>
          <w:rFonts w:ascii="Times New Roman"/>
          <w:b w:val="false"/>
          <w:i w:val="false"/>
          <w:color w:val="000000"/>
          <w:sz w:val="28"/>
        </w:rPr>
        <w:t xml:space="preserve">
      239-тармақ мынадай редакцияда жазылсын: </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561"/>
        <w:gridCol w:w="527"/>
        <w:gridCol w:w="409"/>
        <w:gridCol w:w="142"/>
        <w:gridCol w:w="966"/>
        <w:gridCol w:w="850"/>
        <w:gridCol w:w="142"/>
        <w:gridCol w:w="834"/>
        <w:gridCol w:w="70"/>
        <w:gridCol w:w="6035"/>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 техникалық сараптама орталығы" АҚ</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4"/>
    <w:p>
      <w:pPr>
        <w:spacing w:after="0"/>
        <w:ind w:left="0"/>
        <w:jc w:val="both"/>
      </w:pPr>
      <w:r>
        <w:rPr>
          <w:rFonts w:ascii="Times New Roman"/>
          <w:b w:val="false"/>
          <w:i w:val="false"/>
          <w:color w:val="000000"/>
          <w:sz w:val="28"/>
        </w:rPr>
        <w:t xml:space="preserve">
      245-тармақ мынадай редакцияда жазылсын: </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2813"/>
        <w:gridCol w:w="124"/>
        <w:gridCol w:w="107"/>
        <w:gridCol w:w="952"/>
        <w:gridCol w:w="1506"/>
        <w:gridCol w:w="107"/>
        <w:gridCol w:w="398"/>
        <w:gridCol w:w="53"/>
        <w:gridCol w:w="449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мемлекеттік орта білім беру ұйымдарының, орта, техникалық және кәсіптік, орта білімнен кейінгі білім беру ұйымдарының басшылары лауазымдарына орналасу конкурсына қатысу және республикалық маңызы бар мемлекеттік орта білім беру ұйымдарының, мектепке дейінгі, орта, техникалық және кәсіптік, орта білімнен кейінгі және қосымша білім беру ұйымдарының басшыларын тағайындау үшін құжаттар қабылдау</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Нұр-Сұлтан, Алматы және Шымкент қалаларының, аудандардың және облыстық маңызы бар қалалардың ЖАО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5"/>
    <w:p>
      <w:pPr>
        <w:spacing w:after="0"/>
        <w:ind w:left="0"/>
        <w:jc w:val="both"/>
      </w:pPr>
      <w:r>
        <w:rPr>
          <w:rFonts w:ascii="Times New Roman"/>
          <w:b w:val="false"/>
          <w:i w:val="false"/>
          <w:color w:val="000000"/>
          <w:sz w:val="28"/>
        </w:rPr>
        <w:t>
      246-тармақ алып тасталсын;</w:t>
      </w:r>
    </w:p>
    <w:bookmarkEnd w:id="45"/>
    <w:bookmarkStart w:name="z47" w:id="46"/>
    <w:p>
      <w:pPr>
        <w:spacing w:after="0"/>
        <w:ind w:left="0"/>
        <w:jc w:val="both"/>
      </w:pPr>
      <w:r>
        <w:rPr>
          <w:rFonts w:ascii="Times New Roman"/>
          <w:b w:val="false"/>
          <w:i w:val="false"/>
          <w:color w:val="000000"/>
          <w:sz w:val="28"/>
        </w:rPr>
        <w:t xml:space="preserve">
      248-тармақ мынадай редакцияда жазылсын: </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319"/>
        <w:gridCol w:w="1424"/>
        <w:gridCol w:w="346"/>
        <w:gridCol w:w="120"/>
        <w:gridCol w:w="841"/>
        <w:gridCol w:w="841"/>
        <w:gridCol w:w="120"/>
        <w:gridCol w:w="705"/>
        <w:gridCol w:w="59"/>
        <w:gridCol w:w="5880"/>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7"/>
    <w:p>
      <w:pPr>
        <w:spacing w:after="0"/>
        <w:ind w:left="0"/>
        <w:jc w:val="both"/>
      </w:pPr>
      <w:r>
        <w:rPr>
          <w:rFonts w:ascii="Times New Roman"/>
          <w:b w:val="false"/>
          <w:i w:val="false"/>
          <w:color w:val="000000"/>
          <w:sz w:val="28"/>
        </w:rPr>
        <w:t xml:space="preserve">
      250-тармақ мынадай редакцияда жазылсын: </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907"/>
        <w:gridCol w:w="107"/>
        <w:gridCol w:w="107"/>
        <w:gridCol w:w="1955"/>
        <w:gridCol w:w="2417"/>
        <w:gridCol w:w="107"/>
        <w:gridCol w:w="331"/>
        <w:gridCol w:w="53"/>
        <w:gridCol w:w="456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санаттарын беру және растау үшін білім беру ұйымдары мен республикалық ведомстволық бағынысты білім беру ұйымдары педагогтерін аттестаттаудан өткізу үшін құжаттар қабылдау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48"/>
    <w:p>
      <w:pPr>
        <w:spacing w:after="0"/>
        <w:ind w:left="0"/>
        <w:jc w:val="both"/>
      </w:pPr>
      <w:r>
        <w:rPr>
          <w:rFonts w:ascii="Times New Roman"/>
          <w:b w:val="false"/>
          <w:i w:val="false"/>
          <w:color w:val="000000"/>
          <w:sz w:val="28"/>
        </w:rPr>
        <w:t>
      251-тармақ алып тасталсын;</w:t>
      </w:r>
    </w:p>
    <w:bookmarkEnd w:id="48"/>
    <w:bookmarkStart w:name="z50" w:id="49"/>
    <w:p>
      <w:pPr>
        <w:spacing w:after="0"/>
        <w:ind w:left="0"/>
        <w:jc w:val="both"/>
      </w:pPr>
      <w:r>
        <w:rPr>
          <w:rFonts w:ascii="Times New Roman"/>
          <w:b w:val="false"/>
          <w:i w:val="false"/>
          <w:color w:val="000000"/>
          <w:sz w:val="28"/>
        </w:rPr>
        <w:t xml:space="preserve">
      256-тармақ мынадай редакцияда жазылсын: </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313"/>
        <w:gridCol w:w="2141"/>
        <w:gridCol w:w="194"/>
        <w:gridCol w:w="119"/>
        <w:gridCol w:w="644"/>
        <w:gridCol w:w="987"/>
        <w:gridCol w:w="119"/>
        <w:gridCol w:w="702"/>
        <w:gridCol w:w="59"/>
        <w:gridCol w:w="5380"/>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"электрондық үкіметтің" веб-порталы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50"/>
    <w:p>
      <w:pPr>
        <w:spacing w:after="0"/>
        <w:ind w:left="0"/>
        <w:jc w:val="both"/>
      </w:pPr>
      <w:r>
        <w:rPr>
          <w:rFonts w:ascii="Times New Roman"/>
          <w:b w:val="false"/>
          <w:i w:val="false"/>
          <w:color w:val="000000"/>
          <w:sz w:val="28"/>
        </w:rPr>
        <w:t xml:space="preserve">
      259-тармақ мынадай редакцияда жазылсын: </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454"/>
        <w:gridCol w:w="1219"/>
        <w:gridCol w:w="215"/>
        <w:gridCol w:w="132"/>
        <w:gridCol w:w="713"/>
        <w:gridCol w:w="927"/>
        <w:gridCol w:w="132"/>
        <w:gridCol w:w="777"/>
        <w:gridCol w:w="65"/>
        <w:gridCol w:w="5955"/>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тiркеу, филиал мен өкілдікті есептік тіркеуден шығару</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51"/>
    <w:p>
      <w:pPr>
        <w:spacing w:after="0"/>
        <w:ind w:left="0"/>
        <w:jc w:val="both"/>
      </w:pPr>
      <w:r>
        <w:rPr>
          <w:rFonts w:ascii="Times New Roman"/>
          <w:b w:val="false"/>
          <w:i w:val="false"/>
          <w:color w:val="000000"/>
          <w:sz w:val="28"/>
        </w:rPr>
        <w:t xml:space="preserve">
      273-тармақ мынадай редакцияда жазылсын: </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791"/>
        <w:gridCol w:w="776"/>
        <w:gridCol w:w="265"/>
        <w:gridCol w:w="163"/>
        <w:gridCol w:w="163"/>
        <w:gridCol w:w="835"/>
        <w:gridCol w:w="163"/>
        <w:gridCol w:w="638"/>
        <w:gridCol w:w="80"/>
        <w:gridCol w:w="6550"/>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актілерді мемлекеттік тіркеу тізілімінде № 20135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52"/>
    <w:p>
      <w:pPr>
        <w:spacing w:after="0"/>
        <w:ind w:left="0"/>
        <w:jc w:val="both"/>
      </w:pPr>
      <w:r>
        <w:rPr>
          <w:rFonts w:ascii="Times New Roman"/>
          <w:b w:val="false"/>
          <w:i w:val="false"/>
          <w:color w:val="000000"/>
          <w:sz w:val="28"/>
        </w:rPr>
        <w:t xml:space="preserve">
      282, 283, 284, 285 және 286-тармақтар мынадай редакцияда жазылсын: </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819"/>
        <w:gridCol w:w="255"/>
        <w:gridCol w:w="107"/>
        <w:gridCol w:w="655"/>
        <w:gridCol w:w="1719"/>
        <w:gridCol w:w="107"/>
        <w:gridCol w:w="462"/>
        <w:gridCol w:w="53"/>
        <w:gridCol w:w="537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сыйақы мөлшерлемесінің бір бөлігіне субсидия беру</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 субъектілерін оқыту</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"Атамекен" ұлттық кәсіпкерлер палатасы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кәсіпкерлерге қызмет көрсету орталықтары, кәсіпкерлікті қолдау орталықтары, қаржылай емес қолдау операторы,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кәсіпкерлік субъектілерін оқыту" мемлекеттік қызметін көрсету қағидаларын бекіту туралы" Қазақстан Республикасы Ұлттық экономика министрінің 2020 жылғы 30 мамырдағы № 46 бұйрығы. Нормативтік құқықтық актілерді мемлекеттік тіркеу тізілімінде № 20788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53"/>
    <w:p>
      <w:pPr>
        <w:spacing w:after="0"/>
        <w:ind w:left="0"/>
        <w:jc w:val="both"/>
      </w:pPr>
      <w:r>
        <w:rPr>
          <w:rFonts w:ascii="Times New Roman"/>
          <w:b w:val="false"/>
          <w:i w:val="false"/>
          <w:color w:val="000000"/>
          <w:sz w:val="28"/>
        </w:rPr>
        <w:t>
      287 және 288-тармақтар алып тасталсын;</w:t>
      </w:r>
    </w:p>
    <w:bookmarkEnd w:id="53"/>
    <w:bookmarkStart w:name="z55" w:id="54"/>
    <w:p>
      <w:pPr>
        <w:spacing w:after="0"/>
        <w:ind w:left="0"/>
        <w:jc w:val="both"/>
      </w:pPr>
      <w:r>
        <w:rPr>
          <w:rFonts w:ascii="Times New Roman"/>
          <w:b w:val="false"/>
          <w:i w:val="false"/>
          <w:color w:val="000000"/>
          <w:sz w:val="28"/>
        </w:rPr>
        <w:t xml:space="preserve">
      290 -тармақ мынадай редакцияда жазылсын: </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776"/>
        <w:gridCol w:w="567"/>
        <w:gridCol w:w="465"/>
        <w:gridCol w:w="161"/>
        <w:gridCol w:w="3160"/>
        <w:gridCol w:w="4131"/>
        <w:gridCol w:w="161"/>
        <w:gridCol w:w="849"/>
        <w:gridCol w:w="80"/>
        <w:gridCol w:w="81"/>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шығындарды өтеу құзыретін арттыру</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"QazIndustry"Қазақстандық индустрия және экспорт орталығы" АҚ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АҚ, "электрондық үкіметтің" веб-порталы</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 w:id="55"/>
    <w:p>
      <w:pPr>
        <w:spacing w:after="0"/>
        <w:ind w:left="0"/>
        <w:jc w:val="both"/>
      </w:pPr>
      <w:r>
        <w:rPr>
          <w:rFonts w:ascii="Times New Roman"/>
          <w:b w:val="false"/>
          <w:i w:val="false"/>
          <w:color w:val="000000"/>
          <w:sz w:val="28"/>
        </w:rPr>
        <w:t>
      300-тармақ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234"/>
        <w:gridCol w:w="2246"/>
        <w:gridCol w:w="323"/>
        <w:gridCol w:w="112"/>
        <w:gridCol w:w="1262"/>
        <w:gridCol w:w="575"/>
        <w:gridCol w:w="112"/>
        <w:gridCol w:w="440"/>
        <w:gridCol w:w="55"/>
        <w:gridCol w:w="5337"/>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56"/>
    <w:p>
      <w:pPr>
        <w:spacing w:after="0"/>
        <w:ind w:left="0"/>
        <w:jc w:val="both"/>
      </w:pPr>
      <w:r>
        <w:rPr>
          <w:rFonts w:ascii="Times New Roman"/>
          <w:b w:val="false"/>
          <w:i w:val="false"/>
          <w:color w:val="000000"/>
          <w:sz w:val="28"/>
        </w:rPr>
        <w:t xml:space="preserve">
      323-тармақ мынадай редакцияда жазылсын: </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1533"/>
        <w:gridCol w:w="576"/>
        <w:gridCol w:w="227"/>
        <w:gridCol w:w="139"/>
        <w:gridCol w:w="686"/>
        <w:gridCol w:w="715"/>
        <w:gridCol w:w="139"/>
        <w:gridCol w:w="547"/>
        <w:gridCol w:w="69"/>
        <w:gridCol w:w="6919"/>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57"/>
    <w:p>
      <w:pPr>
        <w:spacing w:after="0"/>
        <w:ind w:left="0"/>
        <w:jc w:val="both"/>
      </w:pPr>
      <w:r>
        <w:rPr>
          <w:rFonts w:ascii="Times New Roman"/>
          <w:b w:val="false"/>
          <w:i w:val="false"/>
          <w:color w:val="000000"/>
          <w:sz w:val="28"/>
        </w:rPr>
        <w:t xml:space="preserve">
      345-тармақ мынадай редакцияда жазылсын: </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625"/>
        <w:gridCol w:w="333"/>
        <w:gridCol w:w="426"/>
        <w:gridCol w:w="148"/>
        <w:gridCol w:w="1129"/>
        <w:gridCol w:w="758"/>
        <w:gridCol w:w="148"/>
        <w:gridCol w:w="579"/>
        <w:gridCol w:w="73"/>
        <w:gridCol w:w="6286"/>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қорғаудың ақпараттық-талдау орталығы" ШЖҚ РМК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 20823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58"/>
    <w:p>
      <w:pPr>
        <w:spacing w:after="0"/>
        <w:ind w:left="0"/>
        <w:jc w:val="both"/>
      </w:pPr>
      <w:r>
        <w:rPr>
          <w:rFonts w:ascii="Times New Roman"/>
          <w:b w:val="false"/>
          <w:i w:val="false"/>
          <w:color w:val="000000"/>
          <w:sz w:val="28"/>
        </w:rPr>
        <w:t xml:space="preserve">
      373-тармақ мынадай редакцияда жазылсын: </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480"/>
        <w:gridCol w:w="1287"/>
        <w:gridCol w:w="388"/>
        <w:gridCol w:w="134"/>
        <w:gridCol w:w="388"/>
        <w:gridCol w:w="690"/>
        <w:gridCol w:w="134"/>
        <w:gridCol w:w="528"/>
        <w:gridCol w:w="66"/>
        <w:gridCol w:w="6481"/>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өндiрiстерiн пайдалану қызметін жүзеге асыруға лицензия беру</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0" w:id="59"/>
    <w:p>
      <w:pPr>
        <w:spacing w:after="0"/>
        <w:ind w:left="0"/>
        <w:jc w:val="both"/>
      </w:pPr>
      <w:r>
        <w:rPr>
          <w:rFonts w:ascii="Times New Roman"/>
          <w:b w:val="false"/>
          <w:i w:val="false"/>
          <w:color w:val="000000"/>
          <w:sz w:val="28"/>
        </w:rPr>
        <w:t xml:space="preserve">
      376, 377, 378 және 379-тармақтар мынадай редакцияда жазылсын: </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317"/>
        <w:gridCol w:w="3073"/>
        <w:gridCol w:w="345"/>
        <w:gridCol w:w="119"/>
        <w:gridCol w:w="345"/>
        <w:gridCol w:w="614"/>
        <w:gridCol w:w="120"/>
        <w:gridCol w:w="469"/>
        <w:gridCol w:w="59"/>
        <w:gridCol w:w="5195"/>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60"/>
    <w:p>
      <w:pPr>
        <w:spacing w:after="0"/>
        <w:ind w:left="0"/>
        <w:jc w:val="both"/>
      </w:pPr>
      <w:r>
        <w:rPr>
          <w:rFonts w:ascii="Times New Roman"/>
          <w:b w:val="false"/>
          <w:i w:val="false"/>
          <w:color w:val="000000"/>
          <w:sz w:val="28"/>
        </w:rPr>
        <w:t xml:space="preserve">
      382, 383, 384, 385 және 386-тармақтар мынадай редакцияда жазылсын: </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300"/>
        <w:gridCol w:w="1552"/>
        <w:gridCol w:w="340"/>
        <w:gridCol w:w="118"/>
        <w:gridCol w:w="489"/>
        <w:gridCol w:w="755"/>
        <w:gridCol w:w="118"/>
        <w:gridCol w:w="695"/>
        <w:gridCol w:w="58"/>
        <w:gridCol w:w="6239"/>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(немесе) жер қойнауын пайдалану құқығымен байланысты объектілердің ауысуы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келісімшарттарға қосымша келісімдерді жасасу (қол қою)</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келісімшарттарды жасасу (қол қою)</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61"/>
    <w:p>
      <w:pPr>
        <w:spacing w:after="0"/>
        <w:ind w:left="0"/>
        <w:jc w:val="both"/>
      </w:pPr>
      <w:r>
        <w:rPr>
          <w:rFonts w:ascii="Times New Roman"/>
          <w:b w:val="false"/>
          <w:i w:val="false"/>
          <w:color w:val="000000"/>
          <w:sz w:val="28"/>
        </w:rPr>
        <w:t xml:space="preserve">
      395-тармақ мынадай редакцияда жазылсын: </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430"/>
        <w:gridCol w:w="1570"/>
        <w:gridCol w:w="374"/>
        <w:gridCol w:w="130"/>
        <w:gridCol w:w="538"/>
        <w:gridCol w:w="667"/>
        <w:gridCol w:w="130"/>
        <w:gridCol w:w="510"/>
        <w:gridCol w:w="64"/>
        <w:gridCol w:w="6188"/>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 (қайта тіркеу), пестицидтерді уақытша тіркеу, төмен қаупі бар биологиялық препаратты тіркеу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3" w:id="62"/>
    <w:p>
      <w:pPr>
        <w:spacing w:after="0"/>
        <w:ind w:left="0"/>
        <w:jc w:val="both"/>
      </w:pPr>
      <w:r>
        <w:rPr>
          <w:rFonts w:ascii="Times New Roman"/>
          <w:b w:val="false"/>
          <w:i w:val="false"/>
          <w:color w:val="000000"/>
          <w:sz w:val="28"/>
        </w:rPr>
        <w:t xml:space="preserve">
      401 және 402-тармақтар мынадай редакцияда жазылсын: </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195"/>
        <w:gridCol w:w="919"/>
        <w:gridCol w:w="313"/>
        <w:gridCol w:w="108"/>
        <w:gridCol w:w="1669"/>
        <w:gridCol w:w="1944"/>
        <w:gridCol w:w="108"/>
        <w:gridCol w:w="571"/>
        <w:gridCol w:w="53"/>
        <w:gridCol w:w="4835"/>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w:t>
            </w:r>
            <w:r>
              <w:br/>
            </w:r>
            <w:r>
              <w:rPr>
                <w:rFonts w:ascii="Times New Roman"/>
                <w:b w:val="false"/>
                <w:i w:val="false"/>
                <w:color w:val="000000"/>
                <w:sz w:val="20"/>
              </w:rPr>
              <w:t>
Қазақстан Республикасы Әділет министрінің 2018 жылғы 29 тамыздағы № 1343 бұйрығы. Нормативтік құқықтық актілерді мемлекеттік тіркеу тізілімінде № 17416 болып тіркелген.</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актiлерiн беру</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ШЖҚ РМК және оның филиалдары, "Ветеринария бойынша ұлттық референттік орталық" ШЖҚ РМК және оның филиалы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аумақтық инспекциялары, облыстардың, Нұр-Сұлтан, Алматы және Шымкет қалаларының ЖАО, "электрондық үкіметтің" веб-порталы</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4" w:id="63"/>
    <w:p>
      <w:pPr>
        <w:spacing w:after="0"/>
        <w:ind w:left="0"/>
        <w:jc w:val="both"/>
      </w:pPr>
      <w:r>
        <w:rPr>
          <w:rFonts w:ascii="Times New Roman"/>
          <w:b w:val="false"/>
          <w:i w:val="false"/>
          <w:color w:val="000000"/>
          <w:sz w:val="28"/>
        </w:rPr>
        <w:t xml:space="preserve">
      424-тармақ мынадай редакцияда жазылсын: </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513"/>
        <w:gridCol w:w="1000"/>
        <w:gridCol w:w="396"/>
        <w:gridCol w:w="137"/>
        <w:gridCol w:w="936"/>
        <w:gridCol w:w="569"/>
        <w:gridCol w:w="137"/>
        <w:gridCol w:w="224"/>
        <w:gridCol w:w="68"/>
        <w:gridCol w:w="6580"/>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бойынша ұлттық референттік орталық" ШЖҚ РМК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64"/>
    <w:p>
      <w:pPr>
        <w:spacing w:after="0"/>
        <w:ind w:left="0"/>
        <w:jc w:val="both"/>
      </w:pPr>
      <w:r>
        <w:rPr>
          <w:rFonts w:ascii="Times New Roman"/>
          <w:b w:val="false"/>
          <w:i w:val="false"/>
          <w:color w:val="000000"/>
          <w:sz w:val="28"/>
        </w:rPr>
        <w:t>
      432-тармақ алып тасталсын;</w:t>
      </w:r>
    </w:p>
    <w:bookmarkEnd w:id="64"/>
    <w:bookmarkStart w:name="z66" w:id="65"/>
    <w:p>
      <w:pPr>
        <w:spacing w:after="0"/>
        <w:ind w:left="0"/>
        <w:jc w:val="both"/>
      </w:pPr>
      <w:r>
        <w:rPr>
          <w:rFonts w:ascii="Times New Roman"/>
          <w:b w:val="false"/>
          <w:i w:val="false"/>
          <w:color w:val="000000"/>
          <w:sz w:val="28"/>
        </w:rPr>
        <w:t>
      437-тармақ алып тасталсын;</w:t>
      </w:r>
    </w:p>
    <w:bookmarkEnd w:id="65"/>
    <w:bookmarkStart w:name="z67" w:id="66"/>
    <w:p>
      <w:pPr>
        <w:spacing w:after="0"/>
        <w:ind w:left="0"/>
        <w:jc w:val="both"/>
      </w:pPr>
      <w:r>
        <w:rPr>
          <w:rFonts w:ascii="Times New Roman"/>
          <w:b w:val="false"/>
          <w:i w:val="false"/>
          <w:color w:val="000000"/>
          <w:sz w:val="28"/>
        </w:rPr>
        <w:t xml:space="preserve">
      440-тармақ мынадай редакцияда жазылсын: </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752"/>
        <w:gridCol w:w="459"/>
        <w:gridCol w:w="259"/>
        <w:gridCol w:w="159"/>
        <w:gridCol w:w="459"/>
        <w:gridCol w:w="817"/>
        <w:gridCol w:w="159"/>
        <w:gridCol w:w="625"/>
        <w:gridCol w:w="79"/>
        <w:gridCol w:w="667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тіркеу тізілімінде № 12587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67"/>
    <w:p>
      <w:pPr>
        <w:spacing w:after="0"/>
        <w:ind w:left="0"/>
        <w:jc w:val="both"/>
      </w:pPr>
      <w:r>
        <w:rPr>
          <w:rFonts w:ascii="Times New Roman"/>
          <w:b w:val="false"/>
          <w:i w:val="false"/>
          <w:color w:val="000000"/>
          <w:sz w:val="28"/>
        </w:rPr>
        <w:t xml:space="preserve">
      443-тармақ мынадай редакцияда жазылсын: </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192"/>
        <w:gridCol w:w="516"/>
        <w:gridCol w:w="312"/>
        <w:gridCol w:w="108"/>
        <w:gridCol w:w="738"/>
        <w:gridCol w:w="556"/>
        <w:gridCol w:w="108"/>
        <w:gridCol w:w="425"/>
        <w:gridCol w:w="53"/>
        <w:gridCol w:w="7709"/>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стандарттау және метрология институты" ШЖҚ РМК</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68"/>
    <w:p>
      <w:pPr>
        <w:spacing w:after="0"/>
        <w:ind w:left="0"/>
        <w:jc w:val="both"/>
      </w:pPr>
      <w:r>
        <w:rPr>
          <w:rFonts w:ascii="Times New Roman"/>
          <w:b w:val="false"/>
          <w:i w:val="false"/>
          <w:color w:val="000000"/>
          <w:sz w:val="28"/>
        </w:rPr>
        <w:t xml:space="preserve">
      445-тармақ мынадай редакцияда жазылсын: </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395"/>
        <w:gridCol w:w="693"/>
        <w:gridCol w:w="365"/>
        <w:gridCol w:w="127"/>
        <w:gridCol w:w="365"/>
        <w:gridCol w:w="1287"/>
        <w:gridCol w:w="127"/>
        <w:gridCol w:w="745"/>
        <w:gridCol w:w="62"/>
        <w:gridCol w:w="6452"/>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өнiмнің транзитіне рұқсат беру</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 Мемлекеттік корпорация, "электрондық үкіметтің" веб-порталы</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транзитiне рұқсат беру қағидаларын бекіту туралы" Қазақстан Республикасы Инвестициялар және даму министрінің 2015 жылғы 31 наурыздағы № 384 бұйрығы. Қазақстан Республикасының Әділет министрлігінде 2015 жылы 26 қазанда № 12197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0" w:id="69"/>
    <w:p>
      <w:pPr>
        <w:spacing w:after="0"/>
        <w:ind w:left="0"/>
        <w:jc w:val="both"/>
      </w:pPr>
      <w:r>
        <w:rPr>
          <w:rFonts w:ascii="Times New Roman"/>
          <w:b w:val="false"/>
          <w:i w:val="false"/>
          <w:color w:val="000000"/>
          <w:sz w:val="28"/>
        </w:rPr>
        <w:t xml:space="preserve">
      458-тармақ мынадай редакцияда жазылсын: </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331"/>
        <w:gridCol w:w="1640"/>
        <w:gridCol w:w="349"/>
        <w:gridCol w:w="121"/>
        <w:gridCol w:w="349"/>
        <w:gridCol w:w="621"/>
        <w:gridCol w:w="121"/>
        <w:gridCol w:w="475"/>
        <w:gridCol w:w="60"/>
        <w:gridCol w:w="658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70"/>
    <w:p>
      <w:pPr>
        <w:spacing w:after="0"/>
        <w:ind w:left="0"/>
        <w:jc w:val="both"/>
      </w:pPr>
      <w:r>
        <w:rPr>
          <w:rFonts w:ascii="Times New Roman"/>
          <w:b w:val="false"/>
          <w:i w:val="false"/>
          <w:color w:val="000000"/>
          <w:sz w:val="28"/>
        </w:rPr>
        <w:t xml:space="preserve">
      460-тармақ мынадай редакцияда жазылсын: </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749"/>
        <w:gridCol w:w="265"/>
        <w:gridCol w:w="107"/>
        <w:gridCol w:w="265"/>
        <w:gridCol w:w="472"/>
        <w:gridCol w:w="107"/>
        <w:gridCol w:w="360"/>
        <w:gridCol w:w="53"/>
        <w:gridCol w:w="7172"/>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71"/>
    <w:p>
      <w:pPr>
        <w:spacing w:after="0"/>
        <w:ind w:left="0"/>
        <w:jc w:val="both"/>
      </w:pPr>
      <w:r>
        <w:rPr>
          <w:rFonts w:ascii="Times New Roman"/>
          <w:b w:val="false"/>
          <w:i w:val="false"/>
          <w:color w:val="000000"/>
          <w:sz w:val="28"/>
        </w:rPr>
        <w:t xml:space="preserve">
      462, 463, 464 және 465-тармақ мынадай редакцияда жазылсын: </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417"/>
        <w:gridCol w:w="990"/>
        <w:gridCol w:w="371"/>
        <w:gridCol w:w="129"/>
        <w:gridCol w:w="371"/>
        <w:gridCol w:w="1065"/>
        <w:gridCol w:w="129"/>
        <w:gridCol w:w="758"/>
        <w:gridCol w:w="63"/>
        <w:gridCol w:w="631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беру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экспорттауға және импорттауға лицензия беру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экспорты мен импортын лицензиялау қағидаларын бекіту туралы" Қазақстан Республикасы Инвестициялар және даму министрінің 2016 жылғы 13 қазандағы № 719 бұйрығы. Нормативтік құқықтық актілерді мемлекеттік тіркеу тізілімінде № 14697 болып тіркелген.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рұқсат беру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419 бұйрығы. Нормативтік құқықтық актілерді мемлекеттік тіркеу тізілімінде № 11870 болып тіркелген.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кері экспорттауға рұқсат беру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 "электрондық үкіметтің" веб-порталы</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актілерді мемлекеттік тіркеу тізілімінде № 12450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72"/>
    <w:p>
      <w:pPr>
        <w:spacing w:after="0"/>
        <w:ind w:left="0"/>
        <w:jc w:val="both"/>
      </w:pPr>
      <w:r>
        <w:rPr>
          <w:rFonts w:ascii="Times New Roman"/>
          <w:b w:val="false"/>
          <w:i w:val="false"/>
          <w:color w:val="000000"/>
          <w:sz w:val="28"/>
        </w:rPr>
        <w:t xml:space="preserve">
      472, 473 және 474-тармақтар мынадай редакцияда жазылсын: </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110"/>
        <w:gridCol w:w="274"/>
        <w:gridCol w:w="107"/>
        <w:gridCol w:w="274"/>
        <w:gridCol w:w="666"/>
        <w:gridCol w:w="107"/>
        <w:gridCol w:w="498"/>
        <w:gridCol w:w="53"/>
        <w:gridCol w:w="746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міндеттемені (түпкілікті пайдаланушының сертификатын) беру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мамырдағы № 632 бұйрығына өзгерістер енгізу туралы" Қазақстан Республикасы Индустрия және инфрақұрылымдық даму министрінің 2020 жылғы 9 шiлдедегi № 386 бұйрығы. Нормативтік құқықтық актілерді мемлекеттік тіркеу тізілімінде № 20961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шiлдедегi № 394 бұйрығы. Нормативтік құқықтық актілерді мемлекеттік тіркеу тізілімінде № 20980 болып тіркелген.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74" w:id="73"/>
    <w:p>
      <w:pPr>
        <w:spacing w:after="0"/>
        <w:ind w:left="0"/>
        <w:jc w:val="both"/>
      </w:pPr>
      <w:r>
        <w:rPr>
          <w:rFonts w:ascii="Times New Roman"/>
          <w:b w:val="false"/>
          <w:i w:val="false"/>
          <w:color w:val="000000"/>
          <w:sz w:val="28"/>
        </w:rPr>
        <w:t xml:space="preserve">
      476-тармақ мынадай редакцияда жазылсын: </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495"/>
        <w:gridCol w:w="562"/>
        <w:gridCol w:w="392"/>
        <w:gridCol w:w="136"/>
        <w:gridCol w:w="840"/>
        <w:gridCol w:w="1572"/>
        <w:gridCol w:w="136"/>
        <w:gridCol w:w="714"/>
        <w:gridCol w:w="67"/>
        <w:gridCol w:w="5655"/>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арналған инновациялық гранттарды беру</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және технологиялар трансферті отралыы" АҚ</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және технологиялар трансферті орталығы" АҚ, "электрондық үкіметтің" веб-порталы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1 қазандағы № 365/НҚ бұйрығы. Нормативтік құқықтық актілерді мемлекеттік тіркеу тізілімінде № 21367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5" w:id="74"/>
    <w:p>
      <w:pPr>
        <w:spacing w:after="0"/>
        <w:ind w:left="0"/>
        <w:jc w:val="both"/>
      </w:pPr>
      <w:r>
        <w:rPr>
          <w:rFonts w:ascii="Times New Roman"/>
          <w:b w:val="false"/>
          <w:i w:val="false"/>
          <w:color w:val="000000"/>
          <w:sz w:val="28"/>
        </w:rPr>
        <w:t xml:space="preserve">
      478-тармақ мынадай редакцияда жазылсын: </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2554"/>
        <w:gridCol w:w="270"/>
        <w:gridCol w:w="107"/>
        <w:gridCol w:w="270"/>
        <w:gridCol w:w="480"/>
        <w:gridCol w:w="107"/>
        <w:gridCol w:w="367"/>
        <w:gridCol w:w="53"/>
        <w:gridCol w:w="6342"/>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75"/>
    <w:p>
      <w:pPr>
        <w:spacing w:after="0"/>
        <w:ind w:left="0"/>
        <w:jc w:val="both"/>
      </w:pPr>
      <w:r>
        <w:rPr>
          <w:rFonts w:ascii="Times New Roman"/>
          <w:b w:val="false"/>
          <w:i w:val="false"/>
          <w:color w:val="000000"/>
          <w:sz w:val="28"/>
        </w:rPr>
        <w:t xml:space="preserve">
      480-тармақ мынадай редакцияда жазылсын: </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232"/>
        <w:gridCol w:w="604"/>
        <w:gridCol w:w="323"/>
        <w:gridCol w:w="112"/>
        <w:gridCol w:w="1611"/>
        <w:gridCol w:w="574"/>
        <w:gridCol w:w="112"/>
        <w:gridCol w:w="439"/>
        <w:gridCol w:w="55"/>
        <w:gridCol w:w="6635"/>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ЖАО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 мемлекеттік қызмет көрсету қағидаларын бекіту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24 сәуірдегі № 229 бұйрығы. Нормативтік құқықтық актілерді мемлекеттік тіркеу тізілімінде № 20497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76"/>
    <w:p>
      <w:pPr>
        <w:spacing w:after="0"/>
        <w:ind w:left="0"/>
        <w:jc w:val="both"/>
      </w:pPr>
      <w:r>
        <w:rPr>
          <w:rFonts w:ascii="Times New Roman"/>
          <w:b w:val="false"/>
          <w:i w:val="false"/>
          <w:color w:val="000000"/>
          <w:sz w:val="28"/>
        </w:rPr>
        <w:t xml:space="preserve">
      516-тармақ мынадай редакцияда жазылсын: </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775"/>
        <w:gridCol w:w="1815"/>
        <w:gridCol w:w="262"/>
        <w:gridCol w:w="161"/>
        <w:gridCol w:w="161"/>
        <w:gridCol w:w="828"/>
        <w:gridCol w:w="161"/>
        <w:gridCol w:w="633"/>
        <w:gridCol w:w="80"/>
        <w:gridCol w:w="5556"/>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Республикасының бейрезиденті- банкі филиалының қызметін ерікті түрде тоқтатуға рұқсат беру</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r>
              <w:br/>
            </w: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31 қаулысы. Нормативтік құқықтық актілерді мемлекеттік тіркеу тізілімінде № 20241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8" w:id="77"/>
    <w:p>
      <w:pPr>
        <w:spacing w:after="0"/>
        <w:ind w:left="0"/>
        <w:jc w:val="both"/>
      </w:pPr>
      <w:r>
        <w:rPr>
          <w:rFonts w:ascii="Times New Roman"/>
          <w:b w:val="false"/>
          <w:i w:val="false"/>
          <w:color w:val="000000"/>
          <w:sz w:val="28"/>
        </w:rPr>
        <w:t xml:space="preserve">
      527-тармақ мынадай редакцияда жазылсын: </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397"/>
        <w:gridCol w:w="2170"/>
        <w:gridCol w:w="206"/>
        <w:gridCol w:w="127"/>
        <w:gridCol w:w="127"/>
        <w:gridCol w:w="651"/>
        <w:gridCol w:w="127"/>
        <w:gridCol w:w="498"/>
        <w:gridCol w:w="63"/>
        <w:gridCol w:w="6251"/>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Нормативтік құқықтық актілерді мемлекеттік тіркеу тізілімінде № 20254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78"/>
    <w:p>
      <w:pPr>
        <w:spacing w:after="0"/>
        <w:ind w:left="0"/>
        <w:jc w:val="both"/>
      </w:pPr>
      <w:r>
        <w:rPr>
          <w:rFonts w:ascii="Times New Roman"/>
          <w:b w:val="false"/>
          <w:i w:val="false"/>
          <w:color w:val="000000"/>
          <w:sz w:val="28"/>
        </w:rPr>
        <w:t xml:space="preserve">
      533-тармақ мынадай редакцияда жазылсын: </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710"/>
        <w:gridCol w:w="741"/>
        <w:gridCol w:w="253"/>
        <w:gridCol w:w="155"/>
        <w:gridCol w:w="155"/>
        <w:gridCol w:w="798"/>
        <w:gridCol w:w="155"/>
        <w:gridCol w:w="610"/>
        <w:gridCol w:w="77"/>
        <w:gridCol w:w="6809"/>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 пайларының шығарылымын 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79"/>
    <w:p>
      <w:pPr>
        <w:spacing w:after="0"/>
        <w:ind w:left="0"/>
        <w:jc w:val="both"/>
      </w:pPr>
      <w:r>
        <w:rPr>
          <w:rFonts w:ascii="Times New Roman"/>
          <w:b w:val="false"/>
          <w:i w:val="false"/>
          <w:color w:val="000000"/>
          <w:sz w:val="28"/>
        </w:rPr>
        <w:t>
      540-тармақ алып тасталсын;</w:t>
      </w:r>
    </w:p>
    <w:bookmarkEnd w:id="79"/>
    <w:bookmarkStart w:name="z81" w:id="80"/>
    <w:p>
      <w:pPr>
        <w:spacing w:after="0"/>
        <w:ind w:left="0"/>
        <w:jc w:val="both"/>
      </w:pPr>
      <w:r>
        <w:rPr>
          <w:rFonts w:ascii="Times New Roman"/>
          <w:b w:val="false"/>
          <w:i w:val="false"/>
          <w:color w:val="000000"/>
          <w:sz w:val="28"/>
        </w:rPr>
        <w:t xml:space="preserve">
      545-тармақ мынадай редакцияда жазылсын: </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1538"/>
        <w:gridCol w:w="578"/>
        <w:gridCol w:w="227"/>
        <w:gridCol w:w="140"/>
        <w:gridCol w:w="140"/>
        <w:gridCol w:w="893"/>
        <w:gridCol w:w="140"/>
        <w:gridCol w:w="822"/>
        <w:gridCol w:w="69"/>
        <w:gridCol w:w="7001"/>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 беру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81"/>
    <w:p>
      <w:pPr>
        <w:spacing w:after="0"/>
        <w:ind w:left="0"/>
        <w:jc w:val="both"/>
      </w:pPr>
      <w:r>
        <w:rPr>
          <w:rFonts w:ascii="Times New Roman"/>
          <w:b w:val="false"/>
          <w:i w:val="false"/>
          <w:color w:val="000000"/>
          <w:sz w:val="28"/>
        </w:rPr>
        <w:t xml:space="preserve">
      553-тармақ мынадай редакцияда жазылсын: </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659"/>
        <w:gridCol w:w="340"/>
        <w:gridCol w:w="434"/>
        <w:gridCol w:w="151"/>
        <w:gridCol w:w="1601"/>
        <w:gridCol w:w="1601"/>
        <w:gridCol w:w="151"/>
        <w:gridCol w:w="792"/>
        <w:gridCol w:w="74"/>
        <w:gridCol w:w="4686"/>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лауазымды тұлғаларының тауарларды кедендік тазартуды жасау қағидаларын бекіту туралы"</w:t>
            </w:r>
            <w:r>
              <w:br/>
            </w:r>
            <w:r>
              <w:rPr>
                <w:rFonts w:ascii="Times New Roman"/>
                <w:b w:val="false"/>
                <w:i w:val="false"/>
                <w:color w:val="000000"/>
                <w:sz w:val="20"/>
              </w:rPr>
              <w:t>
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3" w:id="82"/>
    <w:p>
      <w:pPr>
        <w:spacing w:after="0"/>
        <w:ind w:left="0"/>
        <w:jc w:val="both"/>
      </w:pPr>
      <w:r>
        <w:rPr>
          <w:rFonts w:ascii="Times New Roman"/>
          <w:b w:val="false"/>
          <w:i w:val="false"/>
          <w:color w:val="000000"/>
          <w:sz w:val="28"/>
        </w:rPr>
        <w:t xml:space="preserve">
      560, 561 және 562-тармақтар мынадай редакцияда жазылсын: </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405"/>
        <w:gridCol w:w="528"/>
        <w:gridCol w:w="368"/>
        <w:gridCol w:w="127"/>
        <w:gridCol w:w="1356"/>
        <w:gridCol w:w="1356"/>
        <w:gridCol w:w="128"/>
        <w:gridCol w:w="671"/>
        <w:gridCol w:w="63"/>
        <w:gridCol w:w="5611"/>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4" w:id="83"/>
    <w:p>
      <w:pPr>
        <w:spacing w:after="0"/>
        <w:ind w:left="0"/>
        <w:jc w:val="both"/>
      </w:pPr>
      <w:r>
        <w:rPr>
          <w:rFonts w:ascii="Times New Roman"/>
          <w:b w:val="false"/>
          <w:i w:val="false"/>
          <w:color w:val="000000"/>
          <w:sz w:val="28"/>
        </w:rPr>
        <w:t xml:space="preserve">
      574-тармақ мынадай редакцияда жазылсын: </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661"/>
        <w:gridCol w:w="2519"/>
        <w:gridCol w:w="246"/>
        <w:gridCol w:w="151"/>
        <w:gridCol w:w="340"/>
        <w:gridCol w:w="775"/>
        <w:gridCol w:w="151"/>
        <w:gridCol w:w="592"/>
        <w:gridCol w:w="74"/>
        <w:gridCol w:w="4978"/>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5" w:id="84"/>
    <w:p>
      <w:pPr>
        <w:spacing w:after="0"/>
        <w:ind w:left="0"/>
        <w:jc w:val="both"/>
      </w:pPr>
      <w:r>
        <w:rPr>
          <w:rFonts w:ascii="Times New Roman"/>
          <w:b w:val="false"/>
          <w:i w:val="false"/>
          <w:color w:val="000000"/>
          <w:sz w:val="28"/>
        </w:rPr>
        <w:t xml:space="preserve">
      600-тармақ мынадай редакцияда жазылсын: </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09"/>
        <w:gridCol w:w="827"/>
        <w:gridCol w:w="500"/>
        <w:gridCol w:w="173"/>
        <w:gridCol w:w="173"/>
        <w:gridCol w:w="1108"/>
        <w:gridCol w:w="174"/>
        <w:gridCol w:w="912"/>
        <w:gridCol w:w="86"/>
        <w:gridCol w:w="5504"/>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"электрондық үкіметтің" веб-порталы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мемлекеттік қызмет көрсету қағидаларын бекіту туралы.</w:t>
            </w:r>
            <w:r>
              <w:br/>
            </w:r>
            <w:r>
              <w:rPr>
                <w:rFonts w:ascii="Times New Roman"/>
                <w:b w:val="false"/>
                <w:i w:val="false"/>
                <w:color w:val="000000"/>
                <w:sz w:val="20"/>
              </w:rPr>
              <w:t>
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6" w:id="85"/>
    <w:p>
      <w:pPr>
        <w:spacing w:after="0"/>
        <w:ind w:left="0"/>
        <w:jc w:val="both"/>
      </w:pPr>
      <w:r>
        <w:rPr>
          <w:rFonts w:ascii="Times New Roman"/>
          <w:b w:val="false"/>
          <w:i w:val="false"/>
          <w:color w:val="000000"/>
          <w:sz w:val="28"/>
        </w:rPr>
        <w:t xml:space="preserve">
      606 және 607-тармақ мынадай редакцияда жазылсын: </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245"/>
        <w:gridCol w:w="610"/>
        <w:gridCol w:w="326"/>
        <w:gridCol w:w="113"/>
        <w:gridCol w:w="2197"/>
        <w:gridCol w:w="1833"/>
        <w:gridCol w:w="113"/>
        <w:gridCol w:w="666"/>
        <w:gridCol w:w="56"/>
        <w:gridCol w:w="4532"/>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бекіту</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қалаларының, астананың, аудандардың, облыстық маңызы бар қалаларының жер қатынастары жөніндегі уәкілетті органдары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өзгертуге шешім беру</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аудандық маңызы бар қаланың, кенттің, ауылдың, ауылдық округтің әкімі, "электрондық үкіметтің" веб-порталы"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7" w:id="86"/>
    <w:p>
      <w:pPr>
        <w:spacing w:after="0"/>
        <w:ind w:left="0"/>
        <w:jc w:val="both"/>
      </w:pPr>
      <w:r>
        <w:rPr>
          <w:rFonts w:ascii="Times New Roman"/>
          <w:b w:val="false"/>
          <w:i w:val="false"/>
          <w:color w:val="000000"/>
          <w:sz w:val="28"/>
        </w:rPr>
        <w:t xml:space="preserve">
      611, 612 және 613-тармақтар мынадай редакцияда жазылсын: </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224"/>
        <w:gridCol w:w="1227"/>
        <w:gridCol w:w="321"/>
        <w:gridCol w:w="111"/>
        <w:gridCol w:w="2159"/>
        <w:gridCol w:w="1453"/>
        <w:gridCol w:w="111"/>
        <w:gridCol w:w="654"/>
        <w:gridCol w:w="55"/>
        <w:gridCol w:w="4456"/>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түпкiлiктi шешiм беру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ЖАО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шегінде объектілер салу үшін жер учаскелерін беру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кенттің, ауылдың, ауылдық округтің әкімі, "электрондық үкіметтің" веб-порталы</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(конкурстарды, аукциондарды) өткізуді талап етпейтін мемлекет меншігіндегі жер учаскелеріне құқықтарды алу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кенттің, ауылдың, ауылдық округтің әкімі, "электрондық үкіметтің" веб-порталы"</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8" w:id="87"/>
    <w:p>
      <w:pPr>
        <w:spacing w:after="0"/>
        <w:ind w:left="0"/>
        <w:jc w:val="both"/>
      </w:pPr>
      <w:r>
        <w:rPr>
          <w:rFonts w:ascii="Times New Roman"/>
          <w:b w:val="false"/>
          <w:i w:val="false"/>
          <w:color w:val="000000"/>
          <w:sz w:val="28"/>
        </w:rPr>
        <w:t xml:space="preserve">
      635-тармақ мынадай редакцияда жазылсын: </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375"/>
        <w:gridCol w:w="1262"/>
        <w:gridCol w:w="203"/>
        <w:gridCol w:w="125"/>
        <w:gridCol w:w="856"/>
        <w:gridCol w:w="1530"/>
        <w:gridCol w:w="125"/>
        <w:gridCol w:w="656"/>
        <w:gridCol w:w="62"/>
        <w:gridCol w:w="5434"/>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беруге өтінімдерді қабылдау</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9" w:id="88"/>
    <w:p>
      <w:pPr>
        <w:spacing w:after="0"/>
        <w:ind w:left="0"/>
        <w:jc w:val="both"/>
      </w:pPr>
      <w:r>
        <w:rPr>
          <w:rFonts w:ascii="Times New Roman"/>
          <w:b w:val="false"/>
          <w:i w:val="false"/>
          <w:color w:val="000000"/>
          <w:sz w:val="28"/>
        </w:rPr>
        <w:t xml:space="preserve">
      637, 638, 639, 640, 641, 642, 643 және 644-тармақ мынадай редакцияда жазылсын: </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303"/>
        <w:gridCol w:w="2373"/>
        <w:gridCol w:w="341"/>
        <w:gridCol w:w="118"/>
        <w:gridCol w:w="862"/>
        <w:gridCol w:w="608"/>
        <w:gridCol w:w="118"/>
        <w:gridCol w:w="622"/>
        <w:gridCol w:w="58"/>
        <w:gridCol w:w="5260"/>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қызметті көрсету қағидаларын бекіту туралы"</w:t>
            </w:r>
            <w:r>
              <w:br/>
            </w:r>
            <w:r>
              <w:rPr>
                <w:rFonts w:ascii="Times New Roman"/>
                <w:b w:val="false"/>
                <w:i w:val="false"/>
                <w:color w:val="000000"/>
                <w:sz w:val="20"/>
              </w:rPr>
              <w:t>
Қазақстан Республикасы Индустрия және инфрақұрылымдық даму министрінің 2020 жылғы 16 сәуірдегі № 208 бұйрығы. Нормативтік құқықтық актілерді мемлекеттік тіркеу тізілімінде № 20435 болып тіркелген.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мемлекеттік қызметін көрсету қағидаларын бекіту туралы"</w:t>
            </w:r>
            <w:r>
              <w:br/>
            </w: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 мемлекеттік қызмет көрсету қағидаларын бекіту туралы"</w:t>
            </w:r>
            <w:r>
              <w:br/>
            </w: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тіркелген.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комитетінің аумақтық департаменттері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w:t>
            </w:r>
            <w:r>
              <w:br/>
            </w:r>
            <w:r>
              <w:rPr>
                <w:rFonts w:ascii="Times New Roman"/>
                <w:b w:val="false"/>
                <w:i w:val="false"/>
                <w:color w:val="000000"/>
                <w:sz w:val="20"/>
              </w:rPr>
              <w:t>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ұдайы қолдануға рұқсат беру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w:t>
            </w:r>
            <w:r>
              <w:br/>
            </w:r>
            <w:r>
              <w:rPr>
                <w:rFonts w:ascii="Times New Roman"/>
                <w:b w:val="false"/>
                <w:i w:val="false"/>
                <w:color w:val="000000"/>
                <w:sz w:val="20"/>
              </w:rPr>
              <w:t>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 ТЖМ Өнеркәсіптік қауіпсіздік комитетінің аумақтық департаменттері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қағидаларын бекіту туралы"</w:t>
            </w:r>
            <w:r>
              <w:br/>
            </w: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2020 жылғы 8 сәуірдегі № 189 бұйрығы. Нормативтік құқықтық актілерді мемлекеттік тіркеу тізілімінде № 20371 болып тіркелген.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Өртке қарсы қызмет комитеті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аттестаттау қағидаларын бекіту туралы"</w:t>
            </w:r>
            <w:r>
              <w:br/>
            </w:r>
            <w:r>
              <w:rPr>
                <w:rFonts w:ascii="Times New Roman"/>
                <w:b w:val="false"/>
                <w:i w:val="false"/>
                <w:color w:val="000000"/>
                <w:sz w:val="20"/>
              </w:rPr>
              <w:t>
Қазақстан Республикасы Ішкі істер министрінің 2018 жылғы 13 шілдедегі № 514 бұйрығы. Нормативтік құқықтық актілерді мемлекеттік тіркеу тізілімінде № 17281 болып тіркелген.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Өртке қарсы қызмет комитеті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қызметті жүзеге асыруға сараптама ұйымдарын аккредиттеу қағидаларын бекіту туралы"</w:t>
            </w:r>
            <w:r>
              <w:br/>
            </w:r>
            <w:r>
              <w:rPr>
                <w:rFonts w:ascii="Times New Roman"/>
                <w:b w:val="false"/>
                <w:i w:val="false"/>
                <w:color w:val="000000"/>
                <w:sz w:val="20"/>
              </w:rPr>
              <w:t>
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89"/>
    <w:p>
      <w:pPr>
        <w:spacing w:after="0"/>
        <w:ind w:left="0"/>
        <w:jc w:val="both"/>
      </w:pPr>
      <w:r>
        <w:rPr>
          <w:rFonts w:ascii="Times New Roman"/>
          <w:b w:val="false"/>
          <w:i w:val="false"/>
          <w:color w:val="000000"/>
          <w:sz w:val="28"/>
        </w:rPr>
        <w:t xml:space="preserve">
      661-тармақ мынадай редакцияда жазылсын: </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264"/>
        <w:gridCol w:w="1100"/>
        <w:gridCol w:w="331"/>
        <w:gridCol w:w="115"/>
        <w:gridCol w:w="1293"/>
        <w:gridCol w:w="707"/>
        <w:gridCol w:w="115"/>
        <w:gridCol w:w="451"/>
        <w:gridCol w:w="57"/>
        <w:gridCol w:w="6249"/>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ауданның, облыстық маңызы бар қаланың ЖАО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мемлекеттік қызмет көрсету қағидаларын бекіту және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бұйрығының күшін жою туралы"</w:t>
            </w:r>
            <w:r>
              <w:br/>
            </w: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2020 жылғы 30 наурыздағы № 167 бұйрығы. Нормативтік құқықтық актілерді мемлекеттік тіркеу тізілімінде № 20232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1" w:id="90"/>
    <w:p>
      <w:pPr>
        <w:spacing w:after="0"/>
        <w:ind w:left="0"/>
        <w:jc w:val="both"/>
      </w:pPr>
      <w:r>
        <w:rPr>
          <w:rFonts w:ascii="Times New Roman"/>
          <w:b w:val="false"/>
          <w:i w:val="false"/>
          <w:color w:val="000000"/>
          <w:sz w:val="28"/>
        </w:rPr>
        <w:t xml:space="preserve">
      664-тармақ мынадай редакцияда жазылсын: </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387"/>
        <w:gridCol w:w="1471"/>
        <w:gridCol w:w="205"/>
        <w:gridCol w:w="126"/>
        <w:gridCol w:w="864"/>
        <w:gridCol w:w="647"/>
        <w:gridCol w:w="126"/>
        <w:gridCol w:w="495"/>
        <w:gridCol w:w="62"/>
        <w:gridCol w:w="6238"/>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бұйрығы. тіркелді. Нормативтік құқықтық актілерді мемлекеттік тіркеу тізілімінде № 10058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91"/>
    <w:p>
      <w:pPr>
        <w:spacing w:after="0"/>
        <w:ind w:left="0"/>
        <w:jc w:val="both"/>
      </w:pPr>
      <w:r>
        <w:rPr>
          <w:rFonts w:ascii="Times New Roman"/>
          <w:b w:val="false"/>
          <w:i w:val="false"/>
          <w:color w:val="000000"/>
          <w:sz w:val="28"/>
        </w:rPr>
        <w:t xml:space="preserve">
      667, 668 және 669-тармақтар мынадай редакцияда жазылсын: </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239"/>
        <w:gridCol w:w="1337"/>
        <w:gridCol w:w="183"/>
        <w:gridCol w:w="112"/>
        <w:gridCol w:w="772"/>
        <w:gridCol w:w="578"/>
        <w:gridCol w:w="112"/>
        <w:gridCol w:w="442"/>
        <w:gridCol w:w="55"/>
        <w:gridCol w:w="6864"/>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бұйрығы. Нормативтік құқықтық актілерді мемлекеттік тіркеу тізілімінде № 12535 болып тіркелген.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актілерді мемлекеттік тіркеу тізілімінде № 12702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 w:id="92"/>
    <w:p>
      <w:pPr>
        <w:spacing w:after="0"/>
        <w:ind w:left="0"/>
        <w:jc w:val="both"/>
      </w:pPr>
      <w:r>
        <w:rPr>
          <w:rFonts w:ascii="Times New Roman"/>
          <w:b w:val="false"/>
          <w:i w:val="false"/>
          <w:color w:val="000000"/>
          <w:sz w:val="28"/>
        </w:rPr>
        <w:t xml:space="preserve">
      672-тармақ мынадай редакцияда жазылсын: </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365"/>
        <w:gridCol w:w="1370"/>
        <w:gridCol w:w="202"/>
        <w:gridCol w:w="124"/>
        <w:gridCol w:w="660"/>
        <w:gridCol w:w="1328"/>
        <w:gridCol w:w="124"/>
        <w:gridCol w:w="652"/>
        <w:gridCol w:w="61"/>
        <w:gridCol w:w="5746"/>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4" w:id="93"/>
    <w:p>
      <w:pPr>
        <w:spacing w:after="0"/>
        <w:ind w:left="0"/>
        <w:jc w:val="both"/>
      </w:pPr>
      <w:r>
        <w:rPr>
          <w:rFonts w:ascii="Times New Roman"/>
          <w:b w:val="false"/>
          <w:i w:val="false"/>
          <w:color w:val="000000"/>
          <w:sz w:val="28"/>
        </w:rPr>
        <w:t xml:space="preserve">
      675-тармақ мынадай редакцияда жазылсын: </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225"/>
        <w:gridCol w:w="756"/>
        <w:gridCol w:w="181"/>
        <w:gridCol w:w="111"/>
        <w:gridCol w:w="1252"/>
        <w:gridCol w:w="781"/>
        <w:gridCol w:w="111"/>
        <w:gridCol w:w="655"/>
        <w:gridCol w:w="55"/>
        <w:gridCol w:w="657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үйлерді жекешелендiру</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актілерді мемлекеттік тіркеу тізілімінде № 11015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94"/>
    <w:p>
      <w:pPr>
        <w:spacing w:after="0"/>
        <w:ind w:left="0"/>
        <w:jc w:val="both"/>
      </w:pPr>
      <w:r>
        <w:rPr>
          <w:rFonts w:ascii="Times New Roman"/>
          <w:b w:val="false"/>
          <w:i w:val="false"/>
          <w:color w:val="000000"/>
          <w:sz w:val="28"/>
        </w:rPr>
        <w:t xml:space="preserve">
      693 және 694-тармақтар мынадай редакцияда жазылсын: </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220"/>
        <w:gridCol w:w="1502"/>
        <w:gridCol w:w="319"/>
        <w:gridCol w:w="111"/>
        <w:gridCol w:w="1775"/>
        <w:gridCol w:w="2372"/>
        <w:gridCol w:w="111"/>
        <w:gridCol w:w="582"/>
        <w:gridCol w:w="55"/>
        <w:gridCol w:w="3656"/>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полиция органдары, оқу орындары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полиция органдары, ІІМ оқу орындары, "электрондық үкімет" веб-порталы</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Ұлттық статистика бюросының Ақпараттық-есептеу орталығы" ШЖҚ РМК және оның облыстардағы, Нұр-Сұлтан, Алматы және Шымкент қалаларындағы филиалдары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Ұлттық статистика бюросының Ақпараттық-есептеу орталығы" ШЖҚ РМК және оның облыстардағы, Нұр-Сұлтан, Алматы және Шымкент қалаларындағы филиалдары, "электрондық үкіметтің" веб-порталы</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кестесінде көзделмеген статистикалық ақпаратты беру" мемлекеттік қызметін көрсету қағидаларын бекіту туралы</w:t>
            </w:r>
            <w:r>
              <w:br/>
            </w:r>
            <w:r>
              <w:rPr>
                <w:rFonts w:ascii="Times New Roman"/>
                <w:b w:val="false"/>
                <w:i w:val="false"/>
                <w:color w:val="000000"/>
                <w:sz w:val="20"/>
              </w:rPr>
              <w:t>
Қазақстан Республикасы Ұлттық экономика министрінің 2020 жылғы 6 сәуірдегі № 24 бұйрығы. Нормативтік құқықтық актілерді мемлекеттік тіркеу тізілімінде № 20335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6" w:id="95"/>
    <w:p>
      <w:pPr>
        <w:spacing w:after="0"/>
        <w:ind w:left="0"/>
        <w:jc w:val="both"/>
      </w:pPr>
      <w:r>
        <w:rPr>
          <w:rFonts w:ascii="Times New Roman"/>
          <w:b w:val="false"/>
          <w:i w:val="false"/>
          <w:color w:val="000000"/>
          <w:sz w:val="28"/>
        </w:rPr>
        <w:t xml:space="preserve">
      696-тармақ мынадай редакцияда жазылсын: </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492"/>
        <w:gridCol w:w="2604"/>
        <w:gridCol w:w="391"/>
        <w:gridCol w:w="135"/>
        <w:gridCol w:w="561"/>
        <w:gridCol w:w="696"/>
        <w:gridCol w:w="136"/>
        <w:gridCol w:w="532"/>
        <w:gridCol w:w="67"/>
        <w:gridCol w:w="4956"/>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w:t>
            </w:r>
            <w:r>
              <w:br/>
            </w: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 20342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7" w:id="96"/>
    <w:p>
      <w:pPr>
        <w:spacing w:after="0"/>
        <w:ind w:left="0"/>
        <w:jc w:val="both"/>
      </w:pPr>
      <w:r>
        <w:rPr>
          <w:rFonts w:ascii="Times New Roman"/>
          <w:b w:val="false"/>
          <w:i w:val="false"/>
          <w:color w:val="000000"/>
          <w:sz w:val="28"/>
        </w:rPr>
        <w:t>
      698-тармақ алып тасталсын.</w:t>
      </w:r>
    </w:p>
    <w:bookmarkEnd w:id="96"/>
    <w:bookmarkStart w:name="z98" w:id="97"/>
    <w:p>
      <w:pPr>
        <w:spacing w:after="0"/>
        <w:ind w:left="0"/>
        <w:jc w:val="both"/>
      </w:pPr>
      <w:r>
        <w:rPr>
          <w:rFonts w:ascii="Times New Roman"/>
          <w:b w:val="false"/>
          <w:i w:val="false"/>
          <w:color w:val="000000"/>
          <w:sz w:val="28"/>
        </w:rPr>
        <w:t>
      Аббревиатуралардың толық жазылуы мынадай редакцияда жазылсын:</w:t>
      </w:r>
    </w:p>
    <w:bookmarkEnd w:id="97"/>
    <w:bookmarkStart w:name="z99" w:id="98"/>
    <w:p>
      <w:pPr>
        <w:spacing w:after="0"/>
        <w:ind w:left="0"/>
        <w:jc w:val="both"/>
      </w:pPr>
      <w:r>
        <w:rPr>
          <w:rFonts w:ascii="Times New Roman"/>
          <w:b w:val="false"/>
          <w:i w:val="false"/>
          <w:color w:val="000000"/>
          <w:sz w:val="28"/>
        </w:rPr>
        <w:t>
      "Аббревиатуралардың толық жазылуы:</w:t>
      </w:r>
    </w:p>
    <w:bookmarkEnd w:id="98"/>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ИИДМ – Қазақстан Республикасының Индустрия және 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 коммерциялық емес акционерлік қоғамы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ҚНРДА – Қазақстан Республикасының Қаржы нарығын реттеу мен дамыту агенттігі</w:t>
      </w:r>
    </w:p>
    <w:p>
      <w:pPr>
        <w:spacing w:after="0"/>
        <w:ind w:left="0"/>
        <w:jc w:val="both"/>
      </w:pPr>
      <w:r>
        <w:rPr>
          <w:rFonts w:ascii="Times New Roman"/>
          <w:b w:val="false"/>
          <w:i w:val="false"/>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ӨБИ – ЦДИАӨМ Телекоммуникациялар комитетінің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"Даму" КДҚ" АҚ – "Даму" кәсіпкерлікті дамыту қоры" АҚ</w:t>
      </w:r>
    </w:p>
    <w:p>
      <w:pPr>
        <w:spacing w:after="0"/>
        <w:ind w:left="0"/>
        <w:jc w:val="both"/>
      </w:pPr>
      <w:r>
        <w:rPr>
          <w:rFonts w:ascii="Times New Roman"/>
          <w:b w:val="false"/>
          <w:i w:val="false"/>
          <w:color w:val="000000"/>
          <w:sz w:val="28"/>
        </w:rPr>
        <w:t>
      ДББҰ – дербес білім беру ұйымы</w:t>
      </w:r>
    </w:p>
    <w:p>
      <w:pPr>
        <w:spacing w:after="0"/>
        <w:ind w:left="0"/>
        <w:jc w:val="both"/>
      </w:pPr>
      <w:r>
        <w:rPr>
          <w:rFonts w:ascii="Times New Roman"/>
          <w:b w:val="false"/>
          <w:i w:val="false"/>
          <w:color w:val="000000"/>
          <w:sz w:val="28"/>
        </w:rPr>
        <w:t>
      ҰК – Ұлттық компания".</w:t>
      </w:r>
    </w:p>
    <w:bookmarkStart w:name="z100" w:id="99"/>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w:t>
      </w:r>
    </w:p>
    <w:bookmarkEnd w:id="99"/>
    <w:bookmarkStart w:name="z101" w:id="10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0"/>
    <w:bookmarkStart w:name="z102" w:id="101"/>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101"/>
    <w:bookmarkStart w:name="z103" w:id="102"/>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02"/>
    <w:bookmarkStart w:name="z104" w:id="10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03"/>
    <w:bookmarkStart w:name="z105" w:id="104"/>
    <w:p>
      <w:pPr>
        <w:spacing w:after="0"/>
        <w:ind w:left="0"/>
        <w:jc w:val="both"/>
      </w:pPr>
      <w:r>
        <w:rPr>
          <w:rFonts w:ascii="Times New Roman"/>
          <w:b w:val="false"/>
          <w:i w:val="false"/>
          <w:color w:val="000000"/>
          <w:sz w:val="28"/>
        </w:rPr>
        <w:t>
      4. Осы бұйрықтың 2022 жылғы 1 қаңтардан бастап қолданысқа енгізілетін он алтыншы, он сегізінші және жүз жетпіс үшінші абзацтарын қоспағанда, осы бұйрық алғаш ресми жарияланған күнінен бастап қолданысқа енгізіледі.</w:t>
      </w:r>
    </w:p>
    <w:bookmarkEnd w:id="1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