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7f8e0" w14:textId="9b7f8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 бойынша болжамды шоғырландырылған қаржылық есептілікті жасау қағидаларын бекіту туралы" Қазақстан Республикасы Қаржы министрінің міндетін атқарушының 2019 жылғы 5 қарашадағы № 1223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2021 жылғы 20 сәуірдегі № 371 бұйрығы. Қазақстан Республикасының Әділет министрлігінде 2021 жылғы 21 сәуірде № 22584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61-1-бабы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"Республикалық бюджет бойынша болжамды шоғырландырылған қаржылық есептілікті жасау қағидаларын бекіту туралы" Қазақстан Республикасы Қаржы министрінің міндетін атқарушының 2019 жылғы 5 қарашадағы № 1223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тізілімінде № 19591 болып тіркелген, Қазақстан Республикасы нормативтік құқықтық актілерінің эталондық бақылау банкінде 2019 жылғы 19 қарашада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жоғарыда көрсетілген бұйрықпен бекітілген Республикалық бюджет бойынша болжамды шоғырландырылған қаржылық есептілікті жасау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bookmarkStart w:name="z5" w:id="3"/>
    <w:p>
      <w:pPr>
        <w:spacing w:after="0"/>
        <w:ind w:left="0"/>
        <w:jc w:val="both"/>
      </w:pPr>
      <w:r>
        <w:rPr>
          <w:rFonts w:ascii="Times New Roman"/>
          <w:b w:val="false"/>
          <w:i w:val="false"/>
          <w:color w:val="000000"/>
          <w:sz w:val="28"/>
        </w:rPr>
        <w:t>
      2. Қазақстан Республикасы Қаржы министрлiгiнiң Бюджет заңнамасы департаменті Қазақстан Республикасы заңнамасында белгіленген тәртіппен:</w:t>
      </w:r>
    </w:p>
    <w:bookmarkEnd w:id="3"/>
    <w:bookmarkStart w:name="z6" w:id="4"/>
    <w:p>
      <w:pPr>
        <w:spacing w:after="0"/>
        <w:ind w:left="0"/>
        <w:jc w:val="both"/>
      </w:pPr>
      <w:r>
        <w:rPr>
          <w:rFonts w:ascii="Times New Roman"/>
          <w:b w:val="false"/>
          <w:i w:val="false"/>
          <w:color w:val="000000"/>
          <w:sz w:val="28"/>
        </w:rPr>
        <w:t>
      1) осы бұйрықтың Қазақстан Республикасы Әділет министрлiгiнде мемлекеттiк тiркелуін;</w:t>
      </w:r>
    </w:p>
    <w:bookmarkEnd w:id="4"/>
    <w:bookmarkStart w:name="z7" w:id="5"/>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5"/>
    <w:bookmarkStart w:name="z8" w:id="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6"/>
    <w:bookmarkStart w:name="z9"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20 сәуірдегі</w:t>
            </w:r>
            <w:r>
              <w:br/>
            </w:r>
            <w:r>
              <w:rPr>
                <w:rFonts w:ascii="Times New Roman"/>
                <w:b w:val="false"/>
                <w:i w:val="false"/>
                <w:color w:val="000000"/>
                <w:sz w:val="20"/>
              </w:rPr>
              <w:t>№ 371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Республикалық бюджет </w:t>
            </w:r>
            <w:r>
              <w:br/>
            </w:r>
            <w:r>
              <w:rPr>
                <w:rFonts w:ascii="Times New Roman"/>
                <w:b w:val="false"/>
                <w:i w:val="false"/>
                <w:color w:val="000000"/>
                <w:sz w:val="20"/>
              </w:rPr>
              <w:t xml:space="preserve">бойынша болжамды </w:t>
            </w:r>
            <w:r>
              <w:br/>
            </w:r>
            <w:r>
              <w:rPr>
                <w:rFonts w:ascii="Times New Roman"/>
                <w:b w:val="false"/>
                <w:i w:val="false"/>
                <w:color w:val="000000"/>
                <w:sz w:val="20"/>
              </w:rPr>
              <w:t>шоғырландырылған</w:t>
            </w:r>
            <w:r>
              <w:br/>
            </w:r>
            <w:r>
              <w:rPr>
                <w:rFonts w:ascii="Times New Roman"/>
                <w:b w:val="false"/>
                <w:i w:val="false"/>
                <w:color w:val="000000"/>
                <w:sz w:val="20"/>
              </w:rPr>
              <w:t>қаржылық есептілікті</w:t>
            </w:r>
            <w:r>
              <w:br/>
            </w:r>
            <w:r>
              <w:rPr>
                <w:rFonts w:ascii="Times New Roman"/>
                <w:b w:val="false"/>
                <w:i w:val="false"/>
                <w:color w:val="000000"/>
                <w:sz w:val="20"/>
              </w:rPr>
              <w:t>жасау қағидаларына</w:t>
            </w:r>
            <w:r>
              <w:br/>
            </w:r>
            <w:r>
              <w:rPr>
                <w:rFonts w:ascii="Times New Roman"/>
                <w:b w:val="false"/>
                <w:i w:val="false"/>
                <w:color w:val="000000"/>
                <w:sz w:val="20"/>
              </w:rPr>
              <w:t>5-қосымша</w:t>
            </w:r>
          </w:p>
        </w:tc>
      </w:tr>
    </w:tbl>
    <w:bookmarkStart w:name="z12" w:id="8"/>
    <w:p>
      <w:pPr>
        <w:spacing w:after="0"/>
        <w:ind w:left="0"/>
        <w:jc w:val="left"/>
      </w:pPr>
      <w:r>
        <w:rPr>
          <w:rFonts w:ascii="Times New Roman"/>
          <w:b/>
          <w:i w:val="false"/>
          <w:color w:val="000000"/>
        </w:rPr>
        <w:t xml:space="preserve"> _________________ жылдарға арналған республикалық бюджет бойынша болжамды шоғырландырылған қаржылық есептілікке түсіндірме жазба</w:t>
      </w:r>
    </w:p>
    <w:bookmarkEnd w:id="8"/>
    <w:bookmarkStart w:name="z13" w:id="9"/>
    <w:p>
      <w:pPr>
        <w:spacing w:after="0"/>
        <w:ind w:left="0"/>
        <w:jc w:val="left"/>
      </w:pPr>
      <w:r>
        <w:rPr>
          <w:rFonts w:ascii="Times New Roman"/>
          <w:b/>
          <w:i w:val="false"/>
          <w:color w:val="000000"/>
        </w:rPr>
        <w:t xml:space="preserve"> 1. Жалпы мәліметтер:</w:t>
      </w:r>
    </w:p>
    <w:bookmarkEnd w:id="9"/>
    <w:p>
      <w:pPr>
        <w:spacing w:after="0"/>
        <w:ind w:left="0"/>
        <w:jc w:val="both"/>
      </w:pPr>
      <w:r>
        <w:rPr>
          <w:rFonts w:ascii="Times New Roman"/>
          <w:b w:val="false"/>
          <w:i w:val="false"/>
          <w:color w:val="000000"/>
          <w:sz w:val="28"/>
        </w:rPr>
        <w:t xml:space="preserve">
      Республикалық бюджет бойынша болжамды шоғырландырылған қаржылық есептілікті қалыптастыру 2008 жылғы 4 желтоқсандағы Қазақстан Республикасы Бюджет кодексінің </w:t>
      </w:r>
      <w:r>
        <w:rPr>
          <w:rFonts w:ascii="Times New Roman"/>
          <w:b w:val="false"/>
          <w:i w:val="false"/>
          <w:color w:val="000000"/>
          <w:sz w:val="28"/>
        </w:rPr>
        <w:t>61-1</w:t>
      </w:r>
      <w:r>
        <w:rPr>
          <w:rFonts w:ascii="Times New Roman"/>
          <w:b w:val="false"/>
          <w:i w:val="false"/>
          <w:color w:val="000000"/>
          <w:sz w:val="28"/>
        </w:rPr>
        <w:t xml:space="preserve"> және </w:t>
      </w:r>
      <w:r>
        <w:rPr>
          <w:rFonts w:ascii="Times New Roman"/>
          <w:b w:val="false"/>
          <w:i w:val="false"/>
          <w:color w:val="000000"/>
          <w:sz w:val="28"/>
        </w:rPr>
        <w:t>74-баптарында</w:t>
      </w:r>
      <w:r>
        <w:rPr>
          <w:rFonts w:ascii="Times New Roman"/>
          <w:b w:val="false"/>
          <w:i w:val="false"/>
          <w:color w:val="000000"/>
          <w:sz w:val="28"/>
        </w:rPr>
        <w:t xml:space="preserve"> көзделген. Республикалық бюджет бойынша болжамды шоғырландырылған қаржылық есептілік республикалық бюджет туралы заң жобасының құрамында ұсынылады.</w:t>
      </w:r>
    </w:p>
    <w:p>
      <w:pPr>
        <w:spacing w:after="0"/>
        <w:ind w:left="0"/>
        <w:jc w:val="both"/>
      </w:pPr>
      <w:r>
        <w:rPr>
          <w:rFonts w:ascii="Times New Roman"/>
          <w:b w:val="false"/>
          <w:i w:val="false"/>
          <w:color w:val="000000"/>
          <w:sz w:val="28"/>
        </w:rPr>
        <w:t>
      ______________ жылдарға арналған республикалық бюджет бойынша болжамды шоғырландырылған қаржылық есептілік Қазақстан Республикасының Қаржы министрлігі Республикалық бюджеттің кірістері мен республикалық бюджеттік бағдарламалар әкімшілерінің шығыстары болжамының деректері негізінде есептеу әдісі бойынша жасады. Республикалық бюджет бойынша болжамды шоғырландырылған қаржылық есептілікке квазимемлекеттік сектор субъектілері енгізілмейді.</w:t>
      </w:r>
    </w:p>
    <w:p>
      <w:pPr>
        <w:spacing w:after="0"/>
        <w:ind w:left="0"/>
        <w:jc w:val="both"/>
      </w:pPr>
      <w:r>
        <w:rPr>
          <w:rFonts w:ascii="Times New Roman"/>
          <w:b w:val="false"/>
          <w:i w:val="false"/>
          <w:color w:val="000000"/>
          <w:sz w:val="28"/>
        </w:rPr>
        <w:t>
      Республикалық бюджет бойынша болжамды шоғырландырылған қаржылық есептіліктің өлшем бірлігі - мың теңге.</w:t>
      </w:r>
    </w:p>
    <w:bookmarkStart w:name="z14" w:id="10"/>
    <w:p>
      <w:pPr>
        <w:spacing w:after="0"/>
        <w:ind w:left="0"/>
        <w:jc w:val="left"/>
      </w:pPr>
      <w:r>
        <w:rPr>
          <w:rFonts w:ascii="Times New Roman"/>
          <w:b/>
          <w:i w:val="false"/>
          <w:color w:val="000000"/>
        </w:rPr>
        <w:t xml:space="preserve"> 2. Есеп саясатының негізгі ережелері</w:t>
      </w:r>
    </w:p>
    <w:bookmarkEnd w:id="10"/>
    <w:p>
      <w:pPr>
        <w:spacing w:after="0"/>
        <w:ind w:left="0"/>
        <w:jc w:val="both"/>
      </w:pPr>
      <w:r>
        <w:rPr>
          <w:rFonts w:ascii="Times New Roman"/>
          <w:b w:val="false"/>
          <w:i w:val="false"/>
          <w:color w:val="000000"/>
          <w:sz w:val="28"/>
        </w:rPr>
        <w:t xml:space="preserve">
      Республикалық бюджет бойынша болжамды шоғырландырылған қаржылық есептілік Республикалық бюджет бойынша болжамды шоғырландырылған қаржылық есептілікті жасау қағидаларына және "Есеп саясатын бекіту туралы" Қазақстан Республикасы Қаржы министрінің 2010 жылғы 7 қыркүйектегі № 444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6505 болып тіркелген) бекітілген есеп саясатының қағидаттарына сәйкес қалыптастырылады.</w:t>
      </w:r>
    </w:p>
    <w:p>
      <w:pPr>
        <w:spacing w:after="0"/>
        <w:ind w:left="0"/>
        <w:jc w:val="both"/>
      </w:pPr>
      <w:r>
        <w:rPr>
          <w:rFonts w:ascii="Times New Roman"/>
          <w:b w:val="false"/>
          <w:i w:val="false"/>
          <w:color w:val="000000"/>
          <w:sz w:val="28"/>
        </w:rPr>
        <w:t>
      Ақша қаражаты және олардың баламалары</w:t>
      </w:r>
    </w:p>
    <w:p>
      <w:pPr>
        <w:spacing w:after="0"/>
        <w:ind w:left="0"/>
        <w:jc w:val="both"/>
      </w:pPr>
      <w:r>
        <w:rPr>
          <w:rFonts w:ascii="Times New Roman"/>
          <w:b w:val="false"/>
          <w:i w:val="false"/>
          <w:color w:val="000000"/>
          <w:sz w:val="28"/>
        </w:rPr>
        <w:t>
      Бюджетке түсетін түсімдерді есепке алумен және бюджеттен төленетін төлемдерді жүзеге асырумен байланысты барлық операциялар Бірыңғай қазынашылық шотта көрсетіледі. Республикалық бюджет бойынша болжамды шоғырландырылған қаржылық есептілікте Бірыңғай қазынашылық шот бойынша ақша ағындары республикалық бюджеттің атқарылуы туралы шоғырландырылған қаржылық есептілікте ұсынылған ақпарат шегінде көрсетілген. Республикалық бюджет бойынша болжамды шоғырландырылған қаржылық, республикалық бюджеттің атқарылуы туралы шоғырландырылған қаржылық есептілікте ұсынылған ақпарат шегінде республикалық бюджеттің қолма-қол ақшаны бақылау шоты, ақылы қызметтердің қолма-қол ақшаны бақылау шоты және ақша қаражатының басқа да шоттары бойынша ағындар көрініс табады.</w:t>
      </w:r>
    </w:p>
    <w:p>
      <w:pPr>
        <w:spacing w:after="0"/>
        <w:ind w:left="0"/>
        <w:jc w:val="both"/>
      </w:pPr>
      <w:r>
        <w:rPr>
          <w:rFonts w:ascii="Times New Roman"/>
          <w:b w:val="false"/>
          <w:i w:val="false"/>
          <w:color w:val="000000"/>
          <w:sz w:val="28"/>
        </w:rPr>
        <w:t>
      Қаржылық инвестициялар</w:t>
      </w:r>
    </w:p>
    <w:p>
      <w:pPr>
        <w:spacing w:after="0"/>
        <w:ind w:left="0"/>
        <w:jc w:val="both"/>
      </w:pPr>
      <w:r>
        <w:rPr>
          <w:rFonts w:ascii="Times New Roman"/>
          <w:b w:val="false"/>
          <w:i w:val="false"/>
          <w:color w:val="000000"/>
          <w:sz w:val="28"/>
        </w:rPr>
        <w:t>
      Қаржылық инвестицияларға квазимемлекеттік сектор субъектілеріне және өзге де ұйымдарға қаржылық инвестициялар, бюджеттік кредиттер енгізіледі. Квазимемлекеттік сектор субъектілеріне қаржылық инвестициялар нақты жұмсалған шығындар (өзіндік құн) бойынша көрсетіледі. Бюджеттік кредиттер өзіндік құны бойынша көрсетіледі. Қаржылық инвестициялар республикалық бюджеттің атқарылуы және жоспарланатын кезеңнің өзгерістері туралы шоғырландырылған қаржылық есептілікте ұсынылған ақпарат шегінде республикалық бюджет бойынша болжамды шоғырландырылған қаржылық есептілікке енгізіледі.</w:t>
      </w:r>
    </w:p>
    <w:p>
      <w:pPr>
        <w:spacing w:after="0"/>
        <w:ind w:left="0"/>
        <w:jc w:val="both"/>
      </w:pPr>
      <w:r>
        <w:rPr>
          <w:rFonts w:ascii="Times New Roman"/>
          <w:b w:val="false"/>
          <w:i w:val="false"/>
          <w:color w:val="000000"/>
          <w:sz w:val="28"/>
        </w:rPr>
        <w:t>
      Қорлар</w:t>
      </w:r>
    </w:p>
    <w:p>
      <w:pPr>
        <w:spacing w:after="0"/>
        <w:ind w:left="0"/>
        <w:jc w:val="both"/>
      </w:pPr>
      <w:r>
        <w:rPr>
          <w:rFonts w:ascii="Times New Roman"/>
          <w:b w:val="false"/>
          <w:i w:val="false"/>
          <w:color w:val="000000"/>
          <w:sz w:val="28"/>
        </w:rPr>
        <w:t>
      Қорлар олардың нақты өзіндік құны бойынша көрсетіледі. Республикалық бюджет бойынша болжамды шоғырландырылған қаржылық есептілікте жоспарланған кезеңнің қорларын сатып алу құны шығыстарда көрсетіледі. Қорлардың қалдықтары республикалық бюджеттің атқарылуы туралы шоғырландырылған қаржылық есептілікте ұсынылған ақпарат шегінде республикалық бюджет бойынша болжамды шоғырландырылған қаржылық есептілікке енгізіледі.</w:t>
      </w:r>
    </w:p>
    <w:p>
      <w:pPr>
        <w:spacing w:after="0"/>
        <w:ind w:left="0"/>
        <w:jc w:val="both"/>
      </w:pPr>
      <w:r>
        <w:rPr>
          <w:rFonts w:ascii="Times New Roman"/>
          <w:b w:val="false"/>
          <w:i w:val="false"/>
          <w:color w:val="000000"/>
          <w:sz w:val="28"/>
        </w:rPr>
        <w:t>
      Негізгі құралдар</w:t>
      </w:r>
    </w:p>
    <w:p>
      <w:pPr>
        <w:spacing w:after="0"/>
        <w:ind w:left="0"/>
        <w:jc w:val="both"/>
      </w:pPr>
      <w:r>
        <w:rPr>
          <w:rFonts w:ascii="Times New Roman"/>
          <w:b w:val="false"/>
          <w:i w:val="false"/>
          <w:color w:val="000000"/>
          <w:sz w:val="28"/>
        </w:rPr>
        <w:t>
      Республикалық бюджет бойынша болжамды шоғырландырылған қаржылық есептілікте негізгі құралдар жинақталған амортизацияның бастапқы құнынан және тиісті жоспарланған кезеңнің есептелген амортизациясынан шегерумен айқындалатын баланстық құны бойынша көрсетіледі.</w:t>
      </w:r>
    </w:p>
    <w:p>
      <w:pPr>
        <w:spacing w:after="0"/>
        <w:ind w:left="0"/>
        <w:jc w:val="both"/>
      </w:pPr>
      <w:r>
        <w:rPr>
          <w:rFonts w:ascii="Times New Roman"/>
          <w:b w:val="false"/>
          <w:i w:val="false"/>
          <w:color w:val="000000"/>
          <w:sz w:val="28"/>
        </w:rPr>
        <w:t xml:space="preserve">
      Негізгі құралдардың амортизациясын есептеу кезінде "Мемлекеттік мекемелерде бухгалтерлік есепке алуды жүргізу қағидалары" Қазақстан Республикасы Қаржы министрінің 2010 жылғы 3 тамыздағы № 393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6443 болып тіркелген) бекітілген амортизацияның жылдық нормалары пайдаланылады.</w:t>
      </w:r>
    </w:p>
    <w:p>
      <w:pPr>
        <w:spacing w:after="0"/>
        <w:ind w:left="0"/>
        <w:jc w:val="both"/>
      </w:pPr>
      <w:r>
        <w:rPr>
          <w:rFonts w:ascii="Times New Roman"/>
          <w:b w:val="false"/>
          <w:i w:val="false"/>
          <w:color w:val="000000"/>
          <w:sz w:val="28"/>
        </w:rPr>
        <w:t>
      Негізгі қаражат республикалық бюджеттің атқарылуы және жоспарланатын кезеңнің өзгерістері туралы шоғырландырылған қаржылық есептілікте ұсынылған ақпарат шегінде республикалық бюджет бойынша болжамды шоғырландырылған қаржылық есептілікке енгізіледі.</w:t>
      </w:r>
    </w:p>
    <w:p>
      <w:pPr>
        <w:spacing w:after="0"/>
        <w:ind w:left="0"/>
        <w:jc w:val="both"/>
      </w:pPr>
      <w:r>
        <w:rPr>
          <w:rFonts w:ascii="Times New Roman"/>
          <w:b w:val="false"/>
          <w:i w:val="false"/>
          <w:color w:val="000000"/>
          <w:sz w:val="28"/>
        </w:rPr>
        <w:t>
      Аяқталмаған құрылыс</w:t>
      </w:r>
    </w:p>
    <w:p>
      <w:pPr>
        <w:spacing w:after="0"/>
        <w:ind w:left="0"/>
        <w:jc w:val="both"/>
      </w:pPr>
      <w:r>
        <w:rPr>
          <w:rFonts w:ascii="Times New Roman"/>
          <w:b w:val="false"/>
          <w:i w:val="false"/>
          <w:color w:val="000000"/>
          <w:sz w:val="28"/>
        </w:rPr>
        <w:t>
      Аяқталмаған құрылыс нақты шығындар бойынша өлшенеді. Аяқталмаған және аяқталған, бірақ пайдалануға берілмеген құрылыс және реконструкциялау объектілері бойынша шығындар келесі жылдың балансына өтеді. Аяқталған және пайдалануға берілген құрылыс объектілері қабылдау актілері негізінде ұзақ мерзімді активтерді есепке алу шоттарына оларға жүргізілген шығындардың толық сомасында жатқызылады. Аяқталмаған құрылыс республикалық бюджеттің атқарылуы және жоспарланатын кезеңнің өзгерістері туралы шоғырландырылған қаржылық есептілікте ұсынылған ақпарат шегінде республикалық бюджет бойынша болжамды шоғырландырылған қаржылық есептілікке енгізіледі.</w:t>
      </w:r>
    </w:p>
    <w:p>
      <w:pPr>
        <w:spacing w:after="0"/>
        <w:ind w:left="0"/>
        <w:jc w:val="both"/>
      </w:pPr>
      <w:r>
        <w:rPr>
          <w:rFonts w:ascii="Times New Roman"/>
          <w:b w:val="false"/>
          <w:i w:val="false"/>
          <w:color w:val="000000"/>
          <w:sz w:val="28"/>
        </w:rPr>
        <w:t>
      Инвестициялық жылжымайтын мүлік</w:t>
      </w:r>
    </w:p>
    <w:p>
      <w:pPr>
        <w:spacing w:after="0"/>
        <w:ind w:left="0"/>
        <w:jc w:val="both"/>
      </w:pPr>
      <w:r>
        <w:rPr>
          <w:rFonts w:ascii="Times New Roman"/>
          <w:b w:val="false"/>
          <w:i w:val="false"/>
          <w:color w:val="000000"/>
          <w:sz w:val="28"/>
        </w:rPr>
        <w:t xml:space="preserve">
      Инвестициялық жылжымайтын мүлік республикалық бюджеттің атқарылуы туралы шоғырландырылған қаржылық есептілікте ұсынылған ақпарат шегінде республикалық бюджет бойынша болжамды шоғырландырылған қаржылық есептілікке енгізіледі. </w:t>
      </w:r>
    </w:p>
    <w:p>
      <w:pPr>
        <w:spacing w:after="0"/>
        <w:ind w:left="0"/>
        <w:jc w:val="both"/>
      </w:pPr>
      <w:r>
        <w:rPr>
          <w:rFonts w:ascii="Times New Roman"/>
          <w:b w:val="false"/>
          <w:i w:val="false"/>
          <w:color w:val="000000"/>
          <w:sz w:val="28"/>
        </w:rPr>
        <w:t>
      Материалдық емес активтер</w:t>
      </w:r>
    </w:p>
    <w:p>
      <w:pPr>
        <w:spacing w:after="0"/>
        <w:ind w:left="0"/>
        <w:jc w:val="both"/>
      </w:pPr>
      <w:r>
        <w:rPr>
          <w:rFonts w:ascii="Times New Roman"/>
          <w:b w:val="false"/>
          <w:i w:val="false"/>
          <w:color w:val="000000"/>
          <w:sz w:val="28"/>
        </w:rPr>
        <w:t>
      Республикалық бюджет бойынша болжамды шоғырландырылған қаржылық есептілікте материалдық емес активтер жинақталған амортизацияның бастапқы құнынан және тиісті жоспарланған кезең үшін есептелген амортизациядан шегерумен айқындалатын баланстық құны бойынша көрсетіледі.</w:t>
      </w:r>
    </w:p>
    <w:p>
      <w:pPr>
        <w:spacing w:after="0"/>
        <w:ind w:left="0"/>
        <w:jc w:val="both"/>
      </w:pPr>
      <w:r>
        <w:rPr>
          <w:rFonts w:ascii="Times New Roman"/>
          <w:b w:val="false"/>
          <w:i w:val="false"/>
          <w:color w:val="000000"/>
          <w:sz w:val="28"/>
        </w:rPr>
        <w:t xml:space="preserve">
      Материалдық емес активтердің амортизациясын есептеу кезінде "Мемлекеттік мекемелерде бухгалтерлік есепке алуды жүргізу қағидалары" Қазақстан Республикасы Қаржы министрінің 2010 жылғы 3 тамыздағы № 393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6443 болып тіркелген) бекітілген амортизацияның жылдық нормалары пайдаланылады.</w:t>
      </w:r>
    </w:p>
    <w:p>
      <w:pPr>
        <w:spacing w:after="0"/>
        <w:ind w:left="0"/>
        <w:jc w:val="both"/>
      </w:pPr>
      <w:r>
        <w:rPr>
          <w:rFonts w:ascii="Times New Roman"/>
          <w:b w:val="false"/>
          <w:i w:val="false"/>
          <w:color w:val="000000"/>
          <w:sz w:val="28"/>
        </w:rPr>
        <w:t>
      Материалдық емес активтер республикалық бюджеттің атқарылуы және жоспарланатын кезеңнің өзгерістері туралы шоғырландырылған қаржылық есептілікте ұсынылған ақпарат шегінде республикалық бюджет бойынша болжамды шоғырландырылған қаржылық есептілікке енгізіледі.</w:t>
      </w:r>
    </w:p>
    <w:p>
      <w:pPr>
        <w:spacing w:after="0"/>
        <w:ind w:left="0"/>
        <w:jc w:val="both"/>
      </w:pPr>
      <w:r>
        <w:rPr>
          <w:rFonts w:ascii="Times New Roman"/>
          <w:b w:val="false"/>
          <w:i w:val="false"/>
          <w:color w:val="000000"/>
          <w:sz w:val="28"/>
        </w:rPr>
        <w:t>
      Дебиторлық және кредиторлық берешек</w:t>
      </w:r>
    </w:p>
    <w:p>
      <w:pPr>
        <w:spacing w:after="0"/>
        <w:ind w:left="0"/>
        <w:jc w:val="both"/>
      </w:pPr>
      <w:r>
        <w:rPr>
          <w:rFonts w:ascii="Times New Roman"/>
          <w:b w:val="false"/>
          <w:i w:val="false"/>
          <w:color w:val="000000"/>
          <w:sz w:val="28"/>
        </w:rPr>
        <w:t>
      Дебиторлық және кредиторлық берешек республикалық бюджеттің атқарылуы туралы шоғырландырылған қаржылық есептілікте ұсынылған ақпарат шегінде республикалық бюджет бойынша болжамды шоғырландырылған қаржылық есептілікке енгізіледі.</w:t>
      </w:r>
    </w:p>
    <w:p>
      <w:pPr>
        <w:spacing w:after="0"/>
        <w:ind w:left="0"/>
        <w:jc w:val="both"/>
      </w:pPr>
      <w:r>
        <w:rPr>
          <w:rFonts w:ascii="Times New Roman"/>
          <w:b w:val="false"/>
          <w:i w:val="false"/>
          <w:color w:val="000000"/>
          <w:sz w:val="28"/>
        </w:rPr>
        <w:t xml:space="preserve">
      Қарыздар </w:t>
      </w:r>
    </w:p>
    <w:p>
      <w:pPr>
        <w:spacing w:after="0"/>
        <w:ind w:left="0"/>
        <w:jc w:val="both"/>
      </w:pPr>
      <w:r>
        <w:rPr>
          <w:rFonts w:ascii="Times New Roman"/>
          <w:b w:val="false"/>
          <w:i w:val="false"/>
          <w:color w:val="000000"/>
          <w:sz w:val="28"/>
        </w:rPr>
        <w:t>
      Алынған қарыздарды есепке алу өзіндік құны және/немесе номиналдық құны бойынша жүргізіледі. Қарыздар республикалық бюджеттің атқарылуы және жоспарланатын кезеңнің өзгерістері туралы шоғырландырылған қаржылық есептілікте ұсынылған ақпарат шегінде республикалық бюджет бойынша болжамды шоғырландырылған қаржылық есептілікке енгізіледі.</w:t>
      </w:r>
    </w:p>
    <w:p>
      <w:pPr>
        <w:spacing w:after="0"/>
        <w:ind w:left="0"/>
        <w:jc w:val="both"/>
      </w:pPr>
      <w:r>
        <w:rPr>
          <w:rFonts w:ascii="Times New Roman"/>
          <w:b w:val="false"/>
          <w:i w:val="false"/>
          <w:color w:val="000000"/>
          <w:sz w:val="28"/>
        </w:rPr>
        <w:t>
      Бағалау міндеттемелері, шартты міндеттемелер және шартты активтер</w:t>
      </w:r>
    </w:p>
    <w:p>
      <w:pPr>
        <w:spacing w:after="0"/>
        <w:ind w:left="0"/>
        <w:jc w:val="both"/>
      </w:pPr>
      <w:r>
        <w:rPr>
          <w:rFonts w:ascii="Times New Roman"/>
          <w:b w:val="false"/>
          <w:i w:val="false"/>
          <w:color w:val="000000"/>
          <w:sz w:val="28"/>
        </w:rPr>
        <w:t>
      Бағалау міндеттемелері, шартты міндеттемелер мен шартты активтер республикалық бюджеттің атқарылуы туралы шоғырландырылған қаржылық есептілікте ұсынылған ақпарат шегінде республикалық бюджет бойынша болжамды шоғырландырылған қаржылық есептілікке енгізіледі.</w:t>
      </w:r>
    </w:p>
    <w:p>
      <w:pPr>
        <w:spacing w:after="0"/>
        <w:ind w:left="0"/>
        <w:jc w:val="both"/>
      </w:pPr>
      <w:r>
        <w:rPr>
          <w:rFonts w:ascii="Times New Roman"/>
          <w:b w:val="false"/>
          <w:i w:val="false"/>
          <w:color w:val="000000"/>
          <w:sz w:val="28"/>
        </w:rPr>
        <w:t>
      Зейнетақы міндеттемелері</w:t>
      </w:r>
    </w:p>
    <w:p>
      <w:pPr>
        <w:spacing w:after="0"/>
        <w:ind w:left="0"/>
        <w:jc w:val="both"/>
      </w:pPr>
      <w:r>
        <w:rPr>
          <w:rFonts w:ascii="Times New Roman"/>
          <w:b w:val="false"/>
          <w:i w:val="false"/>
          <w:color w:val="000000"/>
          <w:sz w:val="28"/>
        </w:rPr>
        <w:t>
      Зейнетақы міндеттемелері республикалық бюджеттің атқарылуы туралы шоғырландырылған қаржылық есептілікте ұсынылған ақпарат шегінде республикалық бюджет бойынша болжамды шоғырландырылған қаржылық есептілікке енгізіледі.</w:t>
      </w:r>
    </w:p>
    <w:p>
      <w:pPr>
        <w:spacing w:after="0"/>
        <w:ind w:left="0"/>
        <w:jc w:val="both"/>
      </w:pPr>
      <w:r>
        <w:rPr>
          <w:rFonts w:ascii="Times New Roman"/>
          <w:b w:val="false"/>
          <w:i w:val="false"/>
          <w:color w:val="000000"/>
          <w:sz w:val="28"/>
        </w:rPr>
        <w:t>
      Зейнетақы міндеттемелерінің өзгерістекрі бойынша болжамды көрсеткіштер жоспарланатын кезең шегінде көрсетілген.</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xml:space="preserve">
      Республикалық бюджеттің кірістері бойынша болжамды деректер "Бюджет түсімдерін болжау әдістемесін бекіту туралы" Қазақстан Республикасы Ұлттық экономика министрі міндетін атқарушысының 2015 жылғы 21 қаңтардағы № 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10322 болып тіркелген) сәйкес жүзеге асырылатын республикалық бюджетке түсетін түсімдерді болжау деректерінің негізінде көрсетіледі. </w:t>
      </w:r>
    </w:p>
    <w:p>
      <w:pPr>
        <w:spacing w:after="0"/>
        <w:ind w:left="0"/>
        <w:jc w:val="both"/>
      </w:pPr>
      <w:r>
        <w:rPr>
          <w:rFonts w:ascii="Times New Roman"/>
          <w:b w:val="false"/>
          <w:i w:val="false"/>
          <w:color w:val="000000"/>
          <w:sz w:val="28"/>
        </w:rPr>
        <w:t>
      Нақты деректер бойынша салықтық және салықтық емес түсімдерден түсетін кірістер республикалық бюджеттің атқарылуы туралы есепте ұсынылған ақпарат шегінде республикалық бюджет бойынша болжамды шоғырландырылған қаржылық есептілікке енгізіледі.</w:t>
      </w:r>
    </w:p>
    <w:p>
      <w:pPr>
        <w:spacing w:after="0"/>
        <w:ind w:left="0"/>
        <w:jc w:val="both"/>
      </w:pPr>
      <w:r>
        <w:rPr>
          <w:rFonts w:ascii="Times New Roman"/>
          <w:b w:val="false"/>
          <w:i w:val="false"/>
          <w:color w:val="000000"/>
          <w:sz w:val="28"/>
        </w:rPr>
        <w:t>
      Концессиялық активтер мен міндеттемелер</w:t>
      </w:r>
    </w:p>
    <w:p>
      <w:pPr>
        <w:spacing w:after="0"/>
        <w:ind w:left="0"/>
        <w:jc w:val="both"/>
      </w:pPr>
      <w:r>
        <w:rPr>
          <w:rFonts w:ascii="Times New Roman"/>
          <w:b w:val="false"/>
          <w:i w:val="false"/>
          <w:color w:val="000000"/>
          <w:sz w:val="28"/>
        </w:rPr>
        <w:t>
      Концессиялық активтер мен міндеттемелер республикалық бюджеттің атқарылуы және жоспарланатын кезеңнің өзгерістері туралы шоғырландырылған қаржылық есептілікте ұсынылған ақпарат шегінде республикалық бюджет бойынша болжамды шоғырландырылған қаржылық есептілікке енгізіледі.</w:t>
      </w:r>
    </w:p>
    <w:bookmarkStart w:name="z15" w:id="11"/>
    <w:p>
      <w:pPr>
        <w:spacing w:after="0"/>
        <w:ind w:left="0"/>
        <w:jc w:val="left"/>
      </w:pPr>
      <w:r>
        <w:rPr>
          <w:rFonts w:ascii="Times New Roman"/>
          <w:b/>
          <w:i w:val="false"/>
          <w:color w:val="000000"/>
        </w:rPr>
        <w:t xml:space="preserve"> 3. Республикалық бюджет бойынша болжамды шоғырландырылған қаржылық есептілікке ашу</w:t>
      </w:r>
    </w:p>
    <w:bookmarkEnd w:id="11"/>
    <w:bookmarkStart w:name="z16" w:id="12"/>
    <w:p>
      <w:pPr>
        <w:spacing w:after="0"/>
        <w:ind w:left="0"/>
        <w:jc w:val="both"/>
      </w:pPr>
      <w:r>
        <w:rPr>
          <w:rFonts w:ascii="Times New Roman"/>
          <w:b w:val="false"/>
          <w:i w:val="false"/>
          <w:color w:val="000000"/>
          <w:sz w:val="28"/>
        </w:rPr>
        <w:t xml:space="preserve">
      1-ескертпе. </w:t>
      </w:r>
    </w:p>
    <w:bookmarkEnd w:id="12"/>
    <w:bookmarkStart w:name="z17" w:id="13"/>
    <w:p>
      <w:pPr>
        <w:spacing w:after="0"/>
        <w:ind w:left="0"/>
        <w:jc w:val="both"/>
      </w:pPr>
      <w:r>
        <w:rPr>
          <w:rFonts w:ascii="Times New Roman"/>
          <w:b w:val="false"/>
          <w:i w:val="false"/>
          <w:color w:val="000000"/>
          <w:sz w:val="28"/>
        </w:rPr>
        <w:t xml:space="preserve">
      1.1-кесте. Ақша қаражаты және олардың баламалары (қаржылық жағдай туралы болжамды шоғырландырылған есептің 010-жол коды)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2115"/>
        <w:gridCol w:w="1836"/>
        <w:gridCol w:w="1836"/>
        <w:gridCol w:w="1836"/>
        <w:gridCol w:w="1837"/>
        <w:gridCol w:w="1837"/>
      </w:tblGrid>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 w:id="14"/>
    <w:p>
      <w:pPr>
        <w:spacing w:after="0"/>
        <w:ind w:left="0"/>
        <w:jc w:val="both"/>
      </w:pPr>
      <w:r>
        <w:rPr>
          <w:rFonts w:ascii="Times New Roman"/>
          <w:b w:val="false"/>
          <w:i w:val="false"/>
          <w:color w:val="000000"/>
          <w:sz w:val="28"/>
        </w:rPr>
        <w:t>
      Түсіндірме: Ақша қаражатының сальдосы …</w:t>
      </w:r>
    </w:p>
    <w:bookmarkEnd w:id="14"/>
    <w:bookmarkStart w:name="z19" w:id="15"/>
    <w:p>
      <w:pPr>
        <w:spacing w:after="0"/>
        <w:ind w:left="0"/>
        <w:jc w:val="both"/>
      </w:pPr>
      <w:r>
        <w:rPr>
          <w:rFonts w:ascii="Times New Roman"/>
          <w:b w:val="false"/>
          <w:i w:val="false"/>
          <w:color w:val="000000"/>
          <w:sz w:val="28"/>
        </w:rPr>
        <w:t xml:space="preserve">
      2-ескертпе. </w:t>
      </w:r>
    </w:p>
    <w:bookmarkEnd w:id="15"/>
    <w:bookmarkStart w:name="z20" w:id="16"/>
    <w:p>
      <w:pPr>
        <w:spacing w:after="0"/>
        <w:ind w:left="0"/>
        <w:jc w:val="both"/>
      </w:pPr>
      <w:r>
        <w:rPr>
          <w:rFonts w:ascii="Times New Roman"/>
          <w:b w:val="false"/>
          <w:i w:val="false"/>
          <w:color w:val="000000"/>
          <w:sz w:val="28"/>
        </w:rPr>
        <w:t>
      2.1-кесте. Қаржылық инвестициялар (қаржылық жағдай туралы болжамды шоғырландырылған есептің 011-жол коды)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2115"/>
        <w:gridCol w:w="1836"/>
        <w:gridCol w:w="1836"/>
        <w:gridCol w:w="1836"/>
        <w:gridCol w:w="1837"/>
        <w:gridCol w:w="1837"/>
      </w:tblGrid>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жарғылық капиталына қаржылық инвестициялар, заңды тұлғалардың және халықаралық ұйымдардың бағалы қағаздары</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инвестициялар, барлығы</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 w:id="17"/>
    <w:p>
      <w:pPr>
        <w:spacing w:after="0"/>
        <w:ind w:left="0"/>
        <w:jc w:val="both"/>
      </w:pPr>
      <w:r>
        <w:rPr>
          <w:rFonts w:ascii="Times New Roman"/>
          <w:b w:val="false"/>
          <w:i w:val="false"/>
          <w:color w:val="000000"/>
          <w:sz w:val="28"/>
        </w:rPr>
        <w:t xml:space="preserve">
      Түсіндірме: Қаржылық инвестицияларға бюджеттік кредиттер, квазимемлекеттік сектор субъектілеріне және өзге де ұйымдарға инвестициялар, мемлекеттік кепілдіктер мен кепілгерліктерді орындау нәтижесінде берілген қарыздар енгізіледі. </w:t>
      </w:r>
    </w:p>
    <w:bookmarkEnd w:id="17"/>
    <w:p>
      <w:pPr>
        <w:spacing w:after="0"/>
        <w:ind w:left="0"/>
        <w:jc w:val="both"/>
      </w:pPr>
      <w:r>
        <w:rPr>
          <w:rFonts w:ascii="Times New Roman"/>
          <w:b w:val="false"/>
          <w:i w:val="false"/>
          <w:color w:val="000000"/>
          <w:sz w:val="28"/>
        </w:rPr>
        <w:t>
      "Ұлғайту" жолы бойынша сомалар … нәтижесінде ескерілді</w:t>
      </w:r>
    </w:p>
    <w:p>
      <w:pPr>
        <w:spacing w:after="0"/>
        <w:ind w:left="0"/>
        <w:jc w:val="both"/>
      </w:pPr>
      <w:r>
        <w:rPr>
          <w:rFonts w:ascii="Times New Roman"/>
          <w:b w:val="false"/>
          <w:i w:val="false"/>
          <w:color w:val="000000"/>
          <w:sz w:val="28"/>
        </w:rPr>
        <w:t>
      "Азайту" жолы бойынша сомалар:</w:t>
      </w:r>
    </w:p>
    <w:p>
      <w:pPr>
        <w:spacing w:after="0"/>
        <w:ind w:left="0"/>
        <w:jc w:val="both"/>
      </w:pPr>
      <w:r>
        <w:rPr>
          <w:rFonts w:ascii="Times New Roman"/>
          <w:b w:val="false"/>
          <w:i w:val="false"/>
          <w:color w:val="000000"/>
          <w:sz w:val="28"/>
        </w:rPr>
        <w:t>
      - … өтеу</w:t>
      </w:r>
    </w:p>
    <w:p>
      <w:pPr>
        <w:spacing w:after="0"/>
        <w:ind w:left="0"/>
        <w:jc w:val="both"/>
      </w:pPr>
      <w:r>
        <w:rPr>
          <w:rFonts w:ascii="Times New Roman"/>
          <w:b w:val="false"/>
          <w:i w:val="false"/>
          <w:color w:val="000000"/>
          <w:sz w:val="28"/>
        </w:rPr>
        <w:t>
      - өтеусіз берілген … есептен шығару</w:t>
      </w:r>
    </w:p>
    <w:p>
      <w:pPr>
        <w:spacing w:after="0"/>
        <w:ind w:left="0"/>
        <w:jc w:val="both"/>
      </w:pPr>
      <w:r>
        <w:rPr>
          <w:rFonts w:ascii="Times New Roman"/>
          <w:b w:val="false"/>
          <w:i w:val="false"/>
          <w:color w:val="000000"/>
          <w:sz w:val="28"/>
        </w:rPr>
        <w:t>
      - басқа да өзгерістер … нәтижесінде ескерілді.</w:t>
      </w:r>
    </w:p>
    <w:bookmarkStart w:name="z22" w:id="18"/>
    <w:p>
      <w:pPr>
        <w:spacing w:after="0"/>
        <w:ind w:left="0"/>
        <w:jc w:val="both"/>
      </w:pPr>
      <w:r>
        <w:rPr>
          <w:rFonts w:ascii="Times New Roman"/>
          <w:b w:val="false"/>
          <w:i w:val="false"/>
          <w:color w:val="000000"/>
          <w:sz w:val="28"/>
        </w:rPr>
        <w:t xml:space="preserve">
      3-ескертпе. </w:t>
      </w:r>
    </w:p>
    <w:bookmarkEnd w:id="18"/>
    <w:bookmarkStart w:name="z23" w:id="19"/>
    <w:p>
      <w:pPr>
        <w:spacing w:after="0"/>
        <w:ind w:left="0"/>
        <w:jc w:val="both"/>
      </w:pPr>
      <w:r>
        <w:rPr>
          <w:rFonts w:ascii="Times New Roman"/>
          <w:b w:val="false"/>
          <w:i w:val="false"/>
          <w:color w:val="000000"/>
          <w:sz w:val="28"/>
        </w:rPr>
        <w:t>
      3.1-кесте. Үлестік қатысу әдісі бойынша ескерілетін ұзақ мерзімді қаржылық инвестициялар (қаржылық жағдай туралы болжамды шоғырландырылған есептің 012-жол коды)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2115"/>
        <w:gridCol w:w="1836"/>
        <w:gridCol w:w="1836"/>
        <w:gridCol w:w="1836"/>
        <w:gridCol w:w="1837"/>
        <w:gridCol w:w="1837"/>
      </w:tblGrid>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 w:id="20"/>
    <w:p>
      <w:pPr>
        <w:spacing w:after="0"/>
        <w:ind w:left="0"/>
        <w:jc w:val="both"/>
      </w:pPr>
      <w:r>
        <w:rPr>
          <w:rFonts w:ascii="Times New Roman"/>
          <w:b w:val="false"/>
          <w:i w:val="false"/>
          <w:color w:val="000000"/>
          <w:sz w:val="28"/>
        </w:rPr>
        <w:t>
      Түсіндірме: үлестік қатысу әдісі бойынша ескерілетін ұзақ мерзімді қаржылық инвестициялар республикалық бюджеттің атқарылуы туралы шоғырландырылған қаржылық есептілікте ұсынылған ақпарат шегінде республикалық бюджет бойынша болжамды шоғырландырылған қаржылық есептілікке енгізіледі.</w:t>
      </w:r>
    </w:p>
    <w:bookmarkEnd w:id="20"/>
    <w:bookmarkStart w:name="z25" w:id="21"/>
    <w:p>
      <w:pPr>
        <w:spacing w:after="0"/>
        <w:ind w:left="0"/>
        <w:jc w:val="both"/>
      </w:pPr>
      <w:r>
        <w:rPr>
          <w:rFonts w:ascii="Times New Roman"/>
          <w:b w:val="false"/>
          <w:i w:val="false"/>
          <w:color w:val="000000"/>
          <w:sz w:val="28"/>
        </w:rPr>
        <w:t xml:space="preserve">
      4-ескертпе. </w:t>
      </w:r>
    </w:p>
    <w:bookmarkEnd w:id="21"/>
    <w:bookmarkStart w:name="z26" w:id="22"/>
    <w:p>
      <w:pPr>
        <w:spacing w:after="0"/>
        <w:ind w:left="0"/>
        <w:jc w:val="both"/>
      </w:pPr>
      <w:r>
        <w:rPr>
          <w:rFonts w:ascii="Times New Roman"/>
          <w:b w:val="false"/>
          <w:i w:val="false"/>
          <w:color w:val="000000"/>
          <w:sz w:val="28"/>
        </w:rPr>
        <w:t>
      4.1-кесте. Берілген аванстар (қаржылық жағдай туралы болжамды шоғырландырылған есептің 013-жол коды)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2115"/>
        <w:gridCol w:w="1836"/>
        <w:gridCol w:w="1836"/>
        <w:gridCol w:w="1836"/>
        <w:gridCol w:w="1837"/>
        <w:gridCol w:w="1837"/>
      </w:tblGrid>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23"/>
    <w:p>
      <w:pPr>
        <w:spacing w:after="0"/>
        <w:ind w:left="0"/>
        <w:jc w:val="both"/>
      </w:pPr>
      <w:r>
        <w:rPr>
          <w:rFonts w:ascii="Times New Roman"/>
          <w:b w:val="false"/>
          <w:i w:val="false"/>
          <w:color w:val="000000"/>
          <w:sz w:val="28"/>
        </w:rPr>
        <w:t xml:space="preserve">
      Түсіндірме: аванстық төлемдер Қазақстан Республикасы Қаржы министрінің 2014 жылғы 4 желтоқсандағы № 540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9934 болып тіркелген) бекітілген Бюджеттің атқарылуы және оған кассалық қызмет көрсету қағидаларына сәйкес жүзеге асырылады.</w:t>
      </w:r>
    </w:p>
    <w:bookmarkEnd w:id="23"/>
    <w:bookmarkStart w:name="z28" w:id="24"/>
    <w:p>
      <w:pPr>
        <w:spacing w:after="0"/>
        <w:ind w:left="0"/>
        <w:jc w:val="both"/>
      </w:pPr>
      <w:r>
        <w:rPr>
          <w:rFonts w:ascii="Times New Roman"/>
          <w:b w:val="false"/>
          <w:i w:val="false"/>
          <w:color w:val="000000"/>
          <w:sz w:val="28"/>
        </w:rPr>
        <w:t xml:space="preserve">
      5-ескертпе. </w:t>
      </w:r>
    </w:p>
    <w:bookmarkEnd w:id="24"/>
    <w:bookmarkStart w:name="z29" w:id="25"/>
    <w:p>
      <w:pPr>
        <w:spacing w:after="0"/>
        <w:ind w:left="0"/>
        <w:jc w:val="both"/>
      </w:pPr>
      <w:r>
        <w:rPr>
          <w:rFonts w:ascii="Times New Roman"/>
          <w:b w:val="false"/>
          <w:i w:val="false"/>
          <w:color w:val="000000"/>
          <w:sz w:val="28"/>
        </w:rPr>
        <w:t>
      5.1-кесте. Өзге дебиторлық берешек (қаржылық жағдай туралы болжамды шоғырландырылған есептің 014-жол коды)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2115"/>
        <w:gridCol w:w="1836"/>
        <w:gridCol w:w="1836"/>
        <w:gridCol w:w="1836"/>
        <w:gridCol w:w="1837"/>
        <w:gridCol w:w="1837"/>
      </w:tblGrid>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26"/>
    <w:p>
      <w:pPr>
        <w:spacing w:after="0"/>
        <w:ind w:left="0"/>
        <w:jc w:val="both"/>
      </w:pPr>
      <w:r>
        <w:rPr>
          <w:rFonts w:ascii="Times New Roman"/>
          <w:b w:val="false"/>
          <w:i w:val="false"/>
          <w:color w:val="000000"/>
          <w:sz w:val="28"/>
        </w:rPr>
        <w:t>
      Түсіндірме: Өзге дебиторлық берешектің құрамына сатып алушылар мен тапсырыс берушілердің, жалдау бойынша, бюджетпен есеп айырысу бойынша, қызметкерлердің есеп беретін сомалар бойынша дебиторлық берешегі, алуға сыйақы және басқа берешек кіреді.</w:t>
      </w:r>
    </w:p>
    <w:bookmarkEnd w:id="26"/>
    <w:bookmarkStart w:name="z31" w:id="27"/>
    <w:p>
      <w:pPr>
        <w:spacing w:after="0"/>
        <w:ind w:left="0"/>
        <w:jc w:val="both"/>
      </w:pPr>
      <w:r>
        <w:rPr>
          <w:rFonts w:ascii="Times New Roman"/>
          <w:b w:val="false"/>
          <w:i w:val="false"/>
          <w:color w:val="000000"/>
          <w:sz w:val="28"/>
        </w:rPr>
        <w:t>
      6-ескертпе.</w:t>
      </w:r>
    </w:p>
    <w:bookmarkEnd w:id="27"/>
    <w:bookmarkStart w:name="z32" w:id="28"/>
    <w:p>
      <w:pPr>
        <w:spacing w:after="0"/>
        <w:ind w:left="0"/>
        <w:jc w:val="both"/>
      </w:pPr>
      <w:r>
        <w:rPr>
          <w:rFonts w:ascii="Times New Roman"/>
          <w:b w:val="false"/>
          <w:i w:val="false"/>
          <w:color w:val="000000"/>
          <w:sz w:val="28"/>
        </w:rPr>
        <w:t>
      6.1-кесте. Қорлар (қаржылық жағдай туралы болжамды шоғырландырылған есептің 111-жол коды)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2115"/>
        <w:gridCol w:w="1836"/>
        <w:gridCol w:w="1836"/>
        <w:gridCol w:w="1836"/>
        <w:gridCol w:w="1837"/>
        <w:gridCol w:w="1837"/>
      </w:tblGrid>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29"/>
    <w:p>
      <w:pPr>
        <w:spacing w:after="0"/>
        <w:ind w:left="0"/>
        <w:jc w:val="both"/>
      </w:pPr>
      <w:r>
        <w:rPr>
          <w:rFonts w:ascii="Times New Roman"/>
          <w:b w:val="false"/>
          <w:i w:val="false"/>
          <w:color w:val="000000"/>
          <w:sz w:val="28"/>
        </w:rPr>
        <w:t xml:space="preserve">
      Түсіндірме: Қорлардың құрамына материалдар, аяқталмаған өндіріс, дайын өнім, тауарлар мен жолдағы қорлардың сальдосы енгізіледі. </w:t>
      </w:r>
    </w:p>
    <w:bookmarkEnd w:id="29"/>
    <w:p>
      <w:pPr>
        <w:spacing w:after="0"/>
        <w:ind w:left="0"/>
        <w:jc w:val="both"/>
      </w:pPr>
      <w:r>
        <w:rPr>
          <w:rFonts w:ascii="Times New Roman"/>
          <w:b w:val="false"/>
          <w:i w:val="false"/>
          <w:color w:val="000000"/>
          <w:sz w:val="28"/>
        </w:rPr>
        <w:t>
      "Ұлғайту" жолы бойынша сомалар … нәтижесінде ескерілді</w:t>
      </w:r>
    </w:p>
    <w:p>
      <w:pPr>
        <w:spacing w:after="0"/>
        <w:ind w:left="0"/>
        <w:jc w:val="both"/>
      </w:pPr>
      <w:r>
        <w:rPr>
          <w:rFonts w:ascii="Times New Roman"/>
          <w:b w:val="false"/>
          <w:i w:val="false"/>
          <w:color w:val="000000"/>
          <w:sz w:val="28"/>
        </w:rPr>
        <w:t>
      "Азайту" жолы бойынша сомалар:</w:t>
      </w:r>
    </w:p>
    <w:p>
      <w:pPr>
        <w:spacing w:after="0"/>
        <w:ind w:left="0"/>
        <w:jc w:val="both"/>
      </w:pPr>
      <w:r>
        <w:rPr>
          <w:rFonts w:ascii="Times New Roman"/>
          <w:b w:val="false"/>
          <w:i w:val="false"/>
          <w:color w:val="000000"/>
          <w:sz w:val="28"/>
        </w:rPr>
        <w:t>
      - … пайдалану</w:t>
      </w:r>
    </w:p>
    <w:p>
      <w:pPr>
        <w:spacing w:after="0"/>
        <w:ind w:left="0"/>
        <w:jc w:val="both"/>
      </w:pPr>
      <w:r>
        <w:rPr>
          <w:rFonts w:ascii="Times New Roman"/>
          <w:b w:val="false"/>
          <w:i w:val="false"/>
          <w:color w:val="000000"/>
          <w:sz w:val="28"/>
        </w:rPr>
        <w:t>
      - … есептен шығару</w:t>
      </w:r>
    </w:p>
    <w:p>
      <w:pPr>
        <w:spacing w:after="0"/>
        <w:ind w:left="0"/>
        <w:jc w:val="both"/>
      </w:pPr>
      <w:r>
        <w:rPr>
          <w:rFonts w:ascii="Times New Roman"/>
          <w:b w:val="false"/>
          <w:i w:val="false"/>
          <w:color w:val="000000"/>
          <w:sz w:val="28"/>
        </w:rPr>
        <w:t>
      - басқа да өзгерістер … нәтижесінде ескерілді.</w:t>
      </w:r>
    </w:p>
    <w:bookmarkStart w:name="z34" w:id="30"/>
    <w:p>
      <w:pPr>
        <w:spacing w:after="0"/>
        <w:ind w:left="0"/>
        <w:jc w:val="both"/>
      </w:pPr>
      <w:r>
        <w:rPr>
          <w:rFonts w:ascii="Times New Roman"/>
          <w:b w:val="false"/>
          <w:i w:val="false"/>
          <w:color w:val="000000"/>
          <w:sz w:val="28"/>
        </w:rPr>
        <w:t xml:space="preserve">
      7-ескертпе. </w:t>
      </w:r>
    </w:p>
    <w:bookmarkEnd w:id="30"/>
    <w:bookmarkStart w:name="z35" w:id="31"/>
    <w:p>
      <w:pPr>
        <w:spacing w:after="0"/>
        <w:ind w:left="0"/>
        <w:jc w:val="both"/>
      </w:pPr>
      <w:r>
        <w:rPr>
          <w:rFonts w:ascii="Times New Roman"/>
          <w:b w:val="false"/>
          <w:i w:val="false"/>
          <w:color w:val="000000"/>
          <w:sz w:val="28"/>
        </w:rPr>
        <w:t>
      7.1-кесте. Негізгі құралдар (қаржылық жағдай туралы болжамды шоғырландырылған есептің 112-жол коды)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3"/>
        <w:gridCol w:w="1980"/>
        <w:gridCol w:w="1719"/>
        <w:gridCol w:w="1719"/>
        <w:gridCol w:w="1719"/>
        <w:gridCol w:w="1720"/>
        <w:gridCol w:w="1720"/>
      </w:tblGrid>
      <w:tr>
        <w:trPr>
          <w:trHeight w:val="30" w:hRule="atLeast"/>
        </w:trPr>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 ˗ барлығы, оның ішінде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амортизация</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сонындағы сальдо</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32"/>
    <w:p>
      <w:pPr>
        <w:spacing w:after="0"/>
        <w:ind w:left="0"/>
        <w:jc w:val="both"/>
      </w:pPr>
      <w:r>
        <w:rPr>
          <w:rFonts w:ascii="Times New Roman"/>
          <w:b w:val="false"/>
          <w:i w:val="false"/>
          <w:color w:val="000000"/>
          <w:sz w:val="28"/>
        </w:rPr>
        <w:t>
      Түсіндірме: Негізгі құралдардың құрамына жер, ғимараттар, құрылыстар, беру құрылғылары, көлік құралдары, машиналар мен жабдықтар, аспаптар, өндірістік және шаруашылық мүкәммал және өзге де негізгі құралдар, оның ішінде концессия шарттары бойынша қабылданған құралдар кіреді.</w:t>
      </w:r>
    </w:p>
    <w:bookmarkEnd w:id="32"/>
    <w:p>
      <w:pPr>
        <w:spacing w:after="0"/>
        <w:ind w:left="0"/>
        <w:jc w:val="both"/>
      </w:pPr>
      <w:r>
        <w:rPr>
          <w:rFonts w:ascii="Times New Roman"/>
          <w:b w:val="false"/>
          <w:i w:val="false"/>
          <w:color w:val="000000"/>
          <w:sz w:val="28"/>
        </w:rPr>
        <w:t>
      Жер амортизацияланбайды және деректер республикалық бюджеттің атқарылуы туралы шоғырландырылған қаржылық есептілікте ұсынылған ақпарат шегінде республикалық бюджет бойынша болжамды шоғырландырылған қаржылық есептілікке енгізіледі.</w:t>
      </w:r>
    </w:p>
    <w:p>
      <w:pPr>
        <w:spacing w:after="0"/>
        <w:ind w:left="0"/>
        <w:jc w:val="both"/>
      </w:pPr>
      <w:r>
        <w:rPr>
          <w:rFonts w:ascii="Times New Roman"/>
          <w:b w:val="false"/>
          <w:i w:val="false"/>
          <w:color w:val="000000"/>
          <w:sz w:val="28"/>
        </w:rPr>
        <w:t>
       "Ұлғайту" жолы бойынша сомалар … нәтижесінде ескерілді</w:t>
      </w:r>
    </w:p>
    <w:p>
      <w:pPr>
        <w:spacing w:after="0"/>
        <w:ind w:left="0"/>
        <w:jc w:val="both"/>
      </w:pPr>
      <w:r>
        <w:rPr>
          <w:rFonts w:ascii="Times New Roman"/>
          <w:b w:val="false"/>
          <w:i w:val="false"/>
          <w:color w:val="000000"/>
          <w:sz w:val="28"/>
        </w:rPr>
        <w:t>
      "Азайту" жолы бойынша сомалар:</w:t>
      </w:r>
    </w:p>
    <w:p>
      <w:pPr>
        <w:spacing w:after="0"/>
        <w:ind w:left="0"/>
        <w:jc w:val="both"/>
      </w:pPr>
      <w:r>
        <w:rPr>
          <w:rFonts w:ascii="Times New Roman"/>
          <w:b w:val="false"/>
          <w:i w:val="false"/>
          <w:color w:val="000000"/>
          <w:sz w:val="28"/>
        </w:rPr>
        <w:t>
      - өтеусіз берілген объектілердің бастапқы құнын есептен шығару …</w:t>
      </w:r>
    </w:p>
    <w:p>
      <w:pPr>
        <w:spacing w:after="0"/>
        <w:ind w:left="0"/>
        <w:jc w:val="both"/>
      </w:pPr>
      <w:r>
        <w:rPr>
          <w:rFonts w:ascii="Times New Roman"/>
          <w:b w:val="false"/>
          <w:i w:val="false"/>
          <w:color w:val="000000"/>
          <w:sz w:val="28"/>
        </w:rPr>
        <w:t>
      - есептелген амортизация сомасы …</w:t>
      </w:r>
    </w:p>
    <w:p>
      <w:pPr>
        <w:spacing w:after="0"/>
        <w:ind w:left="0"/>
        <w:jc w:val="both"/>
      </w:pPr>
      <w:r>
        <w:rPr>
          <w:rFonts w:ascii="Times New Roman"/>
          <w:b w:val="false"/>
          <w:i w:val="false"/>
          <w:color w:val="000000"/>
          <w:sz w:val="28"/>
        </w:rPr>
        <w:t>
      - басқа өзгерістер … нәтижесінде ескерілді.</w:t>
      </w:r>
    </w:p>
    <w:bookmarkStart w:name="z37" w:id="33"/>
    <w:p>
      <w:pPr>
        <w:spacing w:after="0"/>
        <w:ind w:left="0"/>
        <w:jc w:val="both"/>
      </w:pPr>
      <w:r>
        <w:rPr>
          <w:rFonts w:ascii="Times New Roman"/>
          <w:b w:val="false"/>
          <w:i w:val="false"/>
          <w:color w:val="000000"/>
          <w:sz w:val="28"/>
        </w:rPr>
        <w:t xml:space="preserve">
      8-ескертпе. </w:t>
      </w:r>
    </w:p>
    <w:bookmarkEnd w:id="33"/>
    <w:bookmarkStart w:name="z38" w:id="34"/>
    <w:p>
      <w:pPr>
        <w:spacing w:after="0"/>
        <w:ind w:left="0"/>
        <w:jc w:val="both"/>
      </w:pPr>
      <w:r>
        <w:rPr>
          <w:rFonts w:ascii="Times New Roman"/>
          <w:b w:val="false"/>
          <w:i w:val="false"/>
          <w:color w:val="000000"/>
          <w:sz w:val="28"/>
        </w:rPr>
        <w:t>
      8.1-кесте. Аяқталмаған құрылыс және күрделі салымдар (қаржылық жағдай туралы болжамды шоғырландырылған есептің 113-жол коды)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2115"/>
        <w:gridCol w:w="1836"/>
        <w:gridCol w:w="1836"/>
        <w:gridCol w:w="1836"/>
        <w:gridCol w:w="1837"/>
        <w:gridCol w:w="1837"/>
      </w:tblGrid>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35"/>
    <w:p>
      <w:pPr>
        <w:spacing w:after="0"/>
        <w:ind w:left="0"/>
        <w:jc w:val="both"/>
      </w:pPr>
      <w:r>
        <w:rPr>
          <w:rFonts w:ascii="Times New Roman"/>
          <w:b w:val="false"/>
          <w:i w:val="false"/>
          <w:color w:val="000000"/>
          <w:sz w:val="28"/>
        </w:rPr>
        <w:t>
      Түсіндірме: Аяқталмаған құрылыс және күрделі салымдар күрделі жұмыстардың аяқталмаған циклі бар және есепті күнге пайдалануға берілмеген негізгі құралдар мен материалдық емес активтер объектілерін салуға, реконструкциялауға, сатып алуға жинақталған шығындардың сомасын қамтиды. Аяқталмаған құрылыс пен күрделі салымдар сальдосының құрамына құрылыс аяқталғанға дейінгі шығындар құны бойынша концессия шарттары бойынша объектілердің аяқталмаған құрылысы бойынша сальдо да қосылады.</w:t>
      </w:r>
    </w:p>
    <w:bookmarkEnd w:id="35"/>
    <w:p>
      <w:pPr>
        <w:spacing w:after="0"/>
        <w:ind w:left="0"/>
        <w:jc w:val="both"/>
      </w:pPr>
      <w:r>
        <w:rPr>
          <w:rFonts w:ascii="Times New Roman"/>
          <w:b w:val="false"/>
          <w:i w:val="false"/>
          <w:color w:val="000000"/>
          <w:sz w:val="28"/>
        </w:rPr>
        <w:t>
      "Ұлғайту" жолы бойынша сомалар … нәтижесінде ескерілді</w:t>
      </w:r>
    </w:p>
    <w:p>
      <w:pPr>
        <w:spacing w:after="0"/>
        <w:ind w:left="0"/>
        <w:jc w:val="both"/>
      </w:pPr>
      <w:r>
        <w:rPr>
          <w:rFonts w:ascii="Times New Roman"/>
          <w:b w:val="false"/>
          <w:i w:val="false"/>
          <w:color w:val="000000"/>
          <w:sz w:val="28"/>
        </w:rPr>
        <w:t>
      "Азайту" жолы бойынша сомалар:</w:t>
      </w:r>
    </w:p>
    <w:p>
      <w:pPr>
        <w:spacing w:after="0"/>
        <w:ind w:left="0"/>
        <w:jc w:val="both"/>
      </w:pPr>
      <w:r>
        <w:rPr>
          <w:rFonts w:ascii="Times New Roman"/>
          <w:b w:val="false"/>
          <w:i w:val="false"/>
          <w:color w:val="000000"/>
          <w:sz w:val="28"/>
        </w:rPr>
        <w:t>
      - аяқталмаған құрылыс объектілерін және күрделі салымдарды негізгі құралдар және/немесе материалдық емес активтер құрамына ауыстыру …</w:t>
      </w:r>
    </w:p>
    <w:p>
      <w:pPr>
        <w:spacing w:after="0"/>
        <w:ind w:left="0"/>
        <w:jc w:val="both"/>
      </w:pPr>
      <w:r>
        <w:rPr>
          <w:rFonts w:ascii="Times New Roman"/>
          <w:b w:val="false"/>
          <w:i w:val="false"/>
          <w:color w:val="000000"/>
          <w:sz w:val="28"/>
        </w:rPr>
        <w:t>
      - өзге де операцияларды … нәтижесінде ескерілді</w:t>
      </w:r>
    </w:p>
    <w:bookmarkStart w:name="z40" w:id="36"/>
    <w:p>
      <w:pPr>
        <w:spacing w:after="0"/>
        <w:ind w:left="0"/>
        <w:jc w:val="both"/>
      </w:pPr>
      <w:r>
        <w:rPr>
          <w:rFonts w:ascii="Times New Roman"/>
          <w:b w:val="false"/>
          <w:i w:val="false"/>
          <w:color w:val="000000"/>
          <w:sz w:val="28"/>
        </w:rPr>
        <w:t xml:space="preserve">
      9-ескертпе. </w:t>
      </w:r>
    </w:p>
    <w:bookmarkEnd w:id="36"/>
    <w:bookmarkStart w:name="z41" w:id="37"/>
    <w:p>
      <w:pPr>
        <w:spacing w:after="0"/>
        <w:ind w:left="0"/>
        <w:jc w:val="both"/>
      </w:pPr>
      <w:r>
        <w:rPr>
          <w:rFonts w:ascii="Times New Roman"/>
          <w:b w:val="false"/>
          <w:i w:val="false"/>
          <w:color w:val="000000"/>
          <w:sz w:val="28"/>
        </w:rPr>
        <w:t>
      9.1-кесте. Материалдық емес активтер (қаржылық жағдай туралы болжамды шоғырландырылған есептің 114-жол коды)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3"/>
        <w:gridCol w:w="1980"/>
        <w:gridCol w:w="1719"/>
        <w:gridCol w:w="1719"/>
        <w:gridCol w:w="1719"/>
        <w:gridCol w:w="1720"/>
        <w:gridCol w:w="1720"/>
      </w:tblGrid>
      <w:tr>
        <w:trPr>
          <w:trHeight w:val="30" w:hRule="atLeast"/>
        </w:trPr>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 ˗ барлығы, оның ішінде</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амортизация</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сонындағы сальдо</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38"/>
    <w:p>
      <w:pPr>
        <w:spacing w:after="0"/>
        <w:ind w:left="0"/>
        <w:jc w:val="both"/>
      </w:pPr>
      <w:r>
        <w:rPr>
          <w:rFonts w:ascii="Times New Roman"/>
          <w:b w:val="false"/>
          <w:i w:val="false"/>
          <w:color w:val="000000"/>
          <w:sz w:val="28"/>
        </w:rPr>
        <w:t>
      Түсіндірме: "Ұлғайту" жолы бойынша сомалар … нәтижесінде ескерілді</w:t>
      </w:r>
    </w:p>
    <w:bookmarkEnd w:id="38"/>
    <w:p>
      <w:pPr>
        <w:spacing w:after="0"/>
        <w:ind w:left="0"/>
        <w:jc w:val="both"/>
      </w:pPr>
      <w:r>
        <w:rPr>
          <w:rFonts w:ascii="Times New Roman"/>
          <w:b w:val="false"/>
          <w:i w:val="false"/>
          <w:color w:val="000000"/>
          <w:sz w:val="28"/>
        </w:rPr>
        <w:t>
      "Азайту" жолы бойынша сомалар:</w:t>
      </w:r>
    </w:p>
    <w:p>
      <w:pPr>
        <w:spacing w:after="0"/>
        <w:ind w:left="0"/>
        <w:jc w:val="both"/>
      </w:pPr>
      <w:r>
        <w:rPr>
          <w:rFonts w:ascii="Times New Roman"/>
          <w:b w:val="false"/>
          <w:i w:val="false"/>
          <w:color w:val="000000"/>
          <w:sz w:val="28"/>
        </w:rPr>
        <w:t>
      - амортизацияны есептеу …</w:t>
      </w:r>
    </w:p>
    <w:p>
      <w:pPr>
        <w:spacing w:after="0"/>
        <w:ind w:left="0"/>
        <w:jc w:val="both"/>
      </w:pPr>
      <w:r>
        <w:rPr>
          <w:rFonts w:ascii="Times New Roman"/>
          <w:b w:val="false"/>
          <w:i w:val="false"/>
          <w:color w:val="000000"/>
          <w:sz w:val="28"/>
        </w:rPr>
        <w:t>
      - өтеусіз беру …</w:t>
      </w:r>
    </w:p>
    <w:p>
      <w:pPr>
        <w:spacing w:after="0"/>
        <w:ind w:left="0"/>
        <w:jc w:val="both"/>
      </w:pPr>
      <w:r>
        <w:rPr>
          <w:rFonts w:ascii="Times New Roman"/>
          <w:b w:val="false"/>
          <w:i w:val="false"/>
          <w:color w:val="000000"/>
          <w:sz w:val="28"/>
        </w:rPr>
        <w:t>
      - өзге де операциялар … нәтижесінде ескерілді</w:t>
      </w:r>
    </w:p>
    <w:bookmarkStart w:name="z43" w:id="39"/>
    <w:p>
      <w:pPr>
        <w:spacing w:after="0"/>
        <w:ind w:left="0"/>
        <w:jc w:val="both"/>
      </w:pPr>
      <w:r>
        <w:rPr>
          <w:rFonts w:ascii="Times New Roman"/>
          <w:b w:val="false"/>
          <w:i w:val="false"/>
          <w:color w:val="000000"/>
          <w:sz w:val="28"/>
        </w:rPr>
        <w:t xml:space="preserve">
      10-ескертпе </w:t>
      </w:r>
    </w:p>
    <w:bookmarkEnd w:id="39"/>
    <w:bookmarkStart w:name="z44" w:id="40"/>
    <w:p>
      <w:pPr>
        <w:spacing w:after="0"/>
        <w:ind w:left="0"/>
        <w:jc w:val="both"/>
      </w:pPr>
      <w:r>
        <w:rPr>
          <w:rFonts w:ascii="Times New Roman"/>
          <w:b w:val="false"/>
          <w:i w:val="false"/>
          <w:color w:val="000000"/>
          <w:sz w:val="28"/>
        </w:rPr>
        <w:t>
      10.1-кесте. Мемлекеттік-жекешелік әріптестік, оның ішінде концессия шарттары бойынша ұзақ мерзімді активтер құрамында (қаржылық жағдай туралы болжамды шоғырландырылған есептің негізгі құралдары (112-жол коды), аяқталмаған құрылысы және күрделі салымдары (113-жол коды), материалдық емес активтері (114-жол коды) құрамында)</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4"/>
        <w:gridCol w:w="962"/>
        <w:gridCol w:w="964"/>
        <w:gridCol w:w="1218"/>
        <w:gridCol w:w="1345"/>
        <w:gridCol w:w="1809"/>
        <w:gridCol w:w="835"/>
        <w:gridCol w:w="835"/>
        <w:gridCol w:w="836"/>
        <w:gridCol w:w="836"/>
        <w:gridCol w:w="836"/>
      </w:tblGrid>
      <w:tr>
        <w:trPr>
          <w:trHeight w:val="30" w:hRule="atLeast"/>
        </w:trPr>
        <w:tc>
          <w:tcPr>
            <w:tcW w:w="1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Активтің атауы</w:t>
            </w:r>
          </w:p>
        </w:tc>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шартының қол қойылған күні және нөмірі</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шартының қазынашылық органдарында тіркелген күні және тіркеу нөмірі</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 бойынша объектіні құру кезеңі немесе концессионерге беру күні</w:t>
            </w:r>
          </w:p>
        </w:tc>
        <w:tc>
          <w:tcPr>
            <w:tcW w:w="1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 бойынша объектіні пайдалану кезеңі (жылдар және жылдардың жалпы саны)</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концессиялық активтер, оның ішінде:</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оның ішінде (объектілер бойынша):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оның ішінде (объектілер бойынша):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 оның ішінде (объектілер бойынша):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41"/>
    <w:p>
      <w:pPr>
        <w:spacing w:after="0"/>
        <w:ind w:left="0"/>
        <w:jc w:val="both"/>
      </w:pPr>
      <w:r>
        <w:rPr>
          <w:rFonts w:ascii="Times New Roman"/>
          <w:b w:val="false"/>
          <w:i w:val="false"/>
          <w:color w:val="000000"/>
          <w:sz w:val="28"/>
        </w:rPr>
        <w:t xml:space="preserve">
      Түсіндірме: 10.1-кестеде мемлекеттік-жеке меншік әріптестік, оның ішінде концессия шарттары бойынша ұзақ мерзімді активтер құрамында негізгі құралдар, материалдық емес активтер, аяқталмаған құрылыс және күрделі салымдар құрамында ұлғайту көрсетілген. </w:t>
      </w:r>
    </w:p>
    <w:bookmarkEnd w:id="41"/>
    <w:bookmarkStart w:name="z46" w:id="42"/>
    <w:p>
      <w:pPr>
        <w:spacing w:after="0"/>
        <w:ind w:left="0"/>
        <w:jc w:val="both"/>
      </w:pPr>
      <w:r>
        <w:rPr>
          <w:rFonts w:ascii="Times New Roman"/>
          <w:b w:val="false"/>
          <w:i w:val="false"/>
          <w:color w:val="000000"/>
          <w:sz w:val="28"/>
        </w:rPr>
        <w:t xml:space="preserve">
      11-ескертпе. </w:t>
      </w:r>
    </w:p>
    <w:bookmarkEnd w:id="42"/>
    <w:bookmarkStart w:name="z47" w:id="43"/>
    <w:p>
      <w:pPr>
        <w:spacing w:after="0"/>
        <w:ind w:left="0"/>
        <w:jc w:val="both"/>
      </w:pPr>
      <w:r>
        <w:rPr>
          <w:rFonts w:ascii="Times New Roman"/>
          <w:b w:val="false"/>
          <w:i w:val="false"/>
          <w:color w:val="000000"/>
          <w:sz w:val="28"/>
        </w:rPr>
        <w:t>
      11.1-кесте. Өзге қаржылық емес активтер (қаржылық жағдай туралы болжамды шоғырландырылған есеп 115-жол коды)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2115"/>
        <w:gridCol w:w="1836"/>
        <w:gridCol w:w="1836"/>
        <w:gridCol w:w="1836"/>
        <w:gridCol w:w="1837"/>
        <w:gridCol w:w="1837"/>
      </w:tblGrid>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 w:id="44"/>
    <w:p>
      <w:pPr>
        <w:spacing w:after="0"/>
        <w:ind w:left="0"/>
        <w:jc w:val="both"/>
      </w:pPr>
      <w:r>
        <w:rPr>
          <w:rFonts w:ascii="Times New Roman"/>
          <w:b w:val="false"/>
          <w:i w:val="false"/>
          <w:color w:val="000000"/>
          <w:sz w:val="28"/>
        </w:rPr>
        <w:t>
      Түсіндірме: Өзге қаржылық емес активтер республикалық бюджеттің атқарылуы және жоспарланатын кезеңнің өзгерістері туралы шоғырландырылған қаржылық есептілікте ұсынылған ақпарат шегінде республикалық бюджет бойынша болжамды шоғырландырылған қаржылық есептілікке енгізіледі.</w:t>
      </w:r>
    </w:p>
    <w:bookmarkEnd w:id="44"/>
    <w:bookmarkStart w:name="z49" w:id="45"/>
    <w:p>
      <w:pPr>
        <w:spacing w:after="0"/>
        <w:ind w:left="0"/>
        <w:jc w:val="both"/>
      </w:pPr>
      <w:r>
        <w:rPr>
          <w:rFonts w:ascii="Times New Roman"/>
          <w:b w:val="false"/>
          <w:i w:val="false"/>
          <w:color w:val="000000"/>
          <w:sz w:val="28"/>
        </w:rPr>
        <w:t xml:space="preserve">
      Ескертпе 12. </w:t>
      </w:r>
    </w:p>
    <w:bookmarkEnd w:id="45"/>
    <w:bookmarkStart w:name="z50" w:id="46"/>
    <w:p>
      <w:pPr>
        <w:spacing w:after="0"/>
        <w:ind w:left="0"/>
        <w:jc w:val="both"/>
      </w:pPr>
      <w:r>
        <w:rPr>
          <w:rFonts w:ascii="Times New Roman"/>
          <w:b w:val="false"/>
          <w:i w:val="false"/>
          <w:color w:val="000000"/>
          <w:sz w:val="28"/>
        </w:rPr>
        <w:t xml:space="preserve">
      12.1-кесте. Қарыздар мен мемлекеттік-жекешелік әріптестік бойынша міндеттемелер (қаржылық жағдай туралы болжамды шоғырландырылған есептің 210-жол коды) </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2115"/>
        <w:gridCol w:w="1836"/>
        <w:gridCol w:w="1836"/>
        <w:gridCol w:w="1836"/>
        <w:gridCol w:w="1837"/>
        <w:gridCol w:w="1837"/>
      </w:tblGrid>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бойынша міндеттемелер</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мен мемлекеттік-жекешелік әріптестік бойынша міндеттемелер барлығы</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 w:id="47"/>
    <w:p>
      <w:pPr>
        <w:spacing w:after="0"/>
        <w:ind w:left="0"/>
        <w:jc w:val="both"/>
      </w:pPr>
      <w:r>
        <w:rPr>
          <w:rFonts w:ascii="Times New Roman"/>
          <w:b w:val="false"/>
          <w:i w:val="false"/>
          <w:color w:val="000000"/>
          <w:sz w:val="28"/>
        </w:rPr>
        <w:t>
      Түсіндірме: Қарыздар мен мемлекеттік-жекешелік әріптестік бойынша міндеттемелер сальдоға алынған ішкі және сыртқы қарыздар, ішкі және сыртқы нарықтарда орналастырылған мемлекеттік эмиссиялық бағалы қағаздар бойынша берешек, мемлекеттік-жекешелік әріптестік, оның ішінде концессия шарттары бойынша міндеттемелер енгізіледі.</w:t>
      </w:r>
    </w:p>
    <w:bookmarkEnd w:id="47"/>
    <w:p>
      <w:pPr>
        <w:spacing w:after="0"/>
        <w:ind w:left="0"/>
        <w:jc w:val="both"/>
      </w:pPr>
      <w:r>
        <w:rPr>
          <w:rFonts w:ascii="Times New Roman"/>
          <w:b w:val="false"/>
          <w:i w:val="false"/>
          <w:color w:val="000000"/>
          <w:sz w:val="28"/>
        </w:rPr>
        <w:t>
      "Ұлғайту" жолы бойынша сомалар … нәтижесінде ескерілді</w:t>
      </w:r>
    </w:p>
    <w:p>
      <w:pPr>
        <w:spacing w:after="0"/>
        <w:ind w:left="0"/>
        <w:jc w:val="both"/>
      </w:pPr>
      <w:r>
        <w:rPr>
          <w:rFonts w:ascii="Times New Roman"/>
          <w:b w:val="false"/>
          <w:i w:val="false"/>
          <w:color w:val="000000"/>
          <w:sz w:val="28"/>
        </w:rPr>
        <w:t>
      "Азайту" жолы бойынша сомалар … нәтижесінде ескерілді</w:t>
      </w:r>
    </w:p>
    <w:bookmarkStart w:name="z52" w:id="48"/>
    <w:p>
      <w:pPr>
        <w:spacing w:after="0"/>
        <w:ind w:left="0"/>
        <w:jc w:val="both"/>
      </w:pPr>
      <w:r>
        <w:rPr>
          <w:rFonts w:ascii="Times New Roman"/>
          <w:b w:val="false"/>
          <w:i w:val="false"/>
          <w:color w:val="000000"/>
          <w:sz w:val="28"/>
        </w:rPr>
        <w:t>
      12.2-кесте. Қарыздар мен мемлекеттік-жекешелік әріптестік бойынша міндеттемелер (қаржылық жағдай туралы болжамды шоғырландырылған есептің 210-жол коды)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1"/>
        <w:gridCol w:w="1825"/>
        <w:gridCol w:w="1584"/>
        <w:gridCol w:w="1585"/>
        <w:gridCol w:w="1585"/>
        <w:gridCol w:w="1585"/>
        <w:gridCol w:w="1585"/>
      </w:tblGrid>
      <w:tr>
        <w:trPr>
          <w:trHeight w:val="30" w:hRule="atLeast"/>
        </w:trPr>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қағаздар, сыртқы және ішкі қарыздар бойынша міндеттемелер</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шарттары бойынша</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әріптестіктің өзге де шарттары бойынша</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 w:id="49"/>
    <w:p>
      <w:pPr>
        <w:spacing w:after="0"/>
        <w:ind w:left="0"/>
        <w:jc w:val="both"/>
      </w:pPr>
      <w:r>
        <w:rPr>
          <w:rFonts w:ascii="Times New Roman"/>
          <w:b w:val="false"/>
          <w:i w:val="false"/>
          <w:color w:val="000000"/>
          <w:sz w:val="28"/>
        </w:rPr>
        <w:t>
      Түсіндірме: 12.2-кестеде қарыздар мен мемлекеттік-жекешелік әріптестік бойынша міндеттемелер мемлекеттік эмиссиялық қағаздар, сыртқы және ішкі қарыздар, концессия шарттары, өзге де мемлекеттік-жекешелік әріптестік шарттары бойынша міндеттемелер бөлінісінде берілген.</w:t>
      </w:r>
    </w:p>
    <w:bookmarkEnd w:id="49"/>
    <w:bookmarkStart w:name="z54" w:id="50"/>
    <w:p>
      <w:pPr>
        <w:spacing w:after="0"/>
        <w:ind w:left="0"/>
        <w:jc w:val="both"/>
      </w:pPr>
      <w:r>
        <w:rPr>
          <w:rFonts w:ascii="Times New Roman"/>
          <w:b w:val="false"/>
          <w:i w:val="false"/>
          <w:color w:val="000000"/>
          <w:sz w:val="28"/>
        </w:rPr>
        <w:t>
      12.3-кесте. Концессия шарттары бойынша міндеттемелер құрамында азайту (қаржылық жағдай туралы болжамды шоғырландырылған есептің 210-жол коды)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902"/>
        <w:gridCol w:w="1225"/>
        <w:gridCol w:w="904"/>
        <w:gridCol w:w="1066"/>
        <w:gridCol w:w="2303"/>
        <w:gridCol w:w="1063"/>
        <w:gridCol w:w="1064"/>
        <w:gridCol w:w="1064"/>
        <w:gridCol w:w="1064"/>
        <w:gridCol w:w="1064"/>
      </w:tblGrid>
      <w:tr>
        <w:trPr>
          <w:trHeight w:val="30" w:hRule="atLeast"/>
        </w:trPr>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бағдарламар әкімшісі</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объектісінің атауы</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шартының нөмірі мен күні</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шартының нөмірі және тіркелген күні</w:t>
            </w:r>
          </w:p>
        </w:tc>
        <w:tc>
          <w:tcPr>
            <w:tcW w:w="2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міндеттемелер бойынша төлемдер кезеңі (күндер және жылдардың жалпы саны)</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 w:id="51"/>
    <w:p>
      <w:pPr>
        <w:spacing w:after="0"/>
        <w:ind w:left="0"/>
        <w:jc w:val="both"/>
      </w:pPr>
      <w:r>
        <w:rPr>
          <w:rFonts w:ascii="Times New Roman"/>
          <w:b w:val="false"/>
          <w:i w:val="false"/>
          <w:color w:val="000000"/>
          <w:sz w:val="28"/>
        </w:rPr>
        <w:t>
      Түсіндірме: 12.3-кестеде шарт бойынша міндеттемелер бойынша төлемдер кезеңін көрсете отырып, концессия объектілері бөлінісінде концессия шарттары бойынша міндеттемелердің құрамында азайту көрсетілген.</w:t>
      </w:r>
    </w:p>
    <w:bookmarkEnd w:id="51"/>
    <w:bookmarkStart w:name="z56" w:id="52"/>
    <w:p>
      <w:pPr>
        <w:spacing w:after="0"/>
        <w:ind w:left="0"/>
        <w:jc w:val="both"/>
      </w:pPr>
      <w:r>
        <w:rPr>
          <w:rFonts w:ascii="Times New Roman"/>
          <w:b w:val="false"/>
          <w:i w:val="false"/>
          <w:color w:val="000000"/>
          <w:sz w:val="28"/>
        </w:rPr>
        <w:t>
      12.4-кесте. Концессия шарттары бойынша міндеттемелер құрамындағы өзгерістер (қаржылық жағдай туралы болжамды шоғырландырылған есептің 210-жол коды *)</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2115"/>
        <w:gridCol w:w="1836"/>
        <w:gridCol w:w="1836"/>
        <w:gridCol w:w="1836"/>
        <w:gridCol w:w="1837"/>
        <w:gridCol w:w="1837"/>
      </w:tblGrid>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 w:id="53"/>
    <w:p>
      <w:pPr>
        <w:spacing w:after="0"/>
        <w:ind w:left="0"/>
        <w:jc w:val="both"/>
      </w:pPr>
      <w:r>
        <w:rPr>
          <w:rFonts w:ascii="Times New Roman"/>
          <w:b w:val="false"/>
          <w:i w:val="false"/>
          <w:color w:val="000000"/>
          <w:sz w:val="28"/>
        </w:rPr>
        <w:t>
      Түсіндірме: * кезеңнің басындағы және аяғындағы концессия шарттары бойынша міндеттемелер сальдосы қаржылық жағдай туралы болжамды шоғырландырылған есептің 210-жолы бойынша міндеттемелер сальдосының жалпы сомасына қосылады.</w:t>
      </w:r>
    </w:p>
    <w:bookmarkEnd w:id="53"/>
    <w:bookmarkStart w:name="z58" w:id="54"/>
    <w:p>
      <w:pPr>
        <w:spacing w:after="0"/>
        <w:ind w:left="0"/>
        <w:jc w:val="both"/>
      </w:pPr>
      <w:r>
        <w:rPr>
          <w:rFonts w:ascii="Times New Roman"/>
          <w:b w:val="false"/>
          <w:i w:val="false"/>
          <w:color w:val="000000"/>
          <w:sz w:val="28"/>
        </w:rPr>
        <w:t>
      12.5-кесте. Концессия шарттары бойынша міндеттемелер (қаржылық жағдай туралы болжамды шоғырландырылған есептің 210-жол коды)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943"/>
        <w:gridCol w:w="945"/>
        <w:gridCol w:w="1195"/>
        <w:gridCol w:w="447"/>
        <w:gridCol w:w="447"/>
        <w:gridCol w:w="447"/>
        <w:gridCol w:w="3082"/>
        <w:gridCol w:w="820"/>
        <w:gridCol w:w="820"/>
        <w:gridCol w:w="820"/>
        <w:gridCol w:w="820"/>
        <w:gridCol w:w="820"/>
      </w:tblGrid>
      <w:tr>
        <w:trPr>
          <w:trHeight w:val="30" w:hRule="atLeast"/>
        </w:trPr>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объектісінің атауы</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шартының қол қойылған күні және нөмірі</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органдарында концессия шартының тіркелген күні және тіркеу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 бойынша міндеттемелердің жалпы сомасы, барлығы, оның ішінде: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шығындары</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 (5-баған + 6-баған + 7-баған)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 w:id="55"/>
    <w:p>
      <w:pPr>
        <w:spacing w:after="0"/>
        <w:ind w:left="0"/>
        <w:jc w:val="both"/>
      </w:pPr>
      <w:r>
        <w:rPr>
          <w:rFonts w:ascii="Times New Roman"/>
          <w:b w:val="false"/>
          <w:i w:val="false"/>
          <w:color w:val="000000"/>
          <w:sz w:val="28"/>
        </w:rPr>
        <w:t xml:space="preserve">
      Түсіндірме: Концессия шарттары бойынша міндеттемелер жөніндегі ақпарат бюджеттік бағдарламалар әкімшілерінің болжамды шоғырландырылған қаржылық есептілігінің деректері бойынша көрсетілген. </w:t>
      </w:r>
    </w:p>
    <w:bookmarkEnd w:id="55"/>
    <w:bookmarkStart w:name="z60" w:id="56"/>
    <w:p>
      <w:pPr>
        <w:spacing w:after="0"/>
        <w:ind w:left="0"/>
        <w:jc w:val="both"/>
      </w:pPr>
      <w:r>
        <w:rPr>
          <w:rFonts w:ascii="Times New Roman"/>
          <w:b w:val="false"/>
          <w:i w:val="false"/>
          <w:color w:val="000000"/>
          <w:sz w:val="28"/>
        </w:rPr>
        <w:t>
      12.6-кесте. Концессия шарттары бойынша анықтамалық ақпарат</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1032"/>
        <w:gridCol w:w="1034"/>
        <w:gridCol w:w="1306"/>
        <w:gridCol w:w="489"/>
        <w:gridCol w:w="489"/>
        <w:gridCol w:w="489"/>
        <w:gridCol w:w="2820"/>
        <w:gridCol w:w="762"/>
        <w:gridCol w:w="3120"/>
      </w:tblGrid>
      <w:tr>
        <w:trPr>
          <w:trHeight w:val="30" w:hRule="atLeast"/>
        </w:trPr>
        <w:tc>
          <w:tcPr>
            <w:tcW w:w="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объектісінің атауы</w:t>
            </w:r>
          </w:p>
        </w:tc>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шартының қол қойылған күні және нөмірі</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органдарында концессия шартының тіркелген күні және тіркеу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 бойынша міндеттемелердің жалпы сомасы, барлығы, оның ішінде:</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Өспелі қорытындымен өтеудің жалпы сомасы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кезеңнің аяғындағы шарт бойынша өтелмеген міндеттеме сальдосы (8-баған – 9-баған)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шығындары</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 (5-баған+6-баған+7-баған)</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 w:id="57"/>
    <w:p>
      <w:pPr>
        <w:spacing w:after="0"/>
        <w:ind w:left="0"/>
        <w:jc w:val="both"/>
      </w:pPr>
      <w:r>
        <w:rPr>
          <w:rFonts w:ascii="Times New Roman"/>
          <w:b w:val="false"/>
          <w:i w:val="false"/>
          <w:color w:val="000000"/>
          <w:sz w:val="28"/>
        </w:rPr>
        <w:t>
      Түсіндірме: Мемлекеттік-жекешелік әріптестік шарттары бойынша анықтамалық ақпарат қазынашылық органдарында тіркелген шарттардың деректері бойынша қалыптастырылады.</w:t>
      </w:r>
    </w:p>
    <w:bookmarkEnd w:id="57"/>
    <w:bookmarkStart w:name="z62" w:id="58"/>
    <w:p>
      <w:pPr>
        <w:spacing w:after="0"/>
        <w:ind w:left="0"/>
        <w:jc w:val="both"/>
      </w:pPr>
      <w:r>
        <w:rPr>
          <w:rFonts w:ascii="Times New Roman"/>
          <w:b w:val="false"/>
          <w:i w:val="false"/>
          <w:color w:val="000000"/>
          <w:sz w:val="28"/>
        </w:rPr>
        <w:t>
      12.7-кесте. Мемлекеттік-жекешелік әріптестіктің өзге де шарттары бойынша міндеттемелер құрамында азайту (қаржылық жағдай туралы болжамды шоғырландырылған есептің 210-жол коды)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685"/>
        <w:gridCol w:w="1131"/>
        <w:gridCol w:w="1133"/>
        <w:gridCol w:w="1779"/>
        <w:gridCol w:w="2126"/>
        <w:gridCol w:w="982"/>
        <w:gridCol w:w="982"/>
        <w:gridCol w:w="982"/>
        <w:gridCol w:w="982"/>
        <w:gridCol w:w="982"/>
      </w:tblGrid>
      <w:tr>
        <w:trPr>
          <w:trHeight w:val="30" w:hRule="atLeast"/>
        </w:trPr>
        <w:tc>
          <w:tcPr>
            <w:tcW w:w="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шартының қол қойылған күні және нөмірі</w:t>
            </w:r>
          </w:p>
        </w:tc>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органдарында мемлекеттік-жекешелік әріптестік шартының тіркелген күні және тіркеу нөмірі</w:t>
            </w:r>
          </w:p>
        </w:tc>
        <w:tc>
          <w:tcPr>
            <w:tcW w:w="2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міндеттемелер бойынша төлемдер кезеңі (күндер және жылдардың жалпы саны)</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 w:id="59"/>
    <w:p>
      <w:pPr>
        <w:spacing w:after="0"/>
        <w:ind w:left="0"/>
        <w:jc w:val="both"/>
      </w:pPr>
      <w:r>
        <w:rPr>
          <w:rFonts w:ascii="Times New Roman"/>
          <w:b w:val="false"/>
          <w:i w:val="false"/>
          <w:color w:val="000000"/>
          <w:sz w:val="28"/>
        </w:rPr>
        <w:t xml:space="preserve">
      Түсіндірме: Мемлекеттік-жекешелік әріптестіктің өзге шарттары бойынша міндеттемелерді азайту жөніндегі ақпарат бюджеттік бағдарламалар әкімшілерінің болжамды шоғырландырылған қаржылық есептілігінің деректері бойынша көрсетілген. </w:t>
      </w:r>
    </w:p>
    <w:bookmarkEnd w:id="59"/>
    <w:bookmarkStart w:name="z64" w:id="60"/>
    <w:p>
      <w:pPr>
        <w:spacing w:after="0"/>
        <w:ind w:left="0"/>
        <w:jc w:val="both"/>
      </w:pPr>
      <w:r>
        <w:rPr>
          <w:rFonts w:ascii="Times New Roman"/>
          <w:b w:val="false"/>
          <w:i w:val="false"/>
          <w:color w:val="000000"/>
          <w:sz w:val="28"/>
        </w:rPr>
        <w:t>
      12.8-кесте. Мемлекеттік-жекешелік әріптестіктің өзге де шарттары бойынша міндеттемелер құрамындағы өзгерістер (қаржылық жағдай туралы болжамды шоғырландырылған есептің 210-жол коды*)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2115"/>
        <w:gridCol w:w="1836"/>
        <w:gridCol w:w="1836"/>
        <w:gridCol w:w="1836"/>
        <w:gridCol w:w="1837"/>
        <w:gridCol w:w="1837"/>
      </w:tblGrid>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 w:id="61"/>
    <w:p>
      <w:pPr>
        <w:spacing w:after="0"/>
        <w:ind w:left="0"/>
        <w:jc w:val="both"/>
      </w:pPr>
      <w:r>
        <w:rPr>
          <w:rFonts w:ascii="Times New Roman"/>
          <w:b w:val="false"/>
          <w:i w:val="false"/>
          <w:color w:val="000000"/>
          <w:sz w:val="28"/>
        </w:rPr>
        <w:t>
      Түсіндірме: * кезеңнің басындағы және аяғындағы мемлекеттік-жекешелік әріптестіктің өзге де шарттары бойынша міндеттемелер сальдосы қаржылық жағдай туралы болжамды шоғырландырылған есептің 210-жолы бойынша міндеттемелер сальдосының жалпы сомасына енгізіледі.</w:t>
      </w:r>
    </w:p>
    <w:bookmarkEnd w:id="61"/>
    <w:bookmarkStart w:name="z66" w:id="62"/>
    <w:p>
      <w:pPr>
        <w:spacing w:after="0"/>
        <w:ind w:left="0"/>
        <w:jc w:val="both"/>
      </w:pPr>
      <w:r>
        <w:rPr>
          <w:rFonts w:ascii="Times New Roman"/>
          <w:b w:val="false"/>
          <w:i w:val="false"/>
          <w:color w:val="000000"/>
          <w:sz w:val="28"/>
        </w:rPr>
        <w:t>
      12.9-кесте. Міндеттемелер (мемлекеттік-жекешелік әріптестіктің өзге шарттары бойынша міндеттемелер сальдосының сомасы (қаржылық жағдай туралы болжамды шоғырландырылған есептің 210-жол коды)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1177"/>
        <w:gridCol w:w="1541"/>
        <w:gridCol w:w="1852"/>
        <w:gridCol w:w="1697"/>
        <w:gridCol w:w="1022"/>
        <w:gridCol w:w="1022"/>
        <w:gridCol w:w="1023"/>
        <w:gridCol w:w="1023"/>
        <w:gridCol w:w="1023"/>
      </w:tblGrid>
      <w:tr>
        <w:trPr>
          <w:trHeight w:val="30"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объектісінің атауы</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шартына қол қойылған күн және нөмірі</w:t>
            </w:r>
          </w:p>
        </w:tc>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органдарында мемлекеттік-жекешелік әріптестік шартының тіркелген күні және тіркеу нөмірі</w:t>
            </w:r>
          </w:p>
        </w:tc>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әріптестіктің басқа да шарттары бойынша міндеттемелердің жалпы сомасы</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 w:id="63"/>
    <w:p>
      <w:pPr>
        <w:spacing w:after="0"/>
        <w:ind w:left="0"/>
        <w:jc w:val="both"/>
      </w:pPr>
      <w:r>
        <w:rPr>
          <w:rFonts w:ascii="Times New Roman"/>
          <w:b w:val="false"/>
          <w:i w:val="false"/>
          <w:color w:val="000000"/>
          <w:sz w:val="28"/>
        </w:rPr>
        <w:t>
      Түсіндірме: 12.9-кестеде мемлекеттік-жекешелік әріптестік объектілері бөлінісінде өзге де мемлекеттік-жекешелік әріптестік шарттары бойынша міндеттемелер және шарттар туралы ақпарат көрсетілген.</w:t>
      </w:r>
    </w:p>
    <w:bookmarkEnd w:id="63"/>
    <w:bookmarkStart w:name="z68" w:id="64"/>
    <w:p>
      <w:pPr>
        <w:spacing w:after="0"/>
        <w:ind w:left="0"/>
        <w:jc w:val="both"/>
      </w:pPr>
      <w:r>
        <w:rPr>
          <w:rFonts w:ascii="Times New Roman"/>
          <w:b w:val="false"/>
          <w:i w:val="false"/>
          <w:color w:val="000000"/>
          <w:sz w:val="28"/>
        </w:rPr>
        <w:t>
      12.10-кесте. Мемлекеттік-жекешелік әріптестіктің өзге де шарттары бойынша анықтамалық ақпарат</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938"/>
        <w:gridCol w:w="1228"/>
        <w:gridCol w:w="1475"/>
        <w:gridCol w:w="445"/>
        <w:gridCol w:w="445"/>
        <w:gridCol w:w="445"/>
        <w:gridCol w:w="3062"/>
        <w:gridCol w:w="692"/>
        <w:gridCol w:w="2837"/>
      </w:tblGrid>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объектісінің атауы</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шартына қол қойылған күні және нөмірі</w:t>
            </w: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органдарында мемлекеттік-жекешелік әріптестік шартының тіркелген күні және тіркеу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әріптестіктің шарты бойынша міндеттемелердің жалпы сомасы, барлығы, оның ішінде:</w:t>
            </w: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Өспелі қорытындымен жалпы өтеу сомасы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кезеңнің аяғындағы шарт бойынша өтелмеген міндеттеменің сальдосы (8-баған – 9-баған)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шығындары</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 (5-баған + 6-баған + 7-баған)</w:t>
            </w:r>
          </w:p>
        </w:tc>
        <w:tc>
          <w:tcPr>
            <w:tcW w:w="0" w:type="auto"/>
            <w:vMerge/>
            <w:tcBorders>
              <w:top w:val="nil"/>
              <w:left w:val="single" w:color="cfcfcf" w:sz="5"/>
              <w:bottom w:val="single" w:color="cfcfcf" w:sz="5"/>
              <w:right w:val="single" w:color="cfcfcf" w:sz="5"/>
            </w:tcBorders>
          </w:tcP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 w:id="65"/>
    <w:p>
      <w:pPr>
        <w:spacing w:after="0"/>
        <w:ind w:left="0"/>
        <w:jc w:val="both"/>
      </w:pPr>
      <w:r>
        <w:rPr>
          <w:rFonts w:ascii="Times New Roman"/>
          <w:b w:val="false"/>
          <w:i w:val="false"/>
          <w:color w:val="000000"/>
          <w:sz w:val="28"/>
        </w:rPr>
        <w:t xml:space="preserve">
      Түсіндірме: Мемлекеттік-жекешелік әріптестіктің өзге шарттары бойынша анықтамалық ақпарат қазынашылық органдарында тіркелген шарттардың деректері бойынша қалыптастырылады. </w:t>
      </w:r>
    </w:p>
    <w:bookmarkEnd w:id="65"/>
    <w:bookmarkStart w:name="z70" w:id="66"/>
    <w:p>
      <w:pPr>
        <w:spacing w:after="0"/>
        <w:ind w:left="0"/>
        <w:jc w:val="both"/>
      </w:pPr>
      <w:r>
        <w:rPr>
          <w:rFonts w:ascii="Times New Roman"/>
          <w:b w:val="false"/>
          <w:i w:val="false"/>
          <w:color w:val="000000"/>
          <w:sz w:val="28"/>
        </w:rPr>
        <w:t>
      13-ескертпе.</w:t>
      </w:r>
    </w:p>
    <w:bookmarkEnd w:id="66"/>
    <w:bookmarkStart w:name="z71" w:id="67"/>
    <w:p>
      <w:pPr>
        <w:spacing w:after="0"/>
        <w:ind w:left="0"/>
        <w:jc w:val="both"/>
      </w:pPr>
      <w:r>
        <w:rPr>
          <w:rFonts w:ascii="Times New Roman"/>
          <w:b w:val="false"/>
          <w:i w:val="false"/>
          <w:color w:val="000000"/>
          <w:sz w:val="28"/>
        </w:rPr>
        <w:t>
      13.1-кесте. Өнім берушілерге және мердігерлерге кредиторлық берешек (қаржылық жағдай туралы болжамды шоғырландырылған есептің 211-жол коды)</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2115"/>
        <w:gridCol w:w="1836"/>
        <w:gridCol w:w="1836"/>
        <w:gridCol w:w="1836"/>
        <w:gridCol w:w="1837"/>
        <w:gridCol w:w="1837"/>
      </w:tblGrid>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68"/>
    <w:p>
      <w:pPr>
        <w:spacing w:after="0"/>
        <w:ind w:left="0"/>
        <w:jc w:val="both"/>
      </w:pPr>
      <w:r>
        <w:rPr>
          <w:rFonts w:ascii="Times New Roman"/>
          <w:b w:val="false"/>
          <w:i w:val="false"/>
          <w:color w:val="000000"/>
          <w:sz w:val="28"/>
        </w:rPr>
        <w:t>
      Түсініктеме: 13.1-кестеде тауарлар, жұмыстар және көрсетілетін қызметтер үшін берешек көрсетіледі.</w:t>
      </w:r>
    </w:p>
    <w:bookmarkEnd w:id="68"/>
    <w:bookmarkStart w:name="z73" w:id="69"/>
    <w:p>
      <w:pPr>
        <w:spacing w:after="0"/>
        <w:ind w:left="0"/>
        <w:jc w:val="both"/>
      </w:pPr>
      <w:r>
        <w:rPr>
          <w:rFonts w:ascii="Times New Roman"/>
          <w:b w:val="false"/>
          <w:i w:val="false"/>
          <w:color w:val="000000"/>
          <w:sz w:val="28"/>
        </w:rPr>
        <w:t xml:space="preserve">
      14-ескертпе. </w:t>
      </w:r>
    </w:p>
    <w:bookmarkEnd w:id="69"/>
    <w:bookmarkStart w:name="z74" w:id="70"/>
    <w:p>
      <w:pPr>
        <w:spacing w:after="0"/>
        <w:ind w:left="0"/>
        <w:jc w:val="both"/>
      </w:pPr>
      <w:r>
        <w:rPr>
          <w:rFonts w:ascii="Times New Roman"/>
          <w:b w:val="false"/>
          <w:i w:val="false"/>
          <w:color w:val="000000"/>
          <w:sz w:val="28"/>
        </w:rPr>
        <w:t>
      14.1-кесте. Еңбекақы төлеу бойынша кредиторлық берешек (қаржылық жағдай туралы болжамды шоғырландырылған есептің 212-жол коды)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2115"/>
        <w:gridCol w:w="1836"/>
        <w:gridCol w:w="1836"/>
        <w:gridCol w:w="1836"/>
        <w:gridCol w:w="1837"/>
        <w:gridCol w:w="1837"/>
      </w:tblGrid>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71"/>
    <w:p>
      <w:pPr>
        <w:spacing w:after="0"/>
        <w:ind w:left="0"/>
        <w:jc w:val="both"/>
      </w:pPr>
      <w:r>
        <w:rPr>
          <w:rFonts w:ascii="Times New Roman"/>
          <w:b w:val="false"/>
          <w:i w:val="false"/>
          <w:color w:val="000000"/>
          <w:sz w:val="28"/>
        </w:rPr>
        <w:t xml:space="preserve">
      Түсініктеме: 14.1-кестеде еңбекақы төлеу бойынша берешек көрсетіледі. </w:t>
      </w:r>
    </w:p>
    <w:bookmarkEnd w:id="71"/>
    <w:bookmarkStart w:name="z76" w:id="72"/>
    <w:p>
      <w:pPr>
        <w:spacing w:after="0"/>
        <w:ind w:left="0"/>
        <w:jc w:val="both"/>
      </w:pPr>
      <w:r>
        <w:rPr>
          <w:rFonts w:ascii="Times New Roman"/>
          <w:b w:val="false"/>
          <w:i w:val="false"/>
          <w:color w:val="000000"/>
          <w:sz w:val="28"/>
        </w:rPr>
        <w:t xml:space="preserve">
      15-ескертпе. </w:t>
      </w:r>
    </w:p>
    <w:bookmarkEnd w:id="72"/>
    <w:bookmarkStart w:name="z77" w:id="73"/>
    <w:p>
      <w:pPr>
        <w:spacing w:after="0"/>
        <w:ind w:left="0"/>
        <w:jc w:val="both"/>
      </w:pPr>
      <w:r>
        <w:rPr>
          <w:rFonts w:ascii="Times New Roman"/>
          <w:b w:val="false"/>
          <w:i w:val="false"/>
          <w:color w:val="000000"/>
          <w:sz w:val="28"/>
        </w:rPr>
        <w:t>
      15.1-кесте. Әлеуметтік төлемдер, трансферттер, субсидиялар бойынша кредиторлық берешек (қаржылық жағдай туралы болжамды шоғырландырылған есептің 213-жол коды)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2109"/>
        <w:gridCol w:w="1831"/>
        <w:gridCol w:w="1831"/>
        <w:gridCol w:w="1832"/>
        <w:gridCol w:w="1832"/>
        <w:gridCol w:w="1832"/>
      </w:tblGrid>
      <w:tr>
        <w:trPr>
          <w:trHeight w:val="3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Соңындағы сальдо</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74"/>
    <w:p>
      <w:pPr>
        <w:spacing w:after="0"/>
        <w:ind w:left="0"/>
        <w:jc w:val="both"/>
      </w:pPr>
      <w:r>
        <w:rPr>
          <w:rFonts w:ascii="Times New Roman"/>
          <w:b w:val="false"/>
          <w:i w:val="false"/>
          <w:color w:val="000000"/>
          <w:sz w:val="28"/>
        </w:rPr>
        <w:t>
      Түсіндірме: 15.1-кестеге деректер республикалық бюджеттің атқарылуы және жоспарланатын кезеңнің өзгерістері туралы шоғырландырылған қаржылық есептілікте ұсынылған ақпарат шегінде республикалық бюджет бойынша болжамды шоғырландырылған қаржылық есептілікке енгізіледі.</w:t>
      </w:r>
    </w:p>
    <w:bookmarkEnd w:id="74"/>
    <w:bookmarkStart w:name="z79" w:id="75"/>
    <w:p>
      <w:pPr>
        <w:spacing w:after="0"/>
        <w:ind w:left="0"/>
        <w:jc w:val="both"/>
      </w:pPr>
      <w:r>
        <w:rPr>
          <w:rFonts w:ascii="Times New Roman"/>
          <w:b w:val="false"/>
          <w:i w:val="false"/>
          <w:color w:val="000000"/>
          <w:sz w:val="28"/>
        </w:rPr>
        <w:t xml:space="preserve">
      16-ескертпе. </w:t>
      </w:r>
    </w:p>
    <w:bookmarkEnd w:id="75"/>
    <w:bookmarkStart w:name="z80" w:id="76"/>
    <w:p>
      <w:pPr>
        <w:spacing w:after="0"/>
        <w:ind w:left="0"/>
        <w:jc w:val="both"/>
      </w:pPr>
      <w:r>
        <w:rPr>
          <w:rFonts w:ascii="Times New Roman"/>
          <w:b w:val="false"/>
          <w:i w:val="false"/>
          <w:color w:val="000000"/>
          <w:sz w:val="28"/>
        </w:rPr>
        <w:t>
      16.1-кесте бағалау және кепілдік міндеттемелер (қаржылық жағдай туралы болжамды шоғырландырылған есептің 214-жол коды)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2109"/>
        <w:gridCol w:w="1831"/>
        <w:gridCol w:w="1831"/>
        <w:gridCol w:w="1832"/>
        <w:gridCol w:w="1832"/>
        <w:gridCol w:w="1832"/>
      </w:tblGrid>
      <w:tr>
        <w:trPr>
          <w:trHeight w:val="30" w:hRule="atLeast"/>
        </w:trPr>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Соңындағы сальдо</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 w:id="77"/>
    <w:p>
      <w:pPr>
        <w:spacing w:after="0"/>
        <w:ind w:left="0"/>
        <w:jc w:val="both"/>
      </w:pPr>
      <w:r>
        <w:rPr>
          <w:rFonts w:ascii="Times New Roman"/>
          <w:b w:val="false"/>
          <w:i w:val="false"/>
          <w:color w:val="000000"/>
          <w:sz w:val="28"/>
        </w:rPr>
        <w:t>
      Түсіндірме: 16.1-кестеде деректер республикалық бюджеттің атқарылуы туралы есеп туралы шоғырландырылған қаржылық есептілікте ұсынылған ақпарат шегінде ұсынылады.</w:t>
      </w:r>
    </w:p>
    <w:bookmarkEnd w:id="77"/>
    <w:bookmarkStart w:name="z82" w:id="78"/>
    <w:p>
      <w:pPr>
        <w:spacing w:after="0"/>
        <w:ind w:left="0"/>
        <w:jc w:val="both"/>
      </w:pPr>
      <w:r>
        <w:rPr>
          <w:rFonts w:ascii="Times New Roman"/>
          <w:b w:val="false"/>
          <w:i w:val="false"/>
          <w:color w:val="000000"/>
          <w:sz w:val="28"/>
        </w:rPr>
        <w:t xml:space="preserve">
      17-ескертпе. </w:t>
      </w:r>
    </w:p>
    <w:bookmarkEnd w:id="78"/>
    <w:bookmarkStart w:name="z83" w:id="79"/>
    <w:p>
      <w:pPr>
        <w:spacing w:after="0"/>
        <w:ind w:left="0"/>
        <w:jc w:val="both"/>
      </w:pPr>
      <w:r>
        <w:rPr>
          <w:rFonts w:ascii="Times New Roman"/>
          <w:b w:val="false"/>
          <w:i w:val="false"/>
          <w:color w:val="000000"/>
          <w:sz w:val="28"/>
        </w:rPr>
        <w:t>
      17.1-кесте. Өзге міндеттемелер (қаржылық жағдай туралы болжамды шоғырландырылған есептің 215-жол коды)</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2115"/>
        <w:gridCol w:w="1836"/>
        <w:gridCol w:w="1836"/>
        <w:gridCol w:w="1836"/>
        <w:gridCol w:w="1837"/>
        <w:gridCol w:w="1837"/>
      </w:tblGrid>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Соңындағы сальдо</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 w:id="80"/>
    <w:p>
      <w:pPr>
        <w:spacing w:after="0"/>
        <w:ind w:left="0"/>
        <w:jc w:val="both"/>
      </w:pPr>
      <w:r>
        <w:rPr>
          <w:rFonts w:ascii="Times New Roman"/>
          <w:b w:val="false"/>
          <w:i w:val="false"/>
          <w:color w:val="000000"/>
          <w:sz w:val="28"/>
        </w:rPr>
        <w:t>
      Түсіндірме: Өзге міндеттемелер бюджетке төленетін төлемдер бойынша, басқа да міндетті және ерікті төлемдер бойынша, ведомстволық есеп айырысулар бойынша, жалдау және басқа да міндеттемелер бойынша кредиторлық берешекті қамтиды.</w:t>
      </w:r>
    </w:p>
    <w:bookmarkEnd w:id="80"/>
    <w:bookmarkStart w:name="z85" w:id="81"/>
    <w:p>
      <w:pPr>
        <w:spacing w:after="0"/>
        <w:ind w:left="0"/>
        <w:jc w:val="both"/>
      </w:pPr>
      <w:r>
        <w:rPr>
          <w:rFonts w:ascii="Times New Roman"/>
          <w:b w:val="false"/>
          <w:i w:val="false"/>
          <w:color w:val="000000"/>
          <w:sz w:val="28"/>
        </w:rPr>
        <w:t xml:space="preserve">
      18-ескертпе. </w:t>
      </w:r>
    </w:p>
    <w:bookmarkEnd w:id="81"/>
    <w:p>
      <w:pPr>
        <w:spacing w:after="0"/>
        <w:ind w:left="0"/>
        <w:jc w:val="both"/>
      </w:pPr>
      <w:r>
        <w:rPr>
          <w:rFonts w:ascii="Times New Roman"/>
          <w:b w:val="false"/>
          <w:i w:val="false"/>
          <w:color w:val="000000"/>
          <w:sz w:val="28"/>
        </w:rPr>
        <w:t>
      "Борыш" көрсеткіші қаржылық жағдай туралы болжамды шоғырландырылған есептің 500-жол коды бойынша көрсетіледі және қарыз алу сомасы бойынша айқындалады.</w:t>
      </w:r>
    </w:p>
    <w:bookmarkStart w:name="z86" w:id="82"/>
    <w:p>
      <w:pPr>
        <w:spacing w:after="0"/>
        <w:ind w:left="0"/>
        <w:jc w:val="both"/>
      </w:pPr>
      <w:r>
        <w:rPr>
          <w:rFonts w:ascii="Times New Roman"/>
          <w:b w:val="false"/>
          <w:i w:val="false"/>
          <w:color w:val="000000"/>
          <w:sz w:val="28"/>
        </w:rPr>
        <w:t xml:space="preserve">
      19-ескертпе. </w:t>
      </w:r>
    </w:p>
    <w:bookmarkEnd w:id="82"/>
    <w:p>
      <w:pPr>
        <w:spacing w:after="0"/>
        <w:ind w:left="0"/>
        <w:jc w:val="both"/>
      </w:pPr>
      <w:r>
        <w:rPr>
          <w:rFonts w:ascii="Times New Roman"/>
          <w:b w:val="false"/>
          <w:i w:val="false"/>
          <w:color w:val="000000"/>
          <w:sz w:val="28"/>
        </w:rPr>
        <w:t>
      "Таза борыш" көрсеткіші қаржылық жағдай туралы болжамды шоғырландырылған есептің 600-жол коды бойынша көрсетіледі және мемлекеттік-жекешелік әріптестік шарттары бойынша борыш пен міндеттемелер сомасынан ақша қаражаты мен олардың баламаларын шегерумен айқындалады.</w:t>
      </w:r>
    </w:p>
    <w:bookmarkStart w:name="z87" w:id="83"/>
    <w:p>
      <w:pPr>
        <w:spacing w:after="0"/>
        <w:ind w:left="0"/>
        <w:jc w:val="both"/>
      </w:pPr>
      <w:r>
        <w:rPr>
          <w:rFonts w:ascii="Times New Roman"/>
          <w:b w:val="false"/>
          <w:i w:val="false"/>
          <w:color w:val="000000"/>
          <w:sz w:val="28"/>
        </w:rPr>
        <w:t xml:space="preserve">
      20-ескертпе. </w:t>
      </w:r>
    </w:p>
    <w:bookmarkEnd w:id="83"/>
    <w:bookmarkStart w:name="z88" w:id="84"/>
    <w:p>
      <w:pPr>
        <w:spacing w:after="0"/>
        <w:ind w:left="0"/>
        <w:jc w:val="both"/>
      </w:pPr>
      <w:r>
        <w:rPr>
          <w:rFonts w:ascii="Times New Roman"/>
          <w:b w:val="false"/>
          <w:i w:val="false"/>
          <w:color w:val="000000"/>
          <w:sz w:val="28"/>
        </w:rPr>
        <w:t>
      20.1-кесте Кірістер (мұнайлы) (қаржы қызметінің нәтижелері туралы болжамды шоғырландырылған есептің 010-жол коды)</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2"/>
        <w:gridCol w:w="1870"/>
        <w:gridCol w:w="1623"/>
        <w:gridCol w:w="1623"/>
        <w:gridCol w:w="1624"/>
        <w:gridCol w:w="1624"/>
        <w:gridCol w:w="1624"/>
      </w:tblGrid>
      <w:tr>
        <w:trPr>
          <w:trHeight w:val="30" w:hRule="atLeast"/>
        </w:trPr>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(мұнайлы), оның ішінде:</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түсімдерден түсетін кірістер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қордың трансферттері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 w:id="85"/>
    <w:p>
      <w:pPr>
        <w:spacing w:after="0"/>
        <w:ind w:left="0"/>
        <w:jc w:val="both"/>
      </w:pPr>
      <w:r>
        <w:rPr>
          <w:rFonts w:ascii="Times New Roman"/>
          <w:b w:val="false"/>
          <w:i w:val="false"/>
          <w:color w:val="000000"/>
          <w:sz w:val="28"/>
        </w:rPr>
        <w:t>
      Түсіндірме: кірістерге (мұнайлы) салықтық түсімдерден түсетін кірістер, Ұлттық қордың трансферттері және өзге де кірістер жатады. Салықтық түсімдерден түсетін кірістерге шикі мұнайға кедендік әкету баждарының сомасы кіреді.</w:t>
      </w:r>
    </w:p>
    <w:bookmarkEnd w:id="85"/>
    <w:bookmarkStart w:name="z90" w:id="86"/>
    <w:p>
      <w:pPr>
        <w:spacing w:after="0"/>
        <w:ind w:left="0"/>
        <w:jc w:val="both"/>
      </w:pPr>
      <w:r>
        <w:rPr>
          <w:rFonts w:ascii="Times New Roman"/>
          <w:b w:val="false"/>
          <w:i w:val="false"/>
          <w:color w:val="000000"/>
          <w:sz w:val="28"/>
        </w:rPr>
        <w:t xml:space="preserve">
      21-ескертпе. </w:t>
      </w:r>
    </w:p>
    <w:bookmarkEnd w:id="86"/>
    <w:bookmarkStart w:name="z91" w:id="87"/>
    <w:p>
      <w:pPr>
        <w:spacing w:after="0"/>
        <w:ind w:left="0"/>
        <w:jc w:val="both"/>
      </w:pPr>
      <w:r>
        <w:rPr>
          <w:rFonts w:ascii="Times New Roman"/>
          <w:b w:val="false"/>
          <w:i w:val="false"/>
          <w:color w:val="000000"/>
          <w:sz w:val="28"/>
        </w:rPr>
        <w:t>
      21.1-кесте Салық түсімдерінен түсетін кірістер (мұнайға қатысты емес) (қаржы қызметінің нәтижелері туралы болжамды шоғырландырылған есептің 021-жол коды)</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6"/>
        <w:gridCol w:w="1861"/>
        <w:gridCol w:w="1616"/>
        <w:gridCol w:w="1616"/>
        <w:gridCol w:w="1617"/>
        <w:gridCol w:w="1617"/>
        <w:gridCol w:w="1617"/>
      </w:tblGrid>
      <w:tr>
        <w:trPr>
          <w:trHeight w:val="30" w:hRule="atLeast"/>
        </w:trPr>
        <w:tc>
          <w:tcPr>
            <w:tcW w:w="2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түсімдерден түсетін кірістер, оның ішінде: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алымдар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төлемдер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сауда мен операцияларға салынатын басқа да салықтар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 w:id="88"/>
    <w:p>
      <w:pPr>
        <w:spacing w:after="0"/>
        <w:ind w:left="0"/>
        <w:jc w:val="both"/>
      </w:pPr>
      <w:r>
        <w:rPr>
          <w:rFonts w:ascii="Times New Roman"/>
          <w:b w:val="false"/>
          <w:i w:val="false"/>
          <w:color w:val="000000"/>
          <w:sz w:val="28"/>
        </w:rPr>
        <w:t xml:space="preserve">
      Түсіндірме: Республикалық бюджеттің кірістері бойынша болжамды деректер "Бюджет түсімдерін болжау әдістемесін бекіту туралы" Қазақстан Республикасы Ұлттық экономика министрінің міндетін атқарушының 2015 жылғы 21 қаңтардағы № 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10322 болып тіркелген) сәйкес жүзеге асырылатын республикалық бюджетке түсетін түсімдерді болжау деректерінің негізінде көрсетіледі. </w:t>
      </w:r>
    </w:p>
    <w:bookmarkEnd w:id="88"/>
    <w:p>
      <w:pPr>
        <w:spacing w:after="0"/>
        <w:ind w:left="0"/>
        <w:jc w:val="both"/>
      </w:pPr>
      <w:r>
        <w:rPr>
          <w:rFonts w:ascii="Times New Roman"/>
          <w:b w:val="false"/>
          <w:i w:val="false"/>
          <w:color w:val="000000"/>
          <w:sz w:val="28"/>
        </w:rPr>
        <w:t>
      Нақты деректер бойынша айырбастау және айырбас емес операциялардан түскен кірістер республикалық бюджеттің атқарылуы туралы шоғырландырылған қаржылық есептілікте ұсынылған ақпарат шегінде республикалық бюджет бойынша болжамды шоғырландырылған қаржылық есептілікке енгізіледі.</w:t>
      </w:r>
    </w:p>
    <w:bookmarkStart w:name="z93" w:id="89"/>
    <w:p>
      <w:pPr>
        <w:spacing w:after="0"/>
        <w:ind w:left="0"/>
        <w:jc w:val="both"/>
      </w:pPr>
      <w:r>
        <w:rPr>
          <w:rFonts w:ascii="Times New Roman"/>
          <w:b w:val="false"/>
          <w:i w:val="false"/>
          <w:color w:val="000000"/>
          <w:sz w:val="28"/>
        </w:rPr>
        <w:t>
      22-ескертпе.</w:t>
      </w:r>
    </w:p>
    <w:bookmarkEnd w:id="89"/>
    <w:bookmarkStart w:name="z94" w:id="90"/>
    <w:p>
      <w:pPr>
        <w:spacing w:after="0"/>
        <w:ind w:left="0"/>
        <w:jc w:val="both"/>
      </w:pPr>
      <w:r>
        <w:rPr>
          <w:rFonts w:ascii="Times New Roman"/>
          <w:b w:val="false"/>
          <w:i w:val="false"/>
          <w:color w:val="000000"/>
          <w:sz w:val="28"/>
        </w:rPr>
        <w:t>
      22.1-кесте Сыйақылар кірістер (қаржылық қызмет нәтижелері туралы болжамды шоғырландырылған есептің 022-жол коды )</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2115"/>
        <w:gridCol w:w="1836"/>
        <w:gridCol w:w="1836"/>
        <w:gridCol w:w="1836"/>
        <w:gridCol w:w="1837"/>
        <w:gridCol w:w="1837"/>
      </w:tblGrid>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Түсіндірме: сыйақылар бойынша кірістерге мемлекеттік бюджеттен берілген кредиттер бойынша сыйақылар және уақытша бос бюджет ақшасын орналастырғаны үшін сыйақылар сомасы енгізіледі.</w:t>
      </w:r>
    </w:p>
    <w:bookmarkStart w:name="z95" w:id="91"/>
    <w:p>
      <w:pPr>
        <w:spacing w:after="0"/>
        <w:ind w:left="0"/>
        <w:jc w:val="both"/>
      </w:pPr>
      <w:r>
        <w:rPr>
          <w:rFonts w:ascii="Times New Roman"/>
          <w:b w:val="false"/>
          <w:i w:val="false"/>
          <w:color w:val="000000"/>
          <w:sz w:val="28"/>
        </w:rPr>
        <w:t xml:space="preserve">
      23-ескертпе. </w:t>
      </w:r>
    </w:p>
    <w:bookmarkEnd w:id="91"/>
    <w:bookmarkStart w:name="z96" w:id="92"/>
    <w:p>
      <w:pPr>
        <w:spacing w:after="0"/>
        <w:ind w:left="0"/>
        <w:jc w:val="both"/>
      </w:pPr>
      <w:r>
        <w:rPr>
          <w:rFonts w:ascii="Times New Roman"/>
          <w:b w:val="false"/>
          <w:i w:val="false"/>
          <w:color w:val="000000"/>
          <w:sz w:val="28"/>
        </w:rPr>
        <w:t>
      23.1-кесте Заңды тұлғаларға қатысу үлесіне дивидендтер және кірістер, мемлекеттік кәсіпорындардың таза кірісі бөлігінің түсуі кірістер (қаржылық қызмет нәтижелері туралы болжамды шоғырландырылған есептің 023-жол коды)</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9"/>
        <w:gridCol w:w="1692"/>
        <w:gridCol w:w="1469"/>
        <w:gridCol w:w="1470"/>
        <w:gridCol w:w="1470"/>
        <w:gridCol w:w="1470"/>
        <w:gridCol w:w="1470"/>
      </w:tblGrid>
      <w:tr>
        <w:trPr>
          <w:trHeight w:val="30" w:hRule="atLeast"/>
        </w:trPr>
        <w:tc>
          <w:tcPr>
            <w:tcW w:w="3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қатысу үлесіне дивидендтер мен кірістер, мемлекеттік кәсіпорындардың таза кірісі бөлігінің түсуі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 w:id="93"/>
    <w:p>
      <w:pPr>
        <w:spacing w:after="0"/>
        <w:ind w:left="0"/>
        <w:jc w:val="both"/>
      </w:pPr>
      <w:r>
        <w:rPr>
          <w:rFonts w:ascii="Times New Roman"/>
          <w:b w:val="false"/>
          <w:i w:val="false"/>
          <w:color w:val="000000"/>
          <w:sz w:val="28"/>
        </w:rPr>
        <w:t xml:space="preserve">
      Түсіндірме: Заңды тұлғаларға қатысу үлестеріне дивидендтер мен кірістер түсімдері, Мемлекеттік кәсіпорындардың таза кірісі бөлігінің түсуі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93"/>
    <w:bookmarkStart w:name="z98" w:id="94"/>
    <w:p>
      <w:pPr>
        <w:spacing w:after="0"/>
        <w:ind w:left="0"/>
        <w:jc w:val="both"/>
      </w:pPr>
      <w:r>
        <w:rPr>
          <w:rFonts w:ascii="Times New Roman"/>
          <w:b w:val="false"/>
          <w:i w:val="false"/>
          <w:color w:val="000000"/>
          <w:sz w:val="28"/>
        </w:rPr>
        <w:t xml:space="preserve">
      24-ескертпе. </w:t>
      </w:r>
    </w:p>
    <w:bookmarkEnd w:id="94"/>
    <w:bookmarkStart w:name="z99" w:id="95"/>
    <w:p>
      <w:pPr>
        <w:spacing w:after="0"/>
        <w:ind w:left="0"/>
        <w:jc w:val="both"/>
      </w:pPr>
      <w:r>
        <w:rPr>
          <w:rFonts w:ascii="Times New Roman"/>
          <w:b w:val="false"/>
          <w:i w:val="false"/>
          <w:color w:val="000000"/>
          <w:sz w:val="28"/>
        </w:rPr>
        <w:t>
      24.1-кесте Тауарларды (жұмыстарды, қызметтерді) өткізуден түскен кірістер (қаржылық қызмет нәтижелері туралы болжамды шоғырландырылған есептің 024-жол коды)</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4"/>
        <w:gridCol w:w="1669"/>
        <w:gridCol w:w="1449"/>
        <w:gridCol w:w="1449"/>
        <w:gridCol w:w="1449"/>
        <w:gridCol w:w="1450"/>
        <w:gridCol w:w="1450"/>
      </w:tblGrid>
      <w:tr>
        <w:trPr>
          <w:trHeight w:val="30" w:hRule="atLeast"/>
        </w:trPr>
        <w:tc>
          <w:tcPr>
            <w:tcW w:w="3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(жұмыстар, қызметтер) түрінің атауы</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қызметтерді) сатудан түскен барлық кірістер, оның ішінде:</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мекемелердің тауарларды (жұмыстарды, қызметтерді) өткізуінен түсетін түсімдер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өздерінің иелігінде қалатын тауарларды (жұмыстарды, қызметтерді) өткізуінен түсетін түсімдер</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 w:id="96"/>
    <w:p>
      <w:pPr>
        <w:spacing w:after="0"/>
        <w:ind w:left="0"/>
        <w:jc w:val="both"/>
      </w:pPr>
      <w:r>
        <w:rPr>
          <w:rFonts w:ascii="Times New Roman"/>
          <w:b w:val="false"/>
          <w:i w:val="false"/>
          <w:color w:val="000000"/>
          <w:sz w:val="28"/>
        </w:rPr>
        <w:t>
      Түсіндірме: республикалық бюджеттен қаржыландырылатын мемлекеттік мекемелердің тауарларды (жұмыстарды, қызметтерді) өткізуден түсетін кірістеріне республикалық бюджеттен қаржыландырылатын мемлекеттік мекемелердің тауарларды (жұмыстарды, қызметтерді) өткізуден түсетін түсімдерден түсетін кірістер және мемлекеттік мекемелердің өздерінің иелігінде қалатын тауарларды (жұмыстарды, қызметтерді) өткізуден түсетін түсімдерден түсетін кірістер енгізіледі.</w:t>
      </w:r>
    </w:p>
    <w:bookmarkEnd w:id="96"/>
    <w:bookmarkStart w:name="z101" w:id="97"/>
    <w:p>
      <w:pPr>
        <w:spacing w:after="0"/>
        <w:ind w:left="0"/>
        <w:jc w:val="both"/>
      </w:pPr>
      <w:r>
        <w:rPr>
          <w:rFonts w:ascii="Times New Roman"/>
          <w:b w:val="false"/>
          <w:i w:val="false"/>
          <w:color w:val="000000"/>
          <w:sz w:val="28"/>
        </w:rPr>
        <w:t xml:space="preserve">
      25-ескертпе. </w:t>
      </w:r>
    </w:p>
    <w:bookmarkEnd w:id="97"/>
    <w:bookmarkStart w:name="z102" w:id="98"/>
    <w:p>
      <w:pPr>
        <w:spacing w:after="0"/>
        <w:ind w:left="0"/>
        <w:jc w:val="both"/>
      </w:pPr>
      <w:r>
        <w:rPr>
          <w:rFonts w:ascii="Times New Roman"/>
          <w:b w:val="false"/>
          <w:i w:val="false"/>
          <w:color w:val="000000"/>
          <w:sz w:val="28"/>
        </w:rPr>
        <w:t>
      25.1-кесте Өзге де кірістер (қаржылық қызмет нәтижелері туралы болжамды шоғырландырылған есептің 026-жол коды)</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8"/>
        <w:gridCol w:w="1895"/>
        <w:gridCol w:w="1645"/>
        <w:gridCol w:w="1645"/>
        <w:gridCol w:w="1645"/>
        <w:gridCol w:w="1646"/>
        <w:gridCol w:w="1646"/>
      </w:tblGrid>
      <w:tr>
        <w:trPr>
          <w:trHeight w:val="30" w:hRule="atLeast"/>
        </w:trPr>
        <w:tc>
          <w:tcPr>
            <w:tcW w:w="2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кірістер барлығы, оның ішінде:</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 w:id="99"/>
    <w:p>
      <w:pPr>
        <w:spacing w:after="0"/>
        <w:ind w:left="0"/>
        <w:jc w:val="both"/>
      </w:pPr>
      <w:r>
        <w:rPr>
          <w:rFonts w:ascii="Times New Roman"/>
          <w:b w:val="false"/>
          <w:i w:val="false"/>
          <w:color w:val="000000"/>
          <w:sz w:val="28"/>
        </w:rPr>
        <w:t>
      Түсіндірме: өзге кірістерге қаржылық қызмет нәтижелері туралы болжамды шоғырландырылған есептің басқа жолдары бойынша көрсетілмеген кірістер кіреді.</w:t>
      </w:r>
    </w:p>
    <w:bookmarkEnd w:id="99"/>
    <w:bookmarkStart w:name="z104" w:id="100"/>
    <w:p>
      <w:pPr>
        <w:spacing w:after="0"/>
        <w:ind w:left="0"/>
        <w:jc w:val="both"/>
      </w:pPr>
      <w:r>
        <w:rPr>
          <w:rFonts w:ascii="Times New Roman"/>
          <w:b w:val="false"/>
          <w:i w:val="false"/>
          <w:color w:val="000000"/>
          <w:sz w:val="28"/>
        </w:rPr>
        <w:t xml:space="preserve">
      26-ескертпе. </w:t>
      </w:r>
    </w:p>
    <w:bookmarkEnd w:id="100"/>
    <w:bookmarkStart w:name="z105" w:id="101"/>
    <w:p>
      <w:pPr>
        <w:spacing w:after="0"/>
        <w:ind w:left="0"/>
        <w:jc w:val="both"/>
      </w:pPr>
      <w:r>
        <w:rPr>
          <w:rFonts w:ascii="Times New Roman"/>
          <w:b w:val="false"/>
          <w:i w:val="false"/>
          <w:color w:val="000000"/>
          <w:sz w:val="28"/>
        </w:rPr>
        <w:t>
      26.1-кесте Еңбекке ақы төлеу (қаржылық қызмет нәтижелері туралы болжамды шоғырландырылған есептің 131-жол коды)</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2115"/>
        <w:gridCol w:w="1836"/>
        <w:gridCol w:w="1836"/>
        <w:gridCol w:w="1836"/>
        <w:gridCol w:w="1837"/>
        <w:gridCol w:w="1837"/>
      </w:tblGrid>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ақы төлеу</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102"/>
    <w:p>
      <w:pPr>
        <w:spacing w:after="0"/>
        <w:ind w:left="0"/>
        <w:jc w:val="both"/>
      </w:pPr>
      <w:r>
        <w:rPr>
          <w:rFonts w:ascii="Times New Roman"/>
          <w:b w:val="false"/>
          <w:i w:val="false"/>
          <w:color w:val="000000"/>
          <w:sz w:val="28"/>
        </w:rPr>
        <w:t xml:space="preserve">
      Түсініктеме: еңбек ақы төлеу бойынша шығыстарға лауазымдық міндеттерін орындағаны үшін мемлекеттік мекемелердің қызметкерлеріне ақшалай төлемдер, тұрақты сипаттағы және заңнамамен белгіленген лауазымдық жалақыға қосымша ақылар, үстемеақылар және жоғарылатулар, сондай-ақ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мемлекеттік мекеме басшысының шешімі бойынша қосымша жұмыстар үшін кіреді.</w:t>
      </w:r>
    </w:p>
    <w:bookmarkEnd w:id="102"/>
    <w:p>
      <w:pPr>
        <w:spacing w:after="0"/>
        <w:ind w:left="0"/>
        <w:jc w:val="both"/>
      </w:pPr>
      <w:r>
        <w:rPr>
          <w:rFonts w:ascii="Times New Roman"/>
          <w:b w:val="false"/>
          <w:i w:val="false"/>
          <w:color w:val="000000"/>
          <w:sz w:val="28"/>
        </w:rPr>
        <w:t>
      Қазақстан Республикасы органдарының мемлекеттік бюджет есебінен қамтылған қызметкерлерінің лауазымдық жалақылары, жалақылары бойынша әскери және арнайы атақтар, қосымша ақылар мен үстеме ақылар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Қазақстан Республикасы Президентінің 2004 жылғы 17 қаңтардағы № 1284 Жарлығымен бекітілген.</w:t>
      </w:r>
    </w:p>
    <w:p>
      <w:pPr>
        <w:spacing w:after="0"/>
        <w:ind w:left="0"/>
        <w:jc w:val="both"/>
      </w:pPr>
      <w:r>
        <w:rPr>
          <w:rFonts w:ascii="Times New Roman"/>
          <w:b w:val="false"/>
          <w:i w:val="false"/>
          <w:color w:val="000000"/>
          <w:sz w:val="28"/>
        </w:rPr>
        <w:t>
      Азаматтық қызметшілерге лауазымдық жалақы, қосымша ақы мен үстеме ақы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қаулысымен белгіленген</w:t>
      </w:r>
    </w:p>
    <w:bookmarkStart w:name="z107" w:id="103"/>
    <w:p>
      <w:pPr>
        <w:spacing w:after="0"/>
        <w:ind w:left="0"/>
        <w:jc w:val="both"/>
      </w:pPr>
      <w:r>
        <w:rPr>
          <w:rFonts w:ascii="Times New Roman"/>
          <w:b w:val="false"/>
          <w:i w:val="false"/>
          <w:color w:val="000000"/>
          <w:sz w:val="28"/>
        </w:rPr>
        <w:t xml:space="preserve">
      27-ескертпе. </w:t>
      </w:r>
    </w:p>
    <w:bookmarkEnd w:id="103"/>
    <w:bookmarkStart w:name="z108" w:id="104"/>
    <w:p>
      <w:pPr>
        <w:spacing w:after="0"/>
        <w:ind w:left="0"/>
        <w:jc w:val="both"/>
      </w:pPr>
      <w:r>
        <w:rPr>
          <w:rFonts w:ascii="Times New Roman"/>
          <w:b w:val="false"/>
          <w:i w:val="false"/>
          <w:color w:val="000000"/>
          <w:sz w:val="28"/>
        </w:rPr>
        <w:t>
      27.1-кесте Тауарлар мен қызметтер (қаржы қызметінің нәтижелері туралы болжамды шоғырландырылған есептің 132-жол коды)</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1"/>
        <w:gridCol w:w="1849"/>
        <w:gridCol w:w="1606"/>
        <w:gridCol w:w="1606"/>
        <w:gridCol w:w="1606"/>
        <w:gridCol w:w="1606"/>
        <w:gridCol w:w="1606"/>
      </w:tblGrid>
      <w:tr>
        <w:trPr>
          <w:trHeight w:val="30" w:hRule="atLeast"/>
        </w:trPr>
        <w:tc>
          <w:tcPr>
            <w:tcW w:w="2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 оның ішінде:</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бойынша шығыстар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шығыстар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Имидждік іс-шараларға арналған қызметтер және өзге де шығыстар</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 w:id="105"/>
    <w:p>
      <w:pPr>
        <w:spacing w:after="0"/>
        <w:ind w:left="0"/>
        <w:jc w:val="both"/>
      </w:pPr>
      <w:r>
        <w:rPr>
          <w:rFonts w:ascii="Times New Roman"/>
          <w:b w:val="false"/>
          <w:i w:val="false"/>
          <w:color w:val="000000"/>
          <w:sz w:val="28"/>
        </w:rPr>
        <w:t>
      Түсіндірме: Тауарлар мен қызметтер үшін шығыстарға қорлар бойынша шығыстар, коммуналдық қызметтерге, байланыс қызметтеріне арналған шығыстар, ұзақ мерзімді активтерді ұстау бойынша шығыстар енгізіледі.</w:t>
      </w:r>
    </w:p>
    <w:bookmarkEnd w:id="105"/>
    <w:bookmarkStart w:name="z110" w:id="106"/>
    <w:p>
      <w:pPr>
        <w:spacing w:after="0"/>
        <w:ind w:left="0"/>
        <w:jc w:val="both"/>
      </w:pPr>
      <w:r>
        <w:rPr>
          <w:rFonts w:ascii="Times New Roman"/>
          <w:b w:val="false"/>
          <w:i w:val="false"/>
          <w:color w:val="000000"/>
          <w:sz w:val="28"/>
        </w:rPr>
        <w:t xml:space="preserve">
      28-ескертпе. </w:t>
      </w:r>
    </w:p>
    <w:bookmarkEnd w:id="106"/>
    <w:bookmarkStart w:name="z111" w:id="107"/>
    <w:p>
      <w:pPr>
        <w:spacing w:after="0"/>
        <w:ind w:left="0"/>
        <w:jc w:val="both"/>
      </w:pPr>
      <w:r>
        <w:rPr>
          <w:rFonts w:ascii="Times New Roman"/>
          <w:b w:val="false"/>
          <w:i w:val="false"/>
          <w:color w:val="000000"/>
          <w:sz w:val="28"/>
        </w:rPr>
        <w:t>
      28.1-кесте Басқа ағымдағы шығындар (қаржы қызметінің нәтижелері туралы болжамды шоғырландырылған есептің 133-жол коды)</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2115"/>
        <w:gridCol w:w="1836"/>
        <w:gridCol w:w="1836"/>
        <w:gridCol w:w="1836"/>
        <w:gridCol w:w="1837"/>
        <w:gridCol w:w="1837"/>
      </w:tblGrid>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ағымдағы шығындар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2" w:id="108"/>
    <w:p>
      <w:pPr>
        <w:spacing w:after="0"/>
        <w:ind w:left="0"/>
        <w:jc w:val="both"/>
      </w:pPr>
      <w:r>
        <w:rPr>
          <w:rFonts w:ascii="Times New Roman"/>
          <w:b w:val="false"/>
          <w:i w:val="false"/>
          <w:color w:val="000000"/>
          <w:sz w:val="28"/>
        </w:rPr>
        <w:t>
      Түсіндірме: басқа ағымдағы шығындар республикалық бюджеттің атқарылуы және жоспарланатын кезеңнің өзгерістері туралы шоғырландырылған қаржылық есептілікте ұсынылған ақпарат шегінде республикалық бюджет бойынша болжамды шоғырландырылған қаржылық есептілікке енгізіледі.</w:t>
      </w:r>
    </w:p>
    <w:bookmarkEnd w:id="108"/>
    <w:bookmarkStart w:name="z113" w:id="109"/>
    <w:p>
      <w:pPr>
        <w:spacing w:after="0"/>
        <w:ind w:left="0"/>
        <w:jc w:val="both"/>
      </w:pPr>
      <w:r>
        <w:rPr>
          <w:rFonts w:ascii="Times New Roman"/>
          <w:b w:val="false"/>
          <w:i w:val="false"/>
          <w:color w:val="000000"/>
          <w:sz w:val="28"/>
        </w:rPr>
        <w:t xml:space="preserve">
      29-ескертпе. </w:t>
      </w:r>
    </w:p>
    <w:bookmarkEnd w:id="109"/>
    <w:bookmarkStart w:name="z114" w:id="110"/>
    <w:p>
      <w:pPr>
        <w:spacing w:after="0"/>
        <w:ind w:left="0"/>
        <w:jc w:val="both"/>
      </w:pPr>
      <w:r>
        <w:rPr>
          <w:rFonts w:ascii="Times New Roman"/>
          <w:b w:val="false"/>
          <w:i w:val="false"/>
          <w:color w:val="000000"/>
          <w:sz w:val="28"/>
        </w:rPr>
        <w:t>
      29-кесте Активтердің амортизациясы (қаржы қызметінің нәтижелері туралы болжамды шоғырландырылған есептің 134-жол коды)</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2115"/>
        <w:gridCol w:w="1836"/>
        <w:gridCol w:w="1836"/>
        <w:gridCol w:w="1836"/>
        <w:gridCol w:w="1837"/>
        <w:gridCol w:w="1837"/>
      </w:tblGrid>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амортизациясы</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Түсіндірме: негізгі құралдар мен материалдық емес активтердің амортизациясы бойынша шығыстар бюджеттік бағдарламалар әкімшілерінің болжамды шоғырландырылған қаржылық есептілігіне сәйкес айқындалған. </w:t>
      </w:r>
    </w:p>
    <w:p>
      <w:pPr>
        <w:spacing w:after="0"/>
        <w:ind w:left="0"/>
        <w:jc w:val="both"/>
      </w:pPr>
      <w:r>
        <w:rPr>
          <w:rFonts w:ascii="Times New Roman"/>
          <w:b w:val="false"/>
          <w:i w:val="false"/>
          <w:color w:val="000000"/>
          <w:sz w:val="28"/>
        </w:rPr>
        <w:t xml:space="preserve">
      Ұзақ мерзімді активтер бойынша амортизация сомасын есептеу Қазақстан Республикасы Қаржы министрінің 2010 жылғы 3 тамыздағы № 393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мекемелерде бухгалтерлік есеп жүргізу ережесінде айқындалған жылдық тозу нормалары бойынша жүзеге асырылады (Нормативтік құқықтық актілерді мемлекеттік тіркеу тізілімінде № 6443 болып тіркелген).</w:t>
      </w:r>
    </w:p>
    <w:bookmarkStart w:name="z115" w:id="111"/>
    <w:p>
      <w:pPr>
        <w:spacing w:after="0"/>
        <w:ind w:left="0"/>
        <w:jc w:val="both"/>
      </w:pPr>
      <w:r>
        <w:rPr>
          <w:rFonts w:ascii="Times New Roman"/>
          <w:b w:val="false"/>
          <w:i w:val="false"/>
          <w:color w:val="000000"/>
          <w:sz w:val="28"/>
        </w:rPr>
        <w:t xml:space="preserve">
      30-ескертпе. </w:t>
      </w:r>
    </w:p>
    <w:bookmarkEnd w:id="111"/>
    <w:bookmarkStart w:name="z116" w:id="112"/>
    <w:p>
      <w:pPr>
        <w:spacing w:after="0"/>
        <w:ind w:left="0"/>
        <w:jc w:val="both"/>
      </w:pPr>
      <w:r>
        <w:rPr>
          <w:rFonts w:ascii="Times New Roman"/>
          <w:b w:val="false"/>
          <w:i w:val="false"/>
          <w:color w:val="000000"/>
          <w:sz w:val="28"/>
        </w:rPr>
        <w:t>
      30.1-кесте Бюджеттік субсидиялар (қаржы қызметінің нәтижелері туралы болжамды шоғырландырылған есептің 135-жол коды)</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2115"/>
        <w:gridCol w:w="1836"/>
        <w:gridCol w:w="1836"/>
        <w:gridCol w:w="1836"/>
        <w:gridCol w:w="1837"/>
        <w:gridCol w:w="1837"/>
      </w:tblGrid>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субсидиялар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 w:id="113"/>
    <w:p>
      <w:pPr>
        <w:spacing w:after="0"/>
        <w:ind w:left="0"/>
        <w:jc w:val="both"/>
      </w:pPr>
      <w:r>
        <w:rPr>
          <w:rFonts w:ascii="Times New Roman"/>
          <w:b w:val="false"/>
          <w:i w:val="false"/>
          <w:color w:val="000000"/>
          <w:sz w:val="28"/>
        </w:rPr>
        <w:t>
      Түсіндірме: бюджеттік субсидияларға мемлекеттік мекемелер және қоғамдық бірлестіктер болып табылмайтын шаруа (фермер) қожалықтарына, жеке және заңды тұлғаларға субсидиялар кіреді.</w:t>
      </w:r>
    </w:p>
    <w:bookmarkEnd w:id="113"/>
    <w:bookmarkStart w:name="z118" w:id="114"/>
    <w:p>
      <w:pPr>
        <w:spacing w:after="0"/>
        <w:ind w:left="0"/>
        <w:jc w:val="both"/>
      </w:pPr>
      <w:r>
        <w:rPr>
          <w:rFonts w:ascii="Times New Roman"/>
          <w:b w:val="false"/>
          <w:i w:val="false"/>
          <w:color w:val="000000"/>
          <w:sz w:val="28"/>
        </w:rPr>
        <w:t xml:space="preserve">
      31-ескертпе. </w:t>
      </w:r>
    </w:p>
    <w:bookmarkEnd w:id="114"/>
    <w:bookmarkStart w:name="z119" w:id="115"/>
    <w:p>
      <w:pPr>
        <w:spacing w:after="0"/>
        <w:ind w:left="0"/>
        <w:jc w:val="both"/>
      </w:pPr>
      <w:r>
        <w:rPr>
          <w:rFonts w:ascii="Times New Roman"/>
          <w:b w:val="false"/>
          <w:i w:val="false"/>
          <w:color w:val="000000"/>
          <w:sz w:val="28"/>
        </w:rPr>
        <w:t>
      31.1-кесте Бюджеттің басқа деңгейлеріне берілетін трансферттер (қаржылық қызмет нәтижелері туралы болжамды шоғырландырылған есептің 136-жол коды)</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2023"/>
        <w:gridCol w:w="1756"/>
        <w:gridCol w:w="1757"/>
        <w:gridCol w:w="1757"/>
        <w:gridCol w:w="1757"/>
        <w:gridCol w:w="1757"/>
      </w:tblGrid>
      <w:tr>
        <w:trPr>
          <w:trHeight w:val="30" w:hRule="atLeast"/>
        </w:trPr>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басқа деңгейлеріне берілетін трансферттер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0" w:id="116"/>
    <w:p>
      <w:pPr>
        <w:spacing w:after="0"/>
        <w:ind w:left="0"/>
        <w:jc w:val="both"/>
      </w:pPr>
      <w:r>
        <w:rPr>
          <w:rFonts w:ascii="Times New Roman"/>
          <w:b w:val="false"/>
          <w:i w:val="false"/>
          <w:color w:val="000000"/>
          <w:sz w:val="28"/>
        </w:rPr>
        <w:t>
      Түсіндірме: бюджеттің басқа деңгейлеріне трансферттерге субвенциялар, нысаналы даму трансферттері, нысаналы ағымдағы трансферттер енгізіледі.</w:t>
      </w:r>
    </w:p>
    <w:bookmarkEnd w:id="116"/>
    <w:bookmarkStart w:name="z121" w:id="117"/>
    <w:p>
      <w:pPr>
        <w:spacing w:after="0"/>
        <w:ind w:left="0"/>
        <w:jc w:val="both"/>
      </w:pPr>
      <w:r>
        <w:rPr>
          <w:rFonts w:ascii="Times New Roman"/>
          <w:b w:val="false"/>
          <w:i w:val="false"/>
          <w:color w:val="000000"/>
          <w:sz w:val="28"/>
        </w:rPr>
        <w:t xml:space="preserve">
      32-ескертпе. </w:t>
      </w:r>
    </w:p>
    <w:bookmarkEnd w:id="117"/>
    <w:bookmarkStart w:name="z122" w:id="118"/>
    <w:p>
      <w:pPr>
        <w:spacing w:after="0"/>
        <w:ind w:left="0"/>
        <w:jc w:val="both"/>
      </w:pPr>
      <w:r>
        <w:rPr>
          <w:rFonts w:ascii="Times New Roman"/>
          <w:b w:val="false"/>
          <w:i w:val="false"/>
          <w:color w:val="000000"/>
          <w:sz w:val="28"/>
        </w:rPr>
        <w:t>
      32.1-кесте Өзге де трансферттер (қаржылық қызмет нәтижелері туралы болжамды шоғырландырылған есептің 137- жол коды)</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2115"/>
        <w:gridCol w:w="1836"/>
        <w:gridCol w:w="1836"/>
        <w:gridCol w:w="1836"/>
        <w:gridCol w:w="1837"/>
        <w:gridCol w:w="1837"/>
      </w:tblGrid>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трансферттер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 w:id="119"/>
    <w:p>
      <w:pPr>
        <w:spacing w:after="0"/>
        <w:ind w:left="0"/>
        <w:jc w:val="both"/>
      </w:pPr>
      <w:r>
        <w:rPr>
          <w:rFonts w:ascii="Times New Roman"/>
          <w:b w:val="false"/>
          <w:i w:val="false"/>
          <w:color w:val="000000"/>
          <w:sz w:val="28"/>
        </w:rPr>
        <w:t>
      Түсіндірме: өзге трансферттерге бюджеттің басқа деңгейлеріне трансферттерден басқа трансферттердің барлық түрлері жатады.</w:t>
      </w:r>
    </w:p>
    <w:bookmarkEnd w:id="119"/>
    <w:bookmarkStart w:name="z124" w:id="120"/>
    <w:p>
      <w:pPr>
        <w:spacing w:after="0"/>
        <w:ind w:left="0"/>
        <w:jc w:val="both"/>
      </w:pPr>
      <w:r>
        <w:rPr>
          <w:rFonts w:ascii="Times New Roman"/>
          <w:b w:val="false"/>
          <w:i w:val="false"/>
          <w:color w:val="000000"/>
          <w:sz w:val="28"/>
        </w:rPr>
        <w:t xml:space="preserve">
      33-ескертпе. </w:t>
      </w:r>
    </w:p>
    <w:bookmarkEnd w:id="120"/>
    <w:bookmarkStart w:name="z125" w:id="121"/>
    <w:p>
      <w:pPr>
        <w:spacing w:after="0"/>
        <w:ind w:left="0"/>
        <w:jc w:val="both"/>
      </w:pPr>
      <w:r>
        <w:rPr>
          <w:rFonts w:ascii="Times New Roman"/>
          <w:b w:val="false"/>
          <w:i w:val="false"/>
          <w:color w:val="000000"/>
          <w:sz w:val="28"/>
        </w:rPr>
        <w:t>
      33.1-кесте Сыйақылар (қаржылық қызмет нәтижелері туралы болжамды шоғырландырылған есептің 138- жол коды)</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2115"/>
        <w:gridCol w:w="1836"/>
        <w:gridCol w:w="1836"/>
        <w:gridCol w:w="1836"/>
        <w:gridCol w:w="1837"/>
        <w:gridCol w:w="1837"/>
      </w:tblGrid>
      <w:tr>
        <w:trPr>
          <w:trHeight w:val="30" w:hRule="atLeast"/>
        </w:trPr>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 w:id="122"/>
    <w:p>
      <w:pPr>
        <w:spacing w:after="0"/>
        <w:ind w:left="0"/>
        <w:jc w:val="both"/>
      </w:pPr>
      <w:r>
        <w:rPr>
          <w:rFonts w:ascii="Times New Roman"/>
          <w:b w:val="false"/>
          <w:i w:val="false"/>
          <w:color w:val="000000"/>
          <w:sz w:val="28"/>
        </w:rPr>
        <w:t>
      Түсіндірме: ішкі қарыздар бойынша сыйақыларды төлеу сомасы Қазақстан Республикасының Үкіметі ішкі капитал нарықтарында (мемлекеттік эмиссиялық бағалы қағаздарды орналастыру нысанында және басқа да нысандарда) қарызға алған қаражатты пайдаланғаны үшін сыйақыларды төлеуді қамтиды.</w:t>
      </w:r>
    </w:p>
    <w:bookmarkEnd w:id="122"/>
    <w:p>
      <w:pPr>
        <w:spacing w:after="0"/>
        <w:ind w:left="0"/>
        <w:jc w:val="both"/>
      </w:pPr>
      <w:r>
        <w:rPr>
          <w:rFonts w:ascii="Times New Roman"/>
          <w:b w:val="false"/>
          <w:i w:val="false"/>
          <w:color w:val="000000"/>
          <w:sz w:val="28"/>
        </w:rPr>
        <w:t>
      Сыртқы қарыздар бойынша сыйақыларды төлеу сомасы капиталдың сыртқы нарықтарында Қазақстан Республикасының Үкіметі қарызға алған қаражатты пайдаланғаны үшін сыйақыларды (мемлекеттік эмиссиялық бағалы қағаздарды орналастыру нысанында, халықаралық қаржы ұйымдарынан, шет мемлекеттердің үкіметтерінен және басқа да нысандарда) төлеуді қамтиды.</w:t>
      </w:r>
    </w:p>
    <w:bookmarkStart w:name="z127" w:id="123"/>
    <w:p>
      <w:pPr>
        <w:spacing w:after="0"/>
        <w:ind w:left="0"/>
        <w:jc w:val="both"/>
      </w:pPr>
      <w:r>
        <w:rPr>
          <w:rFonts w:ascii="Times New Roman"/>
          <w:b w:val="false"/>
          <w:i w:val="false"/>
          <w:color w:val="000000"/>
          <w:sz w:val="28"/>
        </w:rPr>
        <w:t xml:space="preserve">
      34-ескертпе. </w:t>
      </w:r>
    </w:p>
    <w:bookmarkEnd w:id="123"/>
    <w:bookmarkStart w:name="z128" w:id="124"/>
    <w:p>
      <w:pPr>
        <w:spacing w:after="0"/>
        <w:ind w:left="0"/>
        <w:jc w:val="both"/>
      </w:pPr>
      <w:r>
        <w:rPr>
          <w:rFonts w:ascii="Times New Roman"/>
          <w:b w:val="false"/>
          <w:i w:val="false"/>
          <w:color w:val="000000"/>
          <w:sz w:val="28"/>
        </w:rPr>
        <w:t xml:space="preserve">
      "Операциялық қызмет нәтижесі" көрсеткіші қаржылық қызмет нәтижелері туралы болжамды шоғырландырылған есептің 500-жол коды бойынша көрсетіледі және операциялық қызмет нәтижесіне енгізілген таза операциялық сальдо мен өзге де экономикалық ағындарды қосумен айқындалады. </w:t>
      </w:r>
    </w:p>
    <w:bookmarkEnd w:id="124"/>
    <w:bookmarkStart w:name="z129" w:id="125"/>
    <w:p>
      <w:pPr>
        <w:spacing w:after="0"/>
        <w:ind w:left="0"/>
        <w:jc w:val="both"/>
      </w:pPr>
      <w:r>
        <w:rPr>
          <w:rFonts w:ascii="Times New Roman"/>
          <w:b w:val="false"/>
          <w:i w:val="false"/>
          <w:color w:val="000000"/>
          <w:sz w:val="28"/>
        </w:rPr>
        <w:t>
      35-ескертпе.</w:t>
      </w:r>
    </w:p>
    <w:bookmarkEnd w:id="125"/>
    <w:bookmarkStart w:name="z130" w:id="126"/>
    <w:p>
      <w:pPr>
        <w:spacing w:after="0"/>
        <w:ind w:left="0"/>
        <w:jc w:val="both"/>
      </w:pPr>
      <w:r>
        <w:rPr>
          <w:rFonts w:ascii="Times New Roman"/>
          <w:b w:val="false"/>
          <w:i w:val="false"/>
          <w:color w:val="000000"/>
          <w:sz w:val="28"/>
        </w:rPr>
        <w:t>
      "Операциялық қызметтің (мұнайға қатысты емес) нәтижесі" көрсеткіші қаржы қызметінің нәтижелері туралы болжамды шоғырландырылған есептің 600-жолының коды бойынша көрсетіледі және мұнай кірістері мен мұнай шығыстары арасындағы айырманы операциялық қызмет нәтижесінен шегерумен айқындалады.</w:t>
      </w:r>
    </w:p>
    <w:bookmarkEnd w:id="126"/>
    <w:bookmarkStart w:name="z131" w:id="127"/>
    <w:p>
      <w:pPr>
        <w:spacing w:after="0"/>
        <w:ind w:left="0"/>
        <w:jc w:val="both"/>
      </w:pPr>
      <w:r>
        <w:rPr>
          <w:rFonts w:ascii="Times New Roman"/>
          <w:b w:val="false"/>
          <w:i w:val="false"/>
          <w:color w:val="000000"/>
          <w:sz w:val="28"/>
        </w:rPr>
        <w:t>
      36-ескертпе.</w:t>
      </w:r>
    </w:p>
    <w:bookmarkEnd w:id="127"/>
    <w:bookmarkStart w:name="z132" w:id="128"/>
    <w:p>
      <w:pPr>
        <w:spacing w:after="0"/>
        <w:ind w:left="0"/>
        <w:jc w:val="both"/>
      </w:pPr>
      <w:r>
        <w:rPr>
          <w:rFonts w:ascii="Times New Roman"/>
          <w:b w:val="false"/>
          <w:i w:val="false"/>
          <w:color w:val="000000"/>
          <w:sz w:val="28"/>
        </w:rPr>
        <w:t>
      "Таза кредиттеу (қарыз алу)" көрсеткіші қаржылық қызмет нәтижелері туралы болжамды шоғырландырылған есептің 900-жол коды бойынша көрсетіледі) және қаржылық емес активтерді таза сатып алудың таза операциялық сальдосынан шегерумен айқындалады.</w:t>
      </w:r>
    </w:p>
    <w:bookmarkEnd w:id="128"/>
    <w:bookmarkStart w:name="z133" w:id="129"/>
    <w:p>
      <w:pPr>
        <w:spacing w:after="0"/>
        <w:ind w:left="0"/>
        <w:jc w:val="both"/>
      </w:pPr>
      <w:r>
        <w:rPr>
          <w:rFonts w:ascii="Times New Roman"/>
          <w:b w:val="false"/>
          <w:i w:val="false"/>
          <w:color w:val="000000"/>
          <w:sz w:val="28"/>
        </w:rPr>
        <w:t xml:space="preserve">
      37-ескертпе. </w:t>
      </w:r>
    </w:p>
    <w:bookmarkEnd w:id="129"/>
    <w:bookmarkStart w:name="z134" w:id="130"/>
    <w:p>
      <w:pPr>
        <w:spacing w:after="0"/>
        <w:ind w:left="0"/>
        <w:jc w:val="both"/>
      </w:pPr>
      <w:r>
        <w:rPr>
          <w:rFonts w:ascii="Times New Roman"/>
          <w:b w:val="false"/>
          <w:i w:val="false"/>
          <w:color w:val="000000"/>
          <w:sz w:val="28"/>
        </w:rPr>
        <w:t xml:space="preserve">
      "Бюджеттің жалпы сальдосы" көрсеткіші қаржылық қызмет нәтижелері туралы болжамды шоғырландырылған есептің 920-жолының коды бойынша көрсетіледі және саясат шараларын жүзеге асыру үшін қаржы активтерімен операциялар бойынша таза кредит беру (қарыз алу) мен ақша қаражатының таза қозғалысын қосу арқылы көрсетіледі. </w:t>
      </w:r>
    </w:p>
    <w:bookmarkEnd w:id="130"/>
    <w:bookmarkStart w:name="z135" w:id="131"/>
    <w:p>
      <w:pPr>
        <w:spacing w:after="0"/>
        <w:ind w:left="0"/>
        <w:jc w:val="both"/>
      </w:pPr>
      <w:r>
        <w:rPr>
          <w:rFonts w:ascii="Times New Roman"/>
          <w:b w:val="false"/>
          <w:i w:val="false"/>
          <w:color w:val="000000"/>
          <w:sz w:val="28"/>
        </w:rPr>
        <w:t>
      38-ескертпе.</w:t>
      </w:r>
    </w:p>
    <w:bookmarkEnd w:id="131"/>
    <w:bookmarkStart w:name="z136" w:id="132"/>
    <w:p>
      <w:pPr>
        <w:spacing w:after="0"/>
        <w:ind w:left="0"/>
        <w:jc w:val="both"/>
      </w:pPr>
      <w:r>
        <w:rPr>
          <w:rFonts w:ascii="Times New Roman"/>
          <w:b w:val="false"/>
          <w:i w:val="false"/>
          <w:color w:val="000000"/>
          <w:sz w:val="28"/>
        </w:rPr>
        <w:t>
      "Бюджеттің жалпы сальдосы (мұнайға қатысты емес)" көрсеткіші қаржылық қызмет нәтижелері туралы болжамды шоғырландырылған есептің 930-жолының коды бойынша көрсетіледі және мұнай кірістері мен мұнай шығыстары арасындағы айырманы және қаржылық емес активтермен (мұнайлы) операциялардан айырманы бюджеттің жалпы сальдосынан шегерумен көрсетіледі.</w:t>
      </w:r>
    </w:p>
    <w:bookmarkEnd w:id="132"/>
    <w:bookmarkStart w:name="z137" w:id="133"/>
    <w:p>
      <w:pPr>
        <w:spacing w:after="0"/>
        <w:ind w:left="0"/>
        <w:jc w:val="both"/>
      </w:pPr>
      <w:r>
        <w:rPr>
          <w:rFonts w:ascii="Times New Roman"/>
          <w:b w:val="false"/>
          <w:i w:val="false"/>
          <w:color w:val="000000"/>
          <w:sz w:val="28"/>
        </w:rPr>
        <w:t xml:space="preserve">
      39-ескертпе. </w:t>
      </w:r>
    </w:p>
    <w:bookmarkEnd w:id="133"/>
    <w:bookmarkStart w:name="z138" w:id="134"/>
    <w:p>
      <w:pPr>
        <w:spacing w:after="0"/>
        <w:ind w:left="0"/>
        <w:jc w:val="both"/>
      </w:pPr>
      <w:r>
        <w:rPr>
          <w:rFonts w:ascii="Times New Roman"/>
          <w:b w:val="false"/>
          <w:i w:val="false"/>
          <w:color w:val="000000"/>
          <w:sz w:val="28"/>
        </w:rPr>
        <w:t>
      Операциялық қызметтен түскен ақша қаражатының қозғалысы салықтар, баждар мен айыппұлдар түріндегі, тауарларды сатудан және қызметтер көрсетуден түскен ақша қаражатының түсімдерін, үкімет немесе қоғамдық сектордың басқа да субъектілері ұсынған гранттар немесе трансферттер түріндегі ақша қаражатының түсімдерін, тауарлар мен қызметтер үшін өнім берушілерге ақшалай төлемдерді; еңбекақы төлеу жөніндегі персоналға және Мемлекеттік мекемелердің ағымдағы қызметі бойынша басқа да төлемдерді қамтиды.</w:t>
      </w:r>
    </w:p>
    <w:bookmarkEnd w:id="134"/>
    <w:bookmarkStart w:name="z139" w:id="135"/>
    <w:p>
      <w:pPr>
        <w:spacing w:after="0"/>
        <w:ind w:left="0"/>
        <w:jc w:val="both"/>
      </w:pPr>
      <w:r>
        <w:rPr>
          <w:rFonts w:ascii="Times New Roman"/>
          <w:b w:val="false"/>
          <w:i w:val="false"/>
          <w:color w:val="000000"/>
          <w:sz w:val="28"/>
        </w:rPr>
        <w:t xml:space="preserve">
      40-ескертпе. </w:t>
      </w:r>
    </w:p>
    <w:bookmarkEnd w:id="135"/>
    <w:bookmarkStart w:name="z140" w:id="136"/>
    <w:p>
      <w:pPr>
        <w:spacing w:after="0"/>
        <w:ind w:left="0"/>
        <w:jc w:val="both"/>
      </w:pPr>
      <w:r>
        <w:rPr>
          <w:rFonts w:ascii="Times New Roman"/>
          <w:b w:val="false"/>
          <w:i w:val="false"/>
          <w:color w:val="000000"/>
          <w:sz w:val="28"/>
        </w:rPr>
        <w:t>
      Инвестициялық қызметтен түскен ақша қаражатының қозғалысы ұзақ мерзімді активтерді (әзірлеуге капиталдандырылатын шығындарды қоса алғанда, негізгі құралдарды, материалдық емес активтерді және басқа да ұзақ мерзімді активтерді сатып алу жөніндегі төлемдер және негізгі құралдарды салу кезіндегі төлемдер; ұзақ мерзімді активтерді сатудан түсетін түсімдер), бюджеттік кредиттерді бере отырып, бюджеттік кредиттерді өтеу нәтижесінде және қаржылық инвестициялар бойынша басқа да операциялармен қаржылық инвестицияларды сатып ала отырып, сатып алуды және өткізуді қамтиды.</w:t>
      </w:r>
    </w:p>
    <w:bookmarkEnd w:id="136"/>
    <w:bookmarkStart w:name="z141" w:id="137"/>
    <w:p>
      <w:pPr>
        <w:spacing w:after="0"/>
        <w:ind w:left="0"/>
        <w:jc w:val="both"/>
      </w:pPr>
      <w:r>
        <w:rPr>
          <w:rFonts w:ascii="Times New Roman"/>
          <w:b w:val="false"/>
          <w:i w:val="false"/>
          <w:color w:val="000000"/>
          <w:sz w:val="28"/>
        </w:rPr>
        <w:t>
      41-ескертпе</w:t>
      </w:r>
    </w:p>
    <w:bookmarkEnd w:id="137"/>
    <w:bookmarkStart w:name="z142" w:id="138"/>
    <w:p>
      <w:pPr>
        <w:spacing w:after="0"/>
        <w:ind w:left="0"/>
        <w:jc w:val="both"/>
      </w:pPr>
      <w:r>
        <w:rPr>
          <w:rFonts w:ascii="Times New Roman"/>
          <w:b w:val="false"/>
          <w:i w:val="false"/>
          <w:color w:val="000000"/>
          <w:sz w:val="28"/>
        </w:rPr>
        <w:t xml:space="preserve">
      Қаржылық қызметтен түскен ақша қаражатының қозғалысы субъектінің қарыз қаражатының мөлшері мен құрамындағы өзгерістерді көрсетеді. </w:t>
      </w:r>
    </w:p>
    <w:bookmarkEnd w:id="138"/>
    <w:bookmarkStart w:name="z143" w:id="139"/>
    <w:p>
      <w:pPr>
        <w:spacing w:after="0"/>
        <w:ind w:left="0"/>
        <w:jc w:val="both"/>
      </w:pPr>
      <w:r>
        <w:rPr>
          <w:rFonts w:ascii="Times New Roman"/>
          <w:b w:val="false"/>
          <w:i w:val="false"/>
          <w:color w:val="000000"/>
          <w:sz w:val="28"/>
        </w:rPr>
        <w:t>
      42- ескертпе.</w:t>
      </w:r>
    </w:p>
    <w:bookmarkEnd w:id="139"/>
    <w:bookmarkStart w:name="z144" w:id="140"/>
    <w:p>
      <w:pPr>
        <w:spacing w:after="0"/>
        <w:ind w:left="0"/>
        <w:jc w:val="both"/>
      </w:pPr>
      <w:r>
        <w:rPr>
          <w:rFonts w:ascii="Times New Roman"/>
          <w:b w:val="false"/>
          <w:i w:val="false"/>
          <w:color w:val="000000"/>
          <w:sz w:val="28"/>
        </w:rPr>
        <w:t>
      "Ақша профициті (тапшылығы)" көрсеткіші республикалық бюджет бойынша ақша қозғалысы туралы болжамды шоғырландырылған есептің 940-жолының коды бойынша көрсетіледі және қаржылық емес активтерге таза инвестициялардың операциялық қызметінен ақша қаражатының таза сомасынан шегерумен айқындалады.</w:t>
      </w:r>
    </w:p>
    <w:bookmarkEnd w:id="140"/>
    <w:bookmarkStart w:name="z145" w:id="141"/>
    <w:p>
      <w:pPr>
        <w:spacing w:after="0"/>
        <w:ind w:left="0"/>
        <w:jc w:val="both"/>
      </w:pPr>
      <w:r>
        <w:rPr>
          <w:rFonts w:ascii="Times New Roman"/>
          <w:b w:val="false"/>
          <w:i w:val="false"/>
          <w:color w:val="000000"/>
          <w:sz w:val="28"/>
        </w:rPr>
        <w:t>
      43-ескертпе.</w:t>
      </w:r>
    </w:p>
    <w:bookmarkEnd w:id="141"/>
    <w:bookmarkStart w:name="z146" w:id="142"/>
    <w:p>
      <w:pPr>
        <w:spacing w:after="0"/>
        <w:ind w:left="0"/>
        <w:jc w:val="both"/>
      </w:pPr>
      <w:r>
        <w:rPr>
          <w:rFonts w:ascii="Times New Roman"/>
          <w:b w:val="false"/>
          <w:i w:val="false"/>
          <w:color w:val="000000"/>
          <w:sz w:val="28"/>
        </w:rPr>
        <w:t>
      "Ақшаның жалпы профициті (тапшылығы)" көрсеткіші республикалық бюджет бойынша ақша қозғалысы туралы болжамды шоғырландырылған есептің 950-жолының коды бойынша көрсетіледі және саясат шараларын жүзеге асыру үшін қаржы активтерімен операциялар бойынша ақша профицитін (тапшылығын) және ақша қаражатының таза қозғалысын қосу арқылы айқындалады.</w:t>
      </w:r>
    </w:p>
    <w:bookmarkEnd w:id="142"/>
    <w:bookmarkStart w:name="z147" w:id="143"/>
    <w:p>
      <w:pPr>
        <w:spacing w:after="0"/>
        <w:ind w:left="0"/>
        <w:jc w:val="both"/>
      </w:pPr>
      <w:r>
        <w:rPr>
          <w:rFonts w:ascii="Times New Roman"/>
          <w:b w:val="false"/>
          <w:i w:val="false"/>
          <w:color w:val="000000"/>
          <w:sz w:val="28"/>
        </w:rPr>
        <w:t>
      44- ескертпе.</w:t>
      </w:r>
    </w:p>
    <w:bookmarkEnd w:id="143"/>
    <w:bookmarkStart w:name="z148" w:id="144"/>
    <w:p>
      <w:pPr>
        <w:spacing w:after="0"/>
        <w:ind w:left="0"/>
        <w:jc w:val="both"/>
      </w:pPr>
      <w:r>
        <w:rPr>
          <w:rFonts w:ascii="Times New Roman"/>
          <w:b w:val="false"/>
          <w:i w:val="false"/>
          <w:color w:val="000000"/>
          <w:sz w:val="28"/>
        </w:rPr>
        <w:t>
      "Ақшаның жалпы профициті (тапшылығы) (мұнайға қатысты емес)" көрсеткіші республикалық бюджет бойынша ақша қозғалысы туралы болжамды шоғырландырылған есептің 960-жолының коды бойынша көрсетіледі және ақшаның жалпы профицитінен (тапшылығынан) операциялық қызметтен (мұнайға қатысты емес) ақша қаражатының мұнай түсімдері мен шығулары арасындағы айырманы және қаржылық емес активтермен (мұнайлы) операциялардан ақша қаражатының түсімдері мен шығулары арасындағы айырманы шегерумен айқындалады.</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20 сәуірдегі</w:t>
            </w:r>
            <w:r>
              <w:br/>
            </w:r>
            <w:r>
              <w:rPr>
                <w:rFonts w:ascii="Times New Roman"/>
                <w:b w:val="false"/>
                <w:i w:val="false"/>
                <w:color w:val="000000"/>
                <w:sz w:val="20"/>
              </w:rPr>
              <w:t>№ 371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Республикалық бюджет </w:t>
            </w:r>
            <w:r>
              <w:br/>
            </w:r>
            <w:r>
              <w:rPr>
                <w:rFonts w:ascii="Times New Roman"/>
                <w:b w:val="false"/>
                <w:i w:val="false"/>
                <w:color w:val="000000"/>
                <w:sz w:val="20"/>
              </w:rPr>
              <w:t xml:space="preserve">бойынша болжамды </w:t>
            </w:r>
            <w:r>
              <w:br/>
            </w:r>
            <w:r>
              <w:rPr>
                <w:rFonts w:ascii="Times New Roman"/>
                <w:b w:val="false"/>
                <w:i w:val="false"/>
                <w:color w:val="000000"/>
                <w:sz w:val="20"/>
              </w:rPr>
              <w:t>шоғырландырылған</w:t>
            </w:r>
            <w:r>
              <w:br/>
            </w:r>
            <w:r>
              <w:rPr>
                <w:rFonts w:ascii="Times New Roman"/>
                <w:b w:val="false"/>
                <w:i w:val="false"/>
                <w:color w:val="000000"/>
                <w:sz w:val="20"/>
              </w:rPr>
              <w:t>қаржылық есептілікті жасау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ДТ - 1РБ нысан</w:t>
            </w:r>
          </w:p>
        </w:tc>
      </w:tr>
    </w:tbl>
    <w:bookmarkStart w:name="z151" w:id="145"/>
    <w:p>
      <w:pPr>
        <w:spacing w:after="0"/>
        <w:ind w:left="0"/>
        <w:jc w:val="left"/>
      </w:pPr>
      <w:r>
        <w:rPr>
          <w:rFonts w:ascii="Times New Roman"/>
          <w:b/>
          <w:i w:val="false"/>
          <w:color w:val="000000"/>
        </w:rPr>
        <w:t xml:space="preserve"> Бюджет құрылымы бойынша деректер тізбесі</w:t>
      </w:r>
    </w:p>
    <w:bookmarkEnd w:id="145"/>
    <w:bookmarkStart w:name="z152" w:id="146"/>
    <w:p>
      <w:pPr>
        <w:spacing w:after="0"/>
        <w:ind w:left="0"/>
        <w:jc w:val="both"/>
      </w:pPr>
      <w:r>
        <w:rPr>
          <w:rFonts w:ascii="Times New Roman"/>
          <w:b w:val="false"/>
          <w:i w:val="false"/>
          <w:color w:val="000000"/>
          <w:sz w:val="28"/>
        </w:rPr>
        <w:t>
      1.1-кесте Республикалық бюджеттің кірістері (салықтық және салықтық емес түсімдер, трансферттердің түсімдері)</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712"/>
        <w:gridCol w:w="458"/>
        <w:gridCol w:w="712"/>
        <w:gridCol w:w="4794"/>
        <w:gridCol w:w="967"/>
        <w:gridCol w:w="839"/>
        <w:gridCol w:w="840"/>
        <w:gridCol w:w="840"/>
        <w:gridCol w:w="840"/>
        <w:gridCol w:w="840"/>
      </w:tblGrid>
      <w:tr>
        <w:trPr>
          <w:trHeight w:val="30" w:hRule="atLeast"/>
        </w:trPr>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4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салықтар тауарларға, жұмыстарға және қызметтерге</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алымдар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сауда мен сыртқы операцияларға салынатын салықтар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төлемдер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мұнайға кедендік әкету баждары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сауда мен операцияларға салынатын басқа да салықтар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салықтар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салықтар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 барлығы, оның ішінде:</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меншіктегі заңды тұлғаларға қатысу үлесіне кірістер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шоттарында орналастырғаны үшін сыйақылар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бюджеттен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көмек</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резервтен тауарларды сату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резервтен тауарларды сату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түсетін трансферттер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бюджеттерден, республикалық маңызы бар қалалардың, астананың бюджеттерінен алынатын трансферттер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түсетін трансферттер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республикалық бюджетке түсетін трансферттер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барлығы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3" w:id="147"/>
    <w:p>
      <w:pPr>
        <w:spacing w:after="0"/>
        <w:ind w:left="0"/>
        <w:jc w:val="both"/>
      </w:pPr>
      <w:r>
        <w:rPr>
          <w:rFonts w:ascii="Times New Roman"/>
          <w:b w:val="false"/>
          <w:i w:val="false"/>
          <w:color w:val="000000"/>
          <w:sz w:val="28"/>
        </w:rPr>
        <w:t>
      1.2-кесте Республикалық бюджеттің кірістері (салықтық және салықтық емес түсімдер, трансферттердің түсімдері)*</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712"/>
        <w:gridCol w:w="458"/>
        <w:gridCol w:w="712"/>
        <w:gridCol w:w="4794"/>
        <w:gridCol w:w="967"/>
        <w:gridCol w:w="839"/>
        <w:gridCol w:w="840"/>
        <w:gridCol w:w="840"/>
        <w:gridCol w:w="840"/>
        <w:gridCol w:w="840"/>
      </w:tblGrid>
      <w:tr>
        <w:trPr>
          <w:trHeight w:val="30" w:hRule="atLeast"/>
        </w:trPr>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4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салықтар тауарларға, жұмыстарға және қызметтерге</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алымдар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сауда мен сыртқы операцияларға салынатын салықтар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төлемдер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мұнайға кедендік әкету баждары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сауда мен операцияларға салынатын басқа да салықтар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салықтар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салықтар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 барлығы, оның ішінде:</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меншіктегі заңды тұлғаларға қатысу үлесіне кірістер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шоттарында орналастырғаны үшін сыйақылар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бюджеттен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көмек</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резервтен тауарларды сату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резервтен тауарларды сату</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түсетін трансферттер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бюджеттерден, республикалық маңызы бар қалалардың, астананың бюджеттерінен алынатын трансферттер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түсетін трансферттер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республикалық бюджетке түсетін трансферттер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барлығы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4" w:id="148"/>
    <w:p>
      <w:pPr>
        <w:spacing w:after="0"/>
        <w:ind w:left="0"/>
        <w:jc w:val="both"/>
      </w:pPr>
      <w:r>
        <w:rPr>
          <w:rFonts w:ascii="Times New Roman"/>
          <w:b w:val="false"/>
          <w:i w:val="false"/>
          <w:color w:val="000000"/>
          <w:sz w:val="28"/>
        </w:rPr>
        <w:t>
      *Ескертпе: 1.2-кестені ведомство жасайды және ұсынады</w:t>
      </w:r>
    </w:p>
    <w:bookmarkEnd w:id="148"/>
    <w:bookmarkStart w:name="z155" w:id="149"/>
    <w:p>
      <w:pPr>
        <w:spacing w:after="0"/>
        <w:ind w:left="0"/>
        <w:jc w:val="both"/>
      </w:pPr>
      <w:r>
        <w:rPr>
          <w:rFonts w:ascii="Times New Roman"/>
          <w:b w:val="false"/>
          <w:i w:val="false"/>
          <w:color w:val="000000"/>
          <w:sz w:val="28"/>
        </w:rPr>
        <w:t>
      1.3-кесте Республикалық бюджет бойынша операциялық қызметтен түскен ақша қаражатының азаюы</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1167"/>
        <w:gridCol w:w="3273"/>
        <w:gridCol w:w="1626"/>
        <w:gridCol w:w="1013"/>
        <w:gridCol w:w="1013"/>
        <w:gridCol w:w="1013"/>
        <w:gridCol w:w="1014"/>
        <w:gridCol w:w="1014"/>
      </w:tblGrid>
      <w:tr>
        <w:trPr>
          <w:trHeight w:val="30" w:hRule="atLeast"/>
        </w:trPr>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кіші сыныбы</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ерекшелігі</w:t>
            </w:r>
          </w:p>
        </w:tc>
        <w:tc>
          <w:tcPr>
            <w:tcW w:w="3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ақы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ақшалай төлемдер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Өтемақы төлемдері</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міндетті зейнетақы жарналары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жарналары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әлеуметтiк сақтандыру қорына әлеуметтiк аударымдар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Мiндеттi сақтандыру жарналары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заңнамалық актілеріне сәйкес азаматтардың жекелеген санаттарына және шетелдік жұмыскерлерге жалақы төлеу, сондай-ақ жарналар аудару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персоналдың еңбегіне ақы төлеу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тәрбиешілердің еңбегіне ақы төлеу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орны бойынша мәслихат депутаттарына орташа жалақыны өтеу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 билерге сыйақылар төлеу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 бойынша жұмыс берушілердің жарналары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персоналдың ел iшiндегi iссапарлары мен қызметтiк жол жүрулері</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іссапарлық шығыстары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шетелдік жұмыскерлеріне еңбекақы төлеу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сатып алу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Азық-түлiк өнiмдерiн сатып алу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және медициналық мақсаттағы өзге де бұйымдарды сатып алу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мүлiктердi, басқа да киім нысанын және арнаулы киім-кешектер сатып алу, тiгу және жөндеу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жанар-жағар май материалдарын сатып алу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қорларды сатып алу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мен жұмыстарды сатып алу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ақы төлеу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қызметтерiне ақы төлеу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Көлiктiк қызмет көрсетулерге ақы төлеу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бойынша қызметтерге ақы төлеу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әлеуметтiк тапсырыс шеңберiнде қызметтерге ақы төлеу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қызметтерге ақы төлеу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Форумдар, семинарлар, конференциялар өткізуге арналған қызметтерге ақы төлеу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Имидждік іс-шараларға арналған қызметтерге ақы төлеу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мен жұмыстарға ақы төлеу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ағымдағы шығындар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iшiндегi iссапарлар мен қызметтiк сапарлар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жерлерге iссапарлар мен қызметтiк сапарлар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мiндеттi орта бiлiм қорының шығындары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Шетелдегi стипендиаттардың оқуына ақы төлеу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құжаттарының, сот актiлерiнiң орындалуы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салым</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шығындар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шығындар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бойынша сыйақы төлемі</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ішкі қарыздары бойынша сыйақыларды төлеу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сыйақылар төлеу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сыртқы қарыздары бойынша сыйақы төлемдері</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субсидиялар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оның ішінде шаруа (фермерлік) қожалықтарына берілетін субсидиялар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берілетін трансферттер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органдардың, жемқорлыққа қарсы іс-қимыл органының қызметкерлеріне және əскери қызметшілерге тұрғын үй төлемдері</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берiлетiн трансферттер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 өтемақысы қорынан жәбірленушілерге өтемақылар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басқа деңгейлерiне берiлетiн ағымдағы трансферттер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басқа деңгейлерiне берiлетiн ағымдағы трансферттер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ағымдағы трансферттер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ағымдағы трансферттер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трансферттер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медициналық сақтандыру қорына берілетін трансферттер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тартылған қаражаттың бір бөлігін қайтару</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трансферттер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арналған нысаналы трансферттер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басқа деңгейлерін дамытуға арналған нысаналы трансферттер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күрделi трансферттер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ұйымдарға және шетелдiк мемлекеттердiң үкiметтерiне күрделi трансферттер</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 бойынша ақша қаражатының шығуы барлығы</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6" w:id="150"/>
    <w:p>
      <w:pPr>
        <w:spacing w:after="0"/>
        <w:ind w:left="0"/>
        <w:jc w:val="both"/>
      </w:pPr>
      <w:r>
        <w:rPr>
          <w:rFonts w:ascii="Times New Roman"/>
          <w:b w:val="false"/>
          <w:i w:val="false"/>
          <w:color w:val="000000"/>
          <w:sz w:val="28"/>
        </w:rPr>
        <w:t>
      1.4-кесте Республикалық бюджет бойынша операциялық қызметтен түскен ақша қаражатының таза өзгеруі</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3"/>
        <w:gridCol w:w="1980"/>
        <w:gridCol w:w="1719"/>
        <w:gridCol w:w="1719"/>
        <w:gridCol w:w="1719"/>
        <w:gridCol w:w="1720"/>
        <w:gridCol w:w="1720"/>
      </w:tblGrid>
      <w:tr>
        <w:trPr>
          <w:trHeight w:val="30" w:hRule="atLeast"/>
        </w:trPr>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түсетін ақшаның ұлғаюы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ақшаның азаюы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ақшаның таза өзгеруі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7" w:id="151"/>
    <w:p>
      <w:pPr>
        <w:spacing w:after="0"/>
        <w:ind w:left="0"/>
        <w:jc w:val="both"/>
      </w:pPr>
      <w:r>
        <w:rPr>
          <w:rFonts w:ascii="Times New Roman"/>
          <w:b w:val="false"/>
          <w:i w:val="false"/>
          <w:color w:val="000000"/>
          <w:sz w:val="28"/>
        </w:rPr>
        <w:t>
      1.5-кесте Республикалық бюджет бойынша инвестициялық қызметтен ақша қаражатын ұлғайту</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1048"/>
        <w:gridCol w:w="675"/>
        <w:gridCol w:w="676"/>
        <w:gridCol w:w="1615"/>
        <w:gridCol w:w="1425"/>
        <w:gridCol w:w="1237"/>
        <w:gridCol w:w="1237"/>
        <w:gridCol w:w="1237"/>
        <w:gridCol w:w="1237"/>
        <w:gridCol w:w="1238"/>
      </w:tblGrid>
      <w:tr>
        <w:trPr>
          <w:trHeight w:val="30" w:hRule="atLeast"/>
        </w:trPr>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 сомасын қайтару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мемлекеттік кепілдіктер бойынша талаптарды қайтару</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мемлекеттік кепілдіктер бойынша талаптарды заңды тұлғалардың қайтаруы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барлығы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8" w:id="152"/>
    <w:p>
      <w:pPr>
        <w:spacing w:after="0"/>
        <w:ind w:left="0"/>
        <w:jc w:val="both"/>
      </w:pPr>
      <w:r>
        <w:rPr>
          <w:rFonts w:ascii="Times New Roman"/>
          <w:b w:val="false"/>
          <w:i w:val="false"/>
          <w:color w:val="000000"/>
          <w:sz w:val="28"/>
        </w:rPr>
        <w:t>
      1.6-кесте Ұзақ мерзімді активтерді сатып алу бойынша инвестициялық қызмет бойынша ақша қаражатының азаюы</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0"/>
        <w:gridCol w:w="1340"/>
        <w:gridCol w:w="2461"/>
        <w:gridCol w:w="1340"/>
        <w:gridCol w:w="1163"/>
        <w:gridCol w:w="1164"/>
        <w:gridCol w:w="1164"/>
        <w:gridCol w:w="1164"/>
        <w:gridCol w:w="1164"/>
      </w:tblGrid>
      <w:tr>
        <w:trPr>
          <w:trHeight w:val="30" w:hRule="atLeast"/>
        </w:trPr>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кіші сыныбы</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ерекшелігі</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материалдық емес активтерді және Биологиялық активтерді сатып алу</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сатып алу</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ғимараттарды, құрылыстарды, беріліс құрылғыларын сатып алу</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сатып алу</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жабдықтар, құрал-саймандар, өндірістік және шаруашылық мүкәммал сатып алу</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сатып алу</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 сатып алу</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 материалдық-техникалық жарақтандыру</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құралдарды сатып алу</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Азаю, барлығы</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9" w:id="153"/>
    <w:p>
      <w:pPr>
        <w:spacing w:after="0"/>
        <w:ind w:left="0"/>
        <w:jc w:val="both"/>
      </w:pPr>
      <w:r>
        <w:rPr>
          <w:rFonts w:ascii="Times New Roman"/>
          <w:b w:val="false"/>
          <w:i w:val="false"/>
          <w:color w:val="000000"/>
          <w:sz w:val="28"/>
        </w:rPr>
        <w:t>
      *Ескертпе: 5-баған республикалық бюджеттің атқарылуы туралы ШҚЕ деректері бойынша толтырылмайды</w:t>
      </w:r>
    </w:p>
    <w:bookmarkEnd w:id="153"/>
    <w:bookmarkStart w:name="z160" w:id="154"/>
    <w:p>
      <w:pPr>
        <w:spacing w:after="0"/>
        <w:ind w:left="0"/>
        <w:jc w:val="both"/>
      </w:pPr>
      <w:r>
        <w:rPr>
          <w:rFonts w:ascii="Times New Roman"/>
          <w:b w:val="false"/>
          <w:i w:val="false"/>
          <w:color w:val="000000"/>
          <w:sz w:val="28"/>
        </w:rPr>
        <w:t>
      1.7-кесте Негізгі құралдарды күрделі жөндеу бойынша инвестициялық қызмет бойынша ақша қаражатының азаюы</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1"/>
        <w:gridCol w:w="1381"/>
        <w:gridCol w:w="2157"/>
        <w:gridCol w:w="1382"/>
        <w:gridCol w:w="1199"/>
        <w:gridCol w:w="1200"/>
        <w:gridCol w:w="1200"/>
        <w:gridCol w:w="1200"/>
        <w:gridCol w:w="1200"/>
      </w:tblGrid>
      <w:tr>
        <w:trPr>
          <w:trHeight w:val="30" w:hRule="atLeast"/>
        </w:trPr>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кіші сыныбы</w:t>
            </w:r>
          </w:p>
        </w:tc>
        <w:tc>
          <w:tcPr>
            <w:tcW w:w="1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ерекшелігі</w:t>
            </w:r>
          </w:p>
        </w:tc>
        <w:tc>
          <w:tcPr>
            <w:tcW w:w="2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күрделі жөндеу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Жайларды, ғимараттарды, құрылыстарды, беру қондырғыларын күрделі жөндеу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күрделі жөндеу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жайларын, ғимараттарын, құрылыстарын күрделі жөндеу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қаражатты күрделі жөндеу</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Азаю, барлығы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1" w:id="155"/>
    <w:p>
      <w:pPr>
        <w:spacing w:after="0"/>
        <w:ind w:left="0"/>
        <w:jc w:val="both"/>
      </w:pPr>
      <w:r>
        <w:rPr>
          <w:rFonts w:ascii="Times New Roman"/>
          <w:b w:val="false"/>
          <w:i w:val="false"/>
          <w:color w:val="000000"/>
          <w:sz w:val="28"/>
        </w:rPr>
        <w:t>
      1.8-кесте Дамытуға бағытталған күрделі шығындар бойынша инвестициялық қызмет бойынша ақша қаражатын азайту</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7"/>
        <w:gridCol w:w="1407"/>
        <w:gridCol w:w="1967"/>
        <w:gridCol w:w="1407"/>
        <w:gridCol w:w="1222"/>
        <w:gridCol w:w="1222"/>
        <w:gridCol w:w="1222"/>
        <w:gridCol w:w="1223"/>
        <w:gridCol w:w="1223"/>
      </w:tblGrid>
      <w:tr>
        <w:trPr>
          <w:trHeight w:val="30" w:hRule="atLeast"/>
        </w:trPr>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кіші сыныбы</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ерекшелігі</w:t>
            </w: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бағытталған күрделі шығындар</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объектілерді салу және қолдағы объектілерді реконструкциялау</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салу</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салу және жеткізу</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 құру, енгізу және дамыту</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жаңа объектілерін салу және қолдағы бар объектілерін реконструкциялау</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Азаю, барлығы</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2" w:id="156"/>
    <w:p>
      <w:pPr>
        <w:spacing w:after="0"/>
        <w:ind w:left="0"/>
        <w:jc w:val="both"/>
      </w:pPr>
      <w:r>
        <w:rPr>
          <w:rFonts w:ascii="Times New Roman"/>
          <w:b w:val="false"/>
          <w:i w:val="false"/>
          <w:color w:val="000000"/>
          <w:sz w:val="28"/>
        </w:rPr>
        <w:t>
      1.9-кесте Берілген бюджеттік кредиттер, мемлекет кепілгерліктері және мемлекеттік кепілдіктер бойынша инвестициялық қызмет бойынша ақша қаражатының азаюы</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
        <w:gridCol w:w="1308"/>
        <w:gridCol w:w="2692"/>
        <w:gridCol w:w="1309"/>
        <w:gridCol w:w="1136"/>
        <w:gridCol w:w="1136"/>
        <w:gridCol w:w="1137"/>
        <w:gridCol w:w="1137"/>
        <w:gridCol w:w="1137"/>
      </w:tblGrid>
      <w:tr>
        <w:trPr>
          <w:trHeight w:val="30" w:hRule="atLeast"/>
        </w:trPr>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кіші сыныбы</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ерекшелігі</w:t>
            </w:r>
          </w:p>
        </w:tc>
        <w:tc>
          <w:tcPr>
            <w:tcW w:w="2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бюджеттік кредиттер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іске асыруға арналған бюджеттік кредиттерді қоспағанда, жергілікті атқарушы органдарға бюджеттік кредиттер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іске асыруға жергілікті атқарушы органдарға бюджеттік кредиттер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бюджеттік кредиттер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бюджеттік кредиттер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ішкі бюджеттік кредиттер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бюджеттік кредиттер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мемлекеттерге берілетін бюджеттік кредиттер</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кепiлгерлiгi</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кепiлгерлiгi</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кепiлдік</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кепiлдік</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Азаю, барлығы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3" w:id="157"/>
    <w:p>
      <w:pPr>
        <w:spacing w:after="0"/>
        <w:ind w:left="0"/>
        <w:jc w:val="both"/>
      </w:pPr>
      <w:r>
        <w:rPr>
          <w:rFonts w:ascii="Times New Roman"/>
          <w:b w:val="false"/>
          <w:i w:val="false"/>
          <w:color w:val="000000"/>
          <w:sz w:val="28"/>
        </w:rPr>
        <w:t>
      1.10-кесте Қаржы активтерін сатып алу бойынша инвестициялық қызмет бойынша ақша қаражатының азаюы</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1429"/>
        <w:gridCol w:w="1809"/>
        <w:gridCol w:w="1429"/>
        <w:gridCol w:w="1240"/>
        <w:gridCol w:w="1241"/>
        <w:gridCol w:w="1241"/>
        <w:gridCol w:w="1241"/>
        <w:gridCol w:w="1241"/>
      </w:tblGrid>
      <w:tr>
        <w:trPr>
          <w:trHeight w:val="30" w:hRule="atLeast"/>
        </w:trPr>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кіші сыныбы</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ерекшелігі</w:t>
            </w:r>
          </w:p>
        </w:tc>
        <w:tc>
          <w:tcPr>
            <w:tcW w:w="1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қатысу үлестерін, бағалы қағаздарын сатып алу</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жарғылық капиталдарын қалыптастыру және ұлғайту</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тысқары жерлерден қаржы активтерін сатып алу</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ұйымдардың акцияларын сатып алу</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Азаю, барлығы</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4" w:id="158"/>
    <w:p>
      <w:pPr>
        <w:spacing w:after="0"/>
        <w:ind w:left="0"/>
        <w:jc w:val="both"/>
      </w:pPr>
      <w:r>
        <w:rPr>
          <w:rFonts w:ascii="Times New Roman"/>
          <w:b w:val="false"/>
          <w:i w:val="false"/>
          <w:color w:val="000000"/>
          <w:sz w:val="28"/>
        </w:rPr>
        <w:t>
      1.11-кесте Республикалық бюджет бойынша инвестициялық қызметтен түскен ақша қаражатының таза өзгеруі</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3"/>
        <w:gridCol w:w="1980"/>
        <w:gridCol w:w="1719"/>
        <w:gridCol w:w="1719"/>
        <w:gridCol w:w="1719"/>
        <w:gridCol w:w="1720"/>
        <w:gridCol w:w="1720"/>
      </w:tblGrid>
      <w:tr>
        <w:trPr>
          <w:trHeight w:val="30" w:hRule="atLeast"/>
        </w:trPr>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түсетін ақшаның ұлғаюы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түсетін ақшаның азаюы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ақшаның таза өзгеруі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5" w:id="159"/>
    <w:p>
      <w:pPr>
        <w:spacing w:after="0"/>
        <w:ind w:left="0"/>
        <w:jc w:val="both"/>
      </w:pPr>
      <w:r>
        <w:rPr>
          <w:rFonts w:ascii="Times New Roman"/>
          <w:b w:val="false"/>
          <w:i w:val="false"/>
          <w:color w:val="000000"/>
          <w:sz w:val="28"/>
        </w:rPr>
        <w:t>
      1.12-кесте Республикалық бюджет бойынша операциялық және инвестициялық қызметтен түскен ақша қаражатының таза өзгеруі</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4"/>
        <w:gridCol w:w="1899"/>
        <w:gridCol w:w="1649"/>
        <w:gridCol w:w="1649"/>
        <w:gridCol w:w="1649"/>
        <w:gridCol w:w="1650"/>
        <w:gridCol w:w="1650"/>
      </w:tblGrid>
      <w:tr>
        <w:trPr>
          <w:trHeight w:val="30" w:hRule="atLeast"/>
        </w:trPr>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ақшаның таза өзгеруі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ақшаның таза өзгеруі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және инвестициялық қызметтен түскен ақшаның таза өзгеруі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6" w:id="160"/>
    <w:p>
      <w:pPr>
        <w:spacing w:after="0"/>
        <w:ind w:left="0"/>
        <w:jc w:val="both"/>
      </w:pPr>
      <w:r>
        <w:rPr>
          <w:rFonts w:ascii="Times New Roman"/>
          <w:b w:val="false"/>
          <w:i w:val="false"/>
          <w:color w:val="000000"/>
          <w:sz w:val="28"/>
        </w:rPr>
        <w:t>
      1.13-кесте Мемлекеттік мекемелердің операциялық және инвестициялық қызметінен түскен ақша қаражатының таза өзгеруі</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6"/>
        <w:gridCol w:w="1861"/>
        <w:gridCol w:w="1616"/>
        <w:gridCol w:w="1616"/>
        <w:gridCol w:w="1617"/>
        <w:gridCol w:w="1617"/>
        <w:gridCol w:w="1617"/>
      </w:tblGrid>
      <w:tr>
        <w:trPr>
          <w:trHeight w:val="30" w:hRule="atLeast"/>
        </w:trPr>
        <w:tc>
          <w:tcPr>
            <w:tcW w:w="2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кірістері, барлығы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өткізуден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ақшаның шығуы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ақшаның таза өзгеруі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ақшаның таза өзгеруі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және инвестициялық қызметтен түскен ақшаның таза өзгерісінің жиыны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7" w:id="161"/>
    <w:p>
      <w:pPr>
        <w:spacing w:after="0"/>
        <w:ind w:left="0"/>
        <w:jc w:val="both"/>
      </w:pPr>
      <w:r>
        <w:rPr>
          <w:rFonts w:ascii="Times New Roman"/>
          <w:b w:val="false"/>
          <w:i w:val="false"/>
          <w:color w:val="000000"/>
          <w:sz w:val="28"/>
        </w:rPr>
        <w:t>
      1.14-кесте Республикалық бюджет бойынша операциялық және инвестициялық қызметтен түскен ақша қаражатының таза өзгерістері бойынша жиынтық ақпарат</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4"/>
        <w:gridCol w:w="1899"/>
        <w:gridCol w:w="1649"/>
        <w:gridCol w:w="1649"/>
        <w:gridCol w:w="1649"/>
        <w:gridCol w:w="1650"/>
        <w:gridCol w:w="1650"/>
      </w:tblGrid>
      <w:tr>
        <w:trPr>
          <w:trHeight w:val="30" w:hRule="atLeast"/>
        </w:trPr>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ақшаның таза өзгеруі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ақшаның таза өзгеруі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және инвестициялық қызметтен түскен ақшаның таза өзгеруі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8" w:id="162"/>
    <w:p>
      <w:pPr>
        <w:spacing w:after="0"/>
        <w:ind w:left="0"/>
        <w:jc w:val="both"/>
      </w:pPr>
      <w:r>
        <w:rPr>
          <w:rFonts w:ascii="Times New Roman"/>
          <w:b w:val="false"/>
          <w:i w:val="false"/>
          <w:color w:val="000000"/>
          <w:sz w:val="28"/>
        </w:rPr>
        <w:t>
      1.15-кесте Республикалық бюджет бойынша қаржылық қызметтен ақша қаражатын ұлғайту</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1117"/>
        <w:gridCol w:w="719"/>
        <w:gridCol w:w="719"/>
        <w:gridCol w:w="920"/>
        <w:gridCol w:w="1517"/>
        <w:gridCol w:w="1317"/>
        <w:gridCol w:w="1318"/>
        <w:gridCol w:w="1318"/>
        <w:gridCol w:w="1318"/>
        <w:gridCol w:w="1318"/>
      </w:tblGrid>
      <w:tr>
        <w:trPr>
          <w:trHeight w:val="30" w:hRule="atLeast"/>
        </w:trPr>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мемлекеттік қарыздар</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барлығы</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9" w:id="163"/>
    <w:p>
      <w:pPr>
        <w:spacing w:after="0"/>
        <w:ind w:left="0"/>
        <w:jc w:val="both"/>
      </w:pPr>
      <w:r>
        <w:rPr>
          <w:rFonts w:ascii="Times New Roman"/>
          <w:b w:val="false"/>
          <w:i w:val="false"/>
          <w:color w:val="000000"/>
          <w:sz w:val="28"/>
        </w:rPr>
        <w:t>
      1.16-кесте Республикалық бюджет бойынша қаржы қызметі бойынша ақша қаражатының азаюы</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6"/>
        <w:gridCol w:w="1276"/>
        <w:gridCol w:w="2928"/>
        <w:gridCol w:w="1277"/>
        <w:gridCol w:w="1108"/>
        <w:gridCol w:w="1108"/>
        <w:gridCol w:w="1109"/>
        <w:gridCol w:w="1109"/>
        <w:gridCol w:w="1109"/>
      </w:tblGrid>
      <w:tr>
        <w:trPr>
          <w:trHeight w:val="30" w:hRule="atLeast"/>
        </w:trPr>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кіші сыныбы</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ерекшелігі</w:t>
            </w:r>
          </w:p>
        </w:tc>
        <w:tc>
          <w:tcPr>
            <w:tcW w:w="2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бойынша негізгі борышты өтеу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нарықта орналастырылған мемлекеттiк эмиссиялық бағалы қағаздар бойынша негiзгi борышты өтеу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 шарттары бойынша негiзгi борышты өтеу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негізгі борышты өтеу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нарықта орналастырылған мемлекеттік эмиссиялық бағалы қағаздар бойынша негізгі борышты өтеу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 шарттары бойынша негiзгi борышты өтеу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инвестициялық шығындарды өтеу бойынша мемлекеттік міндеттемелерді орындау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операциялық (пайдалану) шығындарды өтеу бойынша мемлекеттік міндеттемелерді орындау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объектісін басқаруды жүзеге асырғаны үшін сыйақы төлемі бойынша мемлекеттік міндеттемелерді орындау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өзге де төлемдер бойынша мемлекеттік міндеттемелерді орындау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Азаю, барлығы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0" w:id="164"/>
    <w:p>
      <w:pPr>
        <w:spacing w:after="0"/>
        <w:ind w:left="0"/>
        <w:jc w:val="both"/>
      </w:pPr>
      <w:r>
        <w:rPr>
          <w:rFonts w:ascii="Times New Roman"/>
          <w:b w:val="false"/>
          <w:i w:val="false"/>
          <w:color w:val="000000"/>
          <w:sz w:val="28"/>
        </w:rPr>
        <w:t>
      1.17-кесте Республикалық бюджет бойынша қаржылық қызметтен түскен ақша қаражатының таза өзгеруі</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3"/>
        <w:gridCol w:w="1980"/>
        <w:gridCol w:w="1719"/>
        <w:gridCol w:w="1719"/>
        <w:gridCol w:w="1719"/>
        <w:gridCol w:w="1720"/>
        <w:gridCol w:w="1720"/>
      </w:tblGrid>
      <w:tr>
        <w:trPr>
          <w:trHeight w:val="30" w:hRule="atLeast"/>
        </w:trPr>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түсетін ақшаның ұлғаюы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түсетін ақшаның азаюы</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түскен ақшаның таза өзгеруі</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1" w:id="165"/>
    <w:p>
      <w:pPr>
        <w:spacing w:after="0"/>
        <w:ind w:left="0"/>
        <w:jc w:val="both"/>
      </w:pPr>
      <w:r>
        <w:rPr>
          <w:rFonts w:ascii="Times New Roman"/>
          <w:b w:val="false"/>
          <w:i w:val="false"/>
          <w:color w:val="000000"/>
          <w:sz w:val="28"/>
        </w:rPr>
        <w:t>
      1.18-кесте Республикалық бюджет бойынша ақша қозғалысы туралы болжамды шоғырландырылған есеп</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7"/>
        <w:gridCol w:w="747"/>
        <w:gridCol w:w="649"/>
        <w:gridCol w:w="649"/>
        <w:gridCol w:w="649"/>
        <w:gridCol w:w="649"/>
        <w:gridCol w:w="650"/>
      </w:tblGrid>
      <w:tr>
        <w:trPr>
          <w:trHeight w:val="30" w:hRule="atLeast"/>
        </w:trPr>
        <w:tc>
          <w:tcPr>
            <w:tcW w:w="8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Операциялық қызметтен түскен ақша қаражатының қозғалысы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 барлығы (110, 120-жолдардың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түсімдері - барлығы (111, 112, 113-жолдардың сомасы), оның ішінде:</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берілетін трасферттер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Мұнайға қатысты емес түсімдер - барлығы (121, 122, 127-жолдардың сомасы), оның ішінде:</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 барлығы (123, 124, 125, 126-жолдардың сомасы), оның ішінде:</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 заңды тұлғаларға қатысу үлесіне кірістер, мемлекеттік кәсіпорындардан түсетін таза кіріс бөлігінің түсімдері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көрсетілетін қызметтерді өткізуден түсетін түсімдер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түсімдері</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барлығы (210, 220-жолдардың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ақша қаражатының шығуы, мұнайлы – барлығы**, оның ішінде:</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Іздестіру-барлау жұмыстарына арналған шығындар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ақша қаражатының шығуы, мұнайға қатысты емес – барлығы 221, 222, 223, 224, 225, 226, 227, 228-жолдардың сомасы), оның ішінде:</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сатып алу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көрсетілетін қызметтерге ақы төлеу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ағымдағы шығындар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субсидиялар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басқа деңгейлеріне берілетін трансферттер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трансферттер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сыйақылар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 қаражатының таза сомасы (100-жол – 200-жол)</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Инвестициялық қызметтен түскен ақша қаражатының қозғалысы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 барлығы (410, 411, 412, 413, 414-жолдардың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активтердің шығуынан ақша қаражатының түсуі (мұнайлы)**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активтердің шығуынан ақша қаражатының түсуі (мұнайға қатысты емес)</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және басқа субъектілердің үлесін, бағалы қағаздарды өткізу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Кредиттерді өтеу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 барлығы (510, 511, 512, 513, 514 жолдардың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сатып алудан ақша қаражатының шығуы (мұнайлы)**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(мұнайға қатысты емес) сатып алудан ақша қаражатының шығуы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және басқа субъектілердің үлесін, бағалы қағаздарды сатып алу, сондай-ақ квазимемлекеттік сектор субъектілерінің жарғылық капиталын қалыптастыру және толықтыру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кредиттер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активтерге таза инвестициялар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 шараларын жүзеге асыру үшін Қаржы активтерімен операциялар бойынша ақша қаражатының таза қозғалысы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мақсаттары үшін қаржы активтерімен операциялар бойынша ақша қаражатының таза қозғалысы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 қаражатының таза сомасы (400-жол-500-жол)</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Қаржылық қызметтен түскен ақша қаражатының қозғалысы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 барлығы (610, 620-жолдар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алу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 барлығы (710, 720-жолдардың сомасы)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түскен ақша қаражатының таза сомасы (700-жол-800-жол)</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ұлғаюы +/- азаюы (300-жол +/- 600-жол +/- 900-жол)</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бағамдық айырма</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ақша қаражаты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ақша қаражаты</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профициті (тапшылық) (операциялық қызмет және қаржылық емес активтермен операциялар бойынша ақша қаражатының таза қозғалысы) (300-жол-550-жол)</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жалпы профициті (тапшылығы) (940-жол+560-жол)</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жалпы профициті (тапшылығы) (мұнайға қатысты емес) (950-жол - (110-жол -210-жол)-(410-жол -510-жол)</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2" w:id="166"/>
    <w:p>
      <w:pPr>
        <w:spacing w:after="0"/>
        <w:ind w:left="0"/>
        <w:jc w:val="both"/>
      </w:pPr>
      <w:r>
        <w:rPr>
          <w:rFonts w:ascii="Times New Roman"/>
          <w:b w:val="false"/>
          <w:i w:val="false"/>
          <w:color w:val="000000"/>
          <w:sz w:val="28"/>
        </w:rPr>
        <w:t>
      * Ескертпе: шикі мұнайға кедендік әкету баждары</w:t>
      </w:r>
    </w:p>
    <w:bookmarkEnd w:id="166"/>
    <w:bookmarkStart w:name="z173" w:id="167"/>
    <w:p>
      <w:pPr>
        <w:spacing w:after="0"/>
        <w:ind w:left="0"/>
        <w:jc w:val="both"/>
      </w:pPr>
      <w:r>
        <w:rPr>
          <w:rFonts w:ascii="Times New Roman"/>
          <w:b w:val="false"/>
          <w:i w:val="false"/>
          <w:color w:val="000000"/>
          <w:sz w:val="28"/>
        </w:rPr>
        <w:t>
      ** Ескертпе: мұнай операцияларынан түсетін түсімдер (111, 112-жолдар бойынша көрсетілген түсімдерді қоспағанда) және ақшаның шығуы</w:t>
      </w:r>
    </w:p>
    <w:bookmarkEnd w:id="167"/>
    <w:bookmarkStart w:name="z174" w:id="168"/>
    <w:p>
      <w:pPr>
        <w:spacing w:after="0"/>
        <w:ind w:left="0"/>
        <w:jc w:val="both"/>
      </w:pPr>
      <w:r>
        <w:rPr>
          <w:rFonts w:ascii="Times New Roman"/>
          <w:b w:val="false"/>
          <w:i w:val="false"/>
          <w:color w:val="000000"/>
          <w:sz w:val="28"/>
        </w:rPr>
        <w:t>
      1.19-кесте Республикалық бюджет бойынша ақша қозғалысы туралы болжамды шоғырландырылған есеп******</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6"/>
        <w:gridCol w:w="718"/>
        <w:gridCol w:w="719"/>
        <w:gridCol w:w="624"/>
        <w:gridCol w:w="624"/>
        <w:gridCol w:w="624"/>
        <w:gridCol w:w="625"/>
      </w:tblGrid>
      <w:tr>
        <w:trPr>
          <w:trHeight w:val="30" w:hRule="atLeast"/>
        </w:trPr>
        <w:tc>
          <w:tcPr>
            <w:tcW w:w="8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Операциялық қызметтен түскен ақша қаражатының қозғалысы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 барлығы (110, 120-жолдар сомасы)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түсімдері - барлығы (111, 112, 113-жолдар сомасы), оның ішінде:</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берілетін трасферттер</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Мұнайға қатысты емес түсімдер - барлығы (121, 122, 127-жолдардың сомасы), оның ішінде:</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 барлығы барлығы (123, 124, 125, 126-жолдардың сомасы), оның ішінде:</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 заңды тұлғаларға қатысу үлесіне кірістер, мемлекеттік кәсіпорындардан түсетін таза кіріс бөлігінің түсімдері</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көрсетілетін қызметтерді өткізуден түсетін түсімдер</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трансферттердің түсуі</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барлығы (210, 220-жолдардың сомасы)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қызметті жүзеге асыру үшін ақша қаражатының шығуы, мұнай- барлығы**, оның ішінде:</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Іздестіру-барлау жұмыстарына арналған шығындар</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қызметті жүзеге асыру үшін ақша қаражатының шығуы, мұнайға қатысты емес – барлығы 221, 222, 223, 224, 225, 226, 227, 228- жолдарының сомасы), оның ішінде:</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сатып алу****</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қызметтерге ақы төлеу****</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ағымдағы шығындар</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субсидиялар</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басқа деңгейлеріне берілетін трансферттер</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трансферттер</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 қаражатының таза сомасы (100 жол - 200 жол)</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түсуі-барлығы (410, 411, 412, 413, 414-жолдардың сомасы)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активтердің шығуынан ақша қаражатының түсуі (мұнайлы)**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активтердің шығуынан ақша қаражатының түсуі (мұнайға қатысты емес)</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және басқа субъектілердің үлесін, бағалы қағаздарды өткізу</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Кредиттерді өтеу</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 барлығы (510, 511, 512, 513, 514-жолдардың сомасы)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сатып алудан ақша қаражатының шығуы (мұнайлы)**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сатып алудан ақша қаражатының шығуы (мұнайға қатысты емес)</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және басқа субъектілердің үлесін, бағалы қағаздарды сатып алу, сондай-ақ квазимемлекеттік сектор субъектілерінің жарғылық капиталын қалыптастыру және толықтыру</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кредиттер</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активтерге таза инвестициялар</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 шараларын жүзеге асыру үшін қаржы активтерімен операциялар бойынша ақша қаражатының таза қозғалысы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мақсаттары үшін қаржы активтерімен операциялар бойынша ақша қаражатының таза қозғалысы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 қаражатының таза сомасы (400-жол - 500-жол)</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Қаржылық қызметтен түскен ақша қаражатының қозғалысы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 барлығы (610, 620-жолдар сомасы)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 барлығы (710, 720-жолдардың сомасы)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түскен ақша қаражатының таза сомасы (700-жол-800-жол)</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ұлғаюы +/- азаюы (300-жол +/- 600-жол +/- 900-жол)</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бағамдық айырма</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ақша қаражаты*****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ақша қаражаты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профициті (тапшылығы) (Операциялық қызмет және қаржылық емес активтермен операциялар бойынша ақша қаражатының таза қозғалысы) (300-жол-550-жол)</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жалпы профициті (тапшылығы) (940-жол+560-жол)</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жалпы профициті (тапшылығы) (мұнайлы емес) (950-жол -(110-жол -210-жол)-(410-жол -510-жол)</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5" w:id="169"/>
    <w:p>
      <w:pPr>
        <w:spacing w:after="0"/>
        <w:ind w:left="0"/>
        <w:jc w:val="both"/>
      </w:pPr>
      <w:r>
        <w:rPr>
          <w:rFonts w:ascii="Times New Roman"/>
          <w:b w:val="false"/>
          <w:i w:val="false"/>
          <w:color w:val="000000"/>
          <w:sz w:val="28"/>
        </w:rPr>
        <w:t>
      * Ескертпе: шикі мұнайға кедендік әкету баждары</w:t>
      </w:r>
    </w:p>
    <w:bookmarkEnd w:id="169"/>
    <w:bookmarkStart w:name="z176" w:id="170"/>
    <w:p>
      <w:pPr>
        <w:spacing w:after="0"/>
        <w:ind w:left="0"/>
        <w:jc w:val="both"/>
      </w:pPr>
      <w:r>
        <w:rPr>
          <w:rFonts w:ascii="Times New Roman"/>
          <w:b w:val="false"/>
          <w:i w:val="false"/>
          <w:color w:val="000000"/>
          <w:sz w:val="28"/>
        </w:rPr>
        <w:t>
      ** Ескертпе: мұнай операцияларынан түсетін түсімдер (111, 112-жолдар бойынша көрсетілген түсімдерді қоспағанда) және ақшаның шығуы</w:t>
      </w:r>
    </w:p>
    <w:bookmarkEnd w:id="170"/>
    <w:bookmarkStart w:name="z177" w:id="171"/>
    <w:p>
      <w:pPr>
        <w:spacing w:after="0"/>
        <w:ind w:left="0"/>
        <w:jc w:val="both"/>
      </w:pPr>
      <w:r>
        <w:rPr>
          <w:rFonts w:ascii="Times New Roman"/>
          <w:b w:val="false"/>
          <w:i w:val="false"/>
          <w:color w:val="000000"/>
          <w:sz w:val="28"/>
        </w:rPr>
        <w:t>
      *** Ескертпе: салық түсімдері бойынша деректер республикалық бюджеттің атқарылуы туралы есептің деректері бойынша көрініс тапқан</w:t>
      </w:r>
    </w:p>
    <w:bookmarkEnd w:id="171"/>
    <w:bookmarkStart w:name="z178" w:id="172"/>
    <w:p>
      <w:pPr>
        <w:spacing w:after="0"/>
        <w:ind w:left="0"/>
        <w:jc w:val="both"/>
      </w:pPr>
      <w:r>
        <w:rPr>
          <w:rFonts w:ascii="Times New Roman"/>
          <w:b w:val="false"/>
          <w:i w:val="false"/>
          <w:color w:val="000000"/>
          <w:sz w:val="28"/>
        </w:rPr>
        <w:t>
      **** Ескертпе: 3-баған бойынша деректер республикалық бюджеттің атқарылуы туралы есептің деректері бойынша көрініс тапқан</w:t>
      </w:r>
    </w:p>
    <w:bookmarkEnd w:id="172"/>
    <w:bookmarkStart w:name="z179" w:id="173"/>
    <w:p>
      <w:pPr>
        <w:spacing w:after="0"/>
        <w:ind w:left="0"/>
        <w:jc w:val="both"/>
      </w:pPr>
      <w:r>
        <w:rPr>
          <w:rFonts w:ascii="Times New Roman"/>
          <w:b w:val="false"/>
          <w:i w:val="false"/>
          <w:color w:val="000000"/>
          <w:sz w:val="28"/>
        </w:rPr>
        <w:t>
      ***** Ескертпе: 920-жол бойынша деректер алдыңғы кезеңнің 930-жолының деректеріне тең</w:t>
      </w:r>
    </w:p>
    <w:bookmarkEnd w:id="173"/>
    <w:bookmarkStart w:name="z180" w:id="174"/>
    <w:p>
      <w:pPr>
        <w:spacing w:after="0"/>
        <w:ind w:left="0"/>
        <w:jc w:val="both"/>
      </w:pPr>
      <w:r>
        <w:rPr>
          <w:rFonts w:ascii="Times New Roman"/>
          <w:b w:val="false"/>
          <w:i w:val="false"/>
          <w:color w:val="000000"/>
          <w:sz w:val="28"/>
        </w:rPr>
        <w:t>
      ****** Ескертпе: 1.19-кестені ведомство жасайды және ұсынады</w:t>
      </w:r>
    </w:p>
    <w:bookmarkEnd w:id="174"/>
    <w:bookmarkStart w:name="z181" w:id="175"/>
    <w:p>
      <w:pPr>
        <w:spacing w:after="0"/>
        <w:ind w:left="0"/>
        <w:jc w:val="both"/>
      </w:pPr>
      <w:r>
        <w:rPr>
          <w:rFonts w:ascii="Times New Roman"/>
          <w:b w:val="false"/>
          <w:i w:val="false"/>
          <w:color w:val="000000"/>
          <w:sz w:val="28"/>
        </w:rPr>
        <w:t>
      1.20-кесте Республикалық бюджет бойынша қаржылық қызмет нәтижелері туралы болжамды шоғырландырылған есеп</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6"/>
        <w:gridCol w:w="856"/>
        <w:gridCol w:w="743"/>
        <w:gridCol w:w="743"/>
        <w:gridCol w:w="744"/>
        <w:gridCol w:w="744"/>
        <w:gridCol w:w="744"/>
      </w:tblGrid>
      <w:tr>
        <w:trPr>
          <w:trHeight w:val="30" w:hRule="atLeast"/>
        </w:trPr>
        <w:tc>
          <w:tcPr>
            <w:tcW w:w="7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(мұнайлы), оның ішінде:</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түсімдерден түсетін кірістер*</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берілетін трасферттер</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(мұнайға қатысты емес), оның ішінде</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түсімдерден түсетін кірістер</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қатысу үлесіне дивидендтер мен кірістер, мемлекеттік кәсіпорындардың таза кірісі бөлігінің түсуі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өткізуден түсетін кірістер</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кірістер</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барлығы (010, 020-жолдардың сомасы)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(мұнайлы)**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(мұнайға қатысты емес),оның ішінде</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жәнекөрсетілетін қызметтер</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ағымдағы шығындар</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амортизациясы***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субсидиялар</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басқа деңгейлерiне берiлетiн трансферттер</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трансферттер</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 (120, 130 жолдардың сомасы)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операциялық сальдо (100-жол - 200-жол)</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қызметтің нәтижесіне енгізілген өзге экономикалық ағындар, оның ішінде:</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таза есептен шығару</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танылған активтер</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шығуынан нәтиже</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есепке алынатын инвестициялар бойынша таза пайдалардың немесе залалдардың үлесі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 нәтижесі (300-жол +400-жол)</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 нәтижесі (мұнайға қатысты емес) (500-жол (010-жол - 120-жол)</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операциялық сальдо (100-жол-200-жол) немесе (300-жол)</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сатып алу</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активтердің шығуы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амортизациясы***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Қордағы өзгерістер</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активтердің басқа қозғалысы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таза сатып алу (701-жол-711-жол-712-жол+713-жол+714-жол)</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кредиттеу (қарыз алу) (700-жол - 800-жол)</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 шараларын жүзеге асыру үшін қаржы активтерімен операциялар бойынша ақша қаражатының таза қозғалысы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жалпы сальдосы) (900-жол+910-жол)</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жалпы сальдосы (мұнайға қатысты емес) (920-жол-(010-жол-120-жол) - (410-жол-республикалық бюджет бойынша ақша қозғалысы туралы болжамды шоғырландырылған есептің 510-жолы</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2" w:id="176"/>
    <w:p>
      <w:pPr>
        <w:spacing w:after="0"/>
        <w:ind w:left="0"/>
        <w:jc w:val="both"/>
      </w:pPr>
      <w:r>
        <w:rPr>
          <w:rFonts w:ascii="Times New Roman"/>
          <w:b w:val="false"/>
          <w:i w:val="false"/>
          <w:color w:val="000000"/>
          <w:sz w:val="28"/>
        </w:rPr>
        <w:t>
      * Ескертпе: шикі мұнайға кедендік әкету баждары</w:t>
      </w:r>
    </w:p>
    <w:bookmarkEnd w:id="176"/>
    <w:bookmarkStart w:name="z183" w:id="177"/>
    <w:p>
      <w:pPr>
        <w:spacing w:after="0"/>
        <w:ind w:left="0"/>
        <w:jc w:val="both"/>
      </w:pPr>
      <w:r>
        <w:rPr>
          <w:rFonts w:ascii="Times New Roman"/>
          <w:b w:val="false"/>
          <w:i w:val="false"/>
          <w:color w:val="000000"/>
          <w:sz w:val="28"/>
        </w:rPr>
        <w:t>
      ** Ескертпе: мұнай операцияларынан түсетін кірістер (011, 012-жолдар бойынша көрсетілген табыстарды қоспағанда) және шығыстар</w:t>
      </w:r>
    </w:p>
    <w:bookmarkEnd w:id="177"/>
    <w:bookmarkStart w:name="z184" w:id="178"/>
    <w:p>
      <w:pPr>
        <w:spacing w:after="0"/>
        <w:ind w:left="0"/>
        <w:jc w:val="both"/>
      </w:pPr>
      <w:r>
        <w:rPr>
          <w:rFonts w:ascii="Times New Roman"/>
          <w:b w:val="false"/>
          <w:i w:val="false"/>
          <w:color w:val="000000"/>
          <w:sz w:val="28"/>
        </w:rPr>
        <w:t>
      *** Ескертпе: негізгі құралдардың және материалдық емес активтердің амортизациясы жөніндегі шығыстар 5, 6 және 7-бағандар бойынша бюджеттік бағдарламалар әкімшілерінің болжамды шоғырландырылған қаржылық есептілігіне сәйкес анықталады</w:t>
      </w:r>
    </w:p>
    <w:bookmarkEnd w:id="178"/>
    <w:bookmarkStart w:name="z185" w:id="179"/>
    <w:p>
      <w:pPr>
        <w:spacing w:after="0"/>
        <w:ind w:left="0"/>
        <w:jc w:val="both"/>
      </w:pPr>
      <w:r>
        <w:rPr>
          <w:rFonts w:ascii="Times New Roman"/>
          <w:b w:val="false"/>
          <w:i w:val="false"/>
          <w:color w:val="000000"/>
          <w:sz w:val="28"/>
        </w:rPr>
        <w:t>
      1.21-кесте Республикалық бюджет бойынша қаржылық қызмет нәтижелері туралы болжамды шоғырландырылған есеп******</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6"/>
        <w:gridCol w:w="848"/>
        <w:gridCol w:w="848"/>
        <w:gridCol w:w="737"/>
        <w:gridCol w:w="737"/>
        <w:gridCol w:w="737"/>
        <w:gridCol w:w="737"/>
      </w:tblGrid>
      <w:tr>
        <w:trPr>
          <w:trHeight w:val="30" w:hRule="atLeast"/>
        </w:trPr>
        <w:tc>
          <w:tcPr>
            <w:tcW w:w="7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(мұнайлы), оның ішінде:</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түсімдерден түсетін кірістер*</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берілетін трансферттер</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(мұнайға қатысты емес), оның ішінде</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түсімдерден түсетін кірістер</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қатысу үлесіне дивидендтер мен кірістер, мемлекеттік кәсіпорындардың таза кірісі бөлігінің түсуі</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өткізуден түсетін кірістер</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кірістер</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барлығы (010, 020-жолдар сомасы)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(мұнайлы)**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(мұнайға қатысты емес), оның ішінде</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және көрсетілетін қызметтер</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ағымдағы шығындар</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амортизациясы*****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субсидиялар</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басқа деңгейлерiне берiлетiн трансферттер</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трансферттер****</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 (120, 130 жолдардың сомасы)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операциялық сальдо (100-жол - 200-жол)</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қызметтің нәтижесіне енгізілген өзге экономикалық ағындар, оның ішінде:</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таза есептен шығару</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танылған активтер</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шығуынан нәтиже</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есепке алынатын инвестициялар бойынша таза пайданың немесе залалдардың үлесі</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 нәтижесі (300-жол +400-жол)</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 нәтижесі (мұнайға қатысты емес) 500-жол (010-жол - 120-жол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операциялық сальдо (100-жол-200-жол) немесе (300-жол)</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сатып алу</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активтердің шығуы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амортизациясы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Қорлардағы өзгерістер</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активтердің басқа қозғалысы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таза сатып алу (701-жол-711-жол-712-жол+713-жол+714-жол)</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кредиттеу (қарыз алу) (700-жол-800-жол)</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 шараларын жүзеге асыру үшін қаржы активтерімен операциялар бойынша ақша қаражатының таза қозғалысы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жалпы сальдосы) (900-жол+910-жол)</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жалпы сальдосы (мұнайға қатысты емес) (920-жол-(010-жол-120-жол) - (410-жол-республикалық бюджет бойынша ақша қозғалысы туралы болжамды шоғырландырылған есептің 510-жолы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6" w:id="180"/>
    <w:p>
      <w:pPr>
        <w:spacing w:after="0"/>
        <w:ind w:left="0"/>
        <w:jc w:val="both"/>
      </w:pPr>
      <w:r>
        <w:rPr>
          <w:rFonts w:ascii="Times New Roman"/>
          <w:b w:val="false"/>
          <w:i w:val="false"/>
          <w:color w:val="000000"/>
          <w:sz w:val="28"/>
        </w:rPr>
        <w:t>
      * Ескертпе: шикі мұнайға кедендік әкету баждары</w:t>
      </w:r>
    </w:p>
    <w:bookmarkEnd w:id="180"/>
    <w:bookmarkStart w:name="z187" w:id="181"/>
    <w:p>
      <w:pPr>
        <w:spacing w:after="0"/>
        <w:ind w:left="0"/>
        <w:jc w:val="both"/>
      </w:pPr>
      <w:r>
        <w:rPr>
          <w:rFonts w:ascii="Times New Roman"/>
          <w:b w:val="false"/>
          <w:i w:val="false"/>
          <w:color w:val="000000"/>
          <w:sz w:val="28"/>
        </w:rPr>
        <w:t>
      ** Ескертпе: мұнай операциялары бойынша кірістер (011, 012-жолдар бойынша көрсетілген кірістерді қоспағанда) және шығыстар</w:t>
      </w:r>
    </w:p>
    <w:bookmarkEnd w:id="181"/>
    <w:bookmarkStart w:name="z188" w:id="182"/>
    <w:p>
      <w:pPr>
        <w:spacing w:after="0"/>
        <w:ind w:left="0"/>
        <w:jc w:val="both"/>
      </w:pPr>
      <w:r>
        <w:rPr>
          <w:rFonts w:ascii="Times New Roman"/>
          <w:b w:val="false"/>
          <w:i w:val="false"/>
          <w:color w:val="000000"/>
          <w:sz w:val="28"/>
        </w:rPr>
        <w:t>
      *** Ескертпе: салық түсімдері бойынша кірістер республикалық бюджеттің атқарылуы туралы есептің деректері бойынша көрсетіледі</w:t>
      </w:r>
    </w:p>
    <w:bookmarkEnd w:id="182"/>
    <w:bookmarkStart w:name="z189" w:id="183"/>
    <w:p>
      <w:pPr>
        <w:spacing w:after="0"/>
        <w:ind w:left="0"/>
        <w:jc w:val="both"/>
      </w:pPr>
      <w:r>
        <w:rPr>
          <w:rFonts w:ascii="Times New Roman"/>
          <w:b w:val="false"/>
          <w:i w:val="false"/>
          <w:color w:val="000000"/>
          <w:sz w:val="28"/>
        </w:rPr>
        <w:t>
      ****Ескертпе: 3-баған бойынша көрсеткіш зейнетақылар мен жәрдемақылар бойынша деректерді қамтиды</w:t>
      </w:r>
    </w:p>
    <w:bookmarkEnd w:id="183"/>
    <w:bookmarkStart w:name="z190" w:id="184"/>
    <w:p>
      <w:pPr>
        <w:spacing w:after="0"/>
        <w:ind w:left="0"/>
        <w:jc w:val="both"/>
      </w:pPr>
      <w:r>
        <w:rPr>
          <w:rFonts w:ascii="Times New Roman"/>
          <w:b w:val="false"/>
          <w:i w:val="false"/>
          <w:color w:val="000000"/>
          <w:sz w:val="28"/>
        </w:rPr>
        <w:t xml:space="preserve">
      *****Ескертпе: "бағалау" жылы үшін активтер амортизациясының сомасы іс жүзіндегі жыл үшін активтер амортизациясының сомасына тең қабылданады </w:t>
      </w:r>
    </w:p>
    <w:bookmarkEnd w:id="184"/>
    <w:bookmarkStart w:name="z191" w:id="185"/>
    <w:p>
      <w:pPr>
        <w:spacing w:after="0"/>
        <w:ind w:left="0"/>
        <w:jc w:val="both"/>
      </w:pPr>
      <w:r>
        <w:rPr>
          <w:rFonts w:ascii="Times New Roman"/>
          <w:b w:val="false"/>
          <w:i w:val="false"/>
          <w:color w:val="000000"/>
          <w:sz w:val="28"/>
        </w:rPr>
        <w:t>
      ****** Ескертпе: 1.21-кестені ведомство жасайды және ұсынады</w:t>
      </w:r>
    </w:p>
    <w:bookmarkEnd w:id="185"/>
    <w:bookmarkStart w:name="z192" w:id="186"/>
    <w:p>
      <w:pPr>
        <w:spacing w:after="0"/>
        <w:ind w:left="0"/>
        <w:jc w:val="both"/>
      </w:pPr>
      <w:r>
        <w:rPr>
          <w:rFonts w:ascii="Times New Roman"/>
          <w:b w:val="false"/>
          <w:i w:val="false"/>
          <w:color w:val="000000"/>
          <w:sz w:val="28"/>
        </w:rPr>
        <w:t>
      1.22-кесте Республикалық бюджет бойынша қаржылық жағдай туралы болжамды шоғырландырылған есептің активтерінде ұлғайту</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4"/>
        <w:gridCol w:w="1899"/>
        <w:gridCol w:w="1649"/>
        <w:gridCol w:w="1649"/>
        <w:gridCol w:w="1649"/>
        <w:gridCol w:w="1650"/>
        <w:gridCol w:w="1650"/>
      </w:tblGrid>
      <w:tr>
        <w:trPr>
          <w:trHeight w:val="30" w:hRule="atLeast"/>
        </w:trPr>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Қаржылық активтер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инвестициялар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ескерілетін ұзақ мерзімді қаржылық инвестициялар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аванстар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дебиторлық берешек</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Қаржылық емес активтер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қаржылық емес активтер</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3" w:id="187"/>
    <w:p>
      <w:pPr>
        <w:spacing w:after="0"/>
        <w:ind w:left="0"/>
        <w:jc w:val="both"/>
      </w:pPr>
      <w:r>
        <w:rPr>
          <w:rFonts w:ascii="Times New Roman"/>
          <w:b w:val="false"/>
          <w:i w:val="false"/>
          <w:color w:val="000000"/>
          <w:sz w:val="28"/>
        </w:rPr>
        <w:t>
      1.23-кесте Республикалық бюджет бойынша қаржылық жағдай туралы болжамды шоғырландырылған есептің активтерінде азаю</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6"/>
        <w:gridCol w:w="1861"/>
        <w:gridCol w:w="1616"/>
        <w:gridCol w:w="1616"/>
        <w:gridCol w:w="1617"/>
        <w:gridCol w:w="1617"/>
        <w:gridCol w:w="1617"/>
      </w:tblGrid>
      <w:tr>
        <w:trPr>
          <w:trHeight w:val="30" w:hRule="atLeast"/>
        </w:trPr>
        <w:tc>
          <w:tcPr>
            <w:tcW w:w="2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Қаржылық активтер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инвестициялар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ескерілетін ұзақ мерзімді қаржылық инвестициялар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аванстар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дебиторлық берешек</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Қаржылық емес активтер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қаржылық емес активтер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4" w:id="188"/>
    <w:p>
      <w:pPr>
        <w:spacing w:after="0"/>
        <w:ind w:left="0"/>
        <w:jc w:val="both"/>
      </w:pPr>
      <w:r>
        <w:rPr>
          <w:rFonts w:ascii="Times New Roman"/>
          <w:b w:val="false"/>
          <w:i w:val="false"/>
          <w:color w:val="000000"/>
          <w:sz w:val="28"/>
        </w:rPr>
        <w:t>
      1.24-кесте Республикалық бюджет бойынша қаржылық жағдай туралы болжамды шоғырландырылған есептің активтеріндегі өзгерістер</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6"/>
        <w:gridCol w:w="1861"/>
        <w:gridCol w:w="1616"/>
        <w:gridCol w:w="1616"/>
        <w:gridCol w:w="1617"/>
        <w:gridCol w:w="1617"/>
        <w:gridCol w:w="1617"/>
      </w:tblGrid>
      <w:tr>
        <w:trPr>
          <w:trHeight w:val="30" w:hRule="atLeast"/>
        </w:trPr>
        <w:tc>
          <w:tcPr>
            <w:tcW w:w="2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барлығы, оның ішінде: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инвестициялар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ескерілетін ұзақ мерзімді қаржылық инвестициялар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аванстар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дебиторлық берешек</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 барлығы, оның ішінде: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қаржылық емес активтер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5" w:id="189"/>
    <w:p>
      <w:pPr>
        <w:spacing w:after="0"/>
        <w:ind w:left="0"/>
        <w:jc w:val="both"/>
      </w:pPr>
      <w:r>
        <w:rPr>
          <w:rFonts w:ascii="Times New Roman"/>
          <w:b w:val="false"/>
          <w:i w:val="false"/>
          <w:color w:val="000000"/>
          <w:sz w:val="28"/>
        </w:rPr>
        <w:t>
      Ескертпе: кезеңнің басындағы сальдо алдыңғы кезеңнің соңындағы сальдо деректеріне сәйкес келеді</w:t>
      </w:r>
    </w:p>
    <w:bookmarkEnd w:id="189"/>
    <w:bookmarkStart w:name="z196" w:id="190"/>
    <w:p>
      <w:pPr>
        <w:spacing w:after="0"/>
        <w:ind w:left="0"/>
        <w:jc w:val="both"/>
      </w:pPr>
      <w:r>
        <w:rPr>
          <w:rFonts w:ascii="Times New Roman"/>
          <w:b w:val="false"/>
          <w:i w:val="false"/>
          <w:color w:val="000000"/>
          <w:sz w:val="28"/>
        </w:rPr>
        <w:t>
      1.25-кесте Республикалық бюджет бойынша қаржылық жағдай туралы болжамды шоғырландырылған есептің міндеттемелерінде ұлғайту</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6"/>
        <w:gridCol w:w="1861"/>
        <w:gridCol w:w="1616"/>
        <w:gridCol w:w="1616"/>
        <w:gridCol w:w="1617"/>
        <w:gridCol w:w="1617"/>
        <w:gridCol w:w="1617"/>
      </w:tblGrid>
      <w:tr>
        <w:trPr>
          <w:trHeight w:val="30" w:hRule="atLeast"/>
        </w:trPr>
        <w:tc>
          <w:tcPr>
            <w:tcW w:w="2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барлығы, оның ішінде: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бойынша қарыздар мен міндеттемелер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берушілерге және мердігерлерге кредиторлық берешек</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кредиторлық берешек</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 трансферттер, субсидиялар бойынша кредиторлық берешек</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және кепілдік міндеттемелер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міндеттемелер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7" w:id="191"/>
    <w:p>
      <w:pPr>
        <w:spacing w:after="0"/>
        <w:ind w:left="0"/>
        <w:jc w:val="both"/>
      </w:pPr>
      <w:r>
        <w:rPr>
          <w:rFonts w:ascii="Times New Roman"/>
          <w:b w:val="false"/>
          <w:i w:val="false"/>
          <w:color w:val="000000"/>
          <w:sz w:val="28"/>
        </w:rPr>
        <w:t>
      1.26-кесте Республикалық бюджет бойынша қаржылық жағдай туралы болжамды шоғырландырылған есептің міндеттемелерінде азайту</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6"/>
        <w:gridCol w:w="1861"/>
        <w:gridCol w:w="1616"/>
        <w:gridCol w:w="1616"/>
        <w:gridCol w:w="1617"/>
        <w:gridCol w:w="1617"/>
        <w:gridCol w:w="1617"/>
      </w:tblGrid>
      <w:tr>
        <w:trPr>
          <w:trHeight w:val="30" w:hRule="atLeast"/>
        </w:trPr>
        <w:tc>
          <w:tcPr>
            <w:tcW w:w="2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барлығы, оның ішінде: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бойынша қарыздар мен міндеттемелер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берушілерге және мердігерлерге кредиторлық берешек</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кредиторлық берешек</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 трансферттер, субсидиялар бойынша кредиторлық берешек</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және кепілдік міндеттемелер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міндеттемелер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8" w:id="192"/>
    <w:p>
      <w:pPr>
        <w:spacing w:after="0"/>
        <w:ind w:left="0"/>
        <w:jc w:val="both"/>
      </w:pPr>
      <w:r>
        <w:rPr>
          <w:rFonts w:ascii="Times New Roman"/>
          <w:b w:val="false"/>
          <w:i w:val="false"/>
          <w:color w:val="000000"/>
          <w:sz w:val="28"/>
        </w:rPr>
        <w:t>
      1.27-кесте Республикалық бюджет бойынша қаржылық жағдай туралы болжамды шоғырландырылған есептің міндеттемелеріндегі өзгерістер</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6"/>
        <w:gridCol w:w="1861"/>
        <w:gridCol w:w="1616"/>
        <w:gridCol w:w="1616"/>
        <w:gridCol w:w="1617"/>
        <w:gridCol w:w="1617"/>
        <w:gridCol w:w="1617"/>
      </w:tblGrid>
      <w:tr>
        <w:trPr>
          <w:trHeight w:val="30" w:hRule="atLeast"/>
        </w:trPr>
        <w:tc>
          <w:tcPr>
            <w:tcW w:w="2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бойынша қарыздар мен міндеттемелер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берушілерге және мердігерлерге кредиторлық берешек</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кредиторлық берешек</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 трансферттер, субсидиялар бойынша кредиторлық берешек</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және кепілдік міндеттемелер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міндеттемелер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9" w:id="193"/>
    <w:p>
      <w:pPr>
        <w:spacing w:after="0"/>
        <w:ind w:left="0"/>
        <w:jc w:val="both"/>
      </w:pPr>
      <w:r>
        <w:rPr>
          <w:rFonts w:ascii="Times New Roman"/>
          <w:b w:val="false"/>
          <w:i w:val="false"/>
          <w:color w:val="000000"/>
          <w:sz w:val="28"/>
        </w:rPr>
        <w:t>
      Ескертпе: кезеңнің басындағы сальдо деректері өткен кезеңнің соңындағы сальдо деректеріне сәйкес келеді</w:t>
      </w:r>
    </w:p>
    <w:bookmarkEnd w:id="193"/>
    <w:bookmarkStart w:name="z200" w:id="194"/>
    <w:p>
      <w:pPr>
        <w:spacing w:after="0"/>
        <w:ind w:left="0"/>
        <w:jc w:val="both"/>
      </w:pPr>
      <w:r>
        <w:rPr>
          <w:rFonts w:ascii="Times New Roman"/>
          <w:b w:val="false"/>
          <w:i w:val="false"/>
          <w:color w:val="000000"/>
          <w:sz w:val="28"/>
        </w:rPr>
        <w:t>
      1.28-кесте республикалық бюджет бойынша қаржылық жағдай туралы болжамды шоғырландырылған есеп</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7"/>
        <w:gridCol w:w="1749"/>
        <w:gridCol w:w="1518"/>
        <w:gridCol w:w="1519"/>
        <w:gridCol w:w="1519"/>
        <w:gridCol w:w="1519"/>
        <w:gridCol w:w="1519"/>
      </w:tblGrid>
      <w:tr>
        <w:trPr>
          <w:trHeight w:val="30" w:hRule="atLeast"/>
        </w:trPr>
        <w:tc>
          <w:tcPr>
            <w:tcW w:w="2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Қаржы активтері</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инвестициялары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есепке алынатын ұзақ мерзiмдi қаржы инвестициялары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Берiлген аванстар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дебиторлық берешек</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активтерінiң жиыны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Қаржылық емес активтер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құралдар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күрделi салымдар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 емес активтер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емес активтердiң жиыны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Мiндеттемелер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бойынша қарыздар және міндеттемелер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берушілерге және мердiгерлерге кредиторлық берешек</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кредиторлық берешек</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 трансферттер, субсидиялар бойынша кредиторлық берешек</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және кепiлдiк мiндеттемелер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мiндеттемелер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 жиыны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Таза активтер/капитал</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активтер/капитал</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борыш</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1" w:id="195"/>
    <w:p>
      <w:pPr>
        <w:spacing w:after="0"/>
        <w:ind w:left="0"/>
        <w:jc w:val="both"/>
      </w:pPr>
      <w:r>
        <w:rPr>
          <w:rFonts w:ascii="Times New Roman"/>
          <w:b w:val="false"/>
          <w:i w:val="false"/>
          <w:color w:val="000000"/>
          <w:sz w:val="28"/>
        </w:rPr>
        <w:t>
      1.29-кесте Республикалық бюджет бойынша қаржылық жағдай туралы болжамды шоғырландырылған есеп***</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7"/>
        <w:gridCol w:w="1749"/>
        <w:gridCol w:w="1518"/>
        <w:gridCol w:w="1519"/>
        <w:gridCol w:w="1519"/>
        <w:gridCol w:w="1519"/>
        <w:gridCol w:w="1519"/>
      </w:tblGrid>
      <w:tr>
        <w:trPr>
          <w:trHeight w:val="30" w:hRule="atLeast"/>
        </w:trPr>
        <w:tc>
          <w:tcPr>
            <w:tcW w:w="2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Қаржы активтері</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инвестициялары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есепке алынатын ұзақ мерзiмдi қаржы инвестициялары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Берiлген аванстар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дебиторлық берешек</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активтердiң жиыны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Қаржы емес активтер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құралдар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күрделi салымдар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 емес активтер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емес активтердiң жиыны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Мiндеттемелер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қарыздар және міндеттемелер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берушілерге және мердiгерлерге кредиторлық берешек</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кредиторлық берешек*</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 трансферттер, субсидиялар бойынша кредиторлық берешек</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және кепiлдiк мiндеттемелер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мiндеттемелер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 жиыны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IY. Таза активтер/капитал</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активтер/капитал</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борыш</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2" w:id="196"/>
    <w:p>
      <w:pPr>
        <w:spacing w:after="0"/>
        <w:ind w:left="0"/>
        <w:jc w:val="both"/>
      </w:pPr>
      <w:r>
        <w:rPr>
          <w:rFonts w:ascii="Times New Roman"/>
          <w:b w:val="false"/>
          <w:i w:val="false"/>
          <w:color w:val="000000"/>
          <w:sz w:val="28"/>
        </w:rPr>
        <w:t>
      *Ескертпе: есептің баптары республикалық бюджеттің түсімдерін ескере отырып, республикалық бюджеттің атқарылуы туралы есептің деректері бойынша берілген</w:t>
      </w:r>
    </w:p>
    <w:bookmarkEnd w:id="196"/>
    <w:bookmarkStart w:name="z203" w:id="197"/>
    <w:p>
      <w:pPr>
        <w:spacing w:after="0"/>
        <w:ind w:left="0"/>
        <w:jc w:val="both"/>
      </w:pPr>
      <w:r>
        <w:rPr>
          <w:rFonts w:ascii="Times New Roman"/>
          <w:b w:val="false"/>
          <w:i w:val="false"/>
          <w:color w:val="000000"/>
          <w:sz w:val="28"/>
        </w:rPr>
        <w:t>
      **Ескертпе: 3-баған бойынша деректер республикалық бюджеттің салық түсімдері бойынша салық төлеушілердің берешегін есепке алмай көрсетілген</w:t>
      </w:r>
    </w:p>
    <w:bookmarkEnd w:id="197"/>
    <w:bookmarkStart w:name="z204" w:id="198"/>
    <w:p>
      <w:pPr>
        <w:spacing w:after="0"/>
        <w:ind w:left="0"/>
        <w:jc w:val="both"/>
      </w:pPr>
      <w:r>
        <w:rPr>
          <w:rFonts w:ascii="Times New Roman"/>
          <w:b w:val="false"/>
          <w:i w:val="false"/>
          <w:color w:val="000000"/>
          <w:sz w:val="28"/>
        </w:rPr>
        <w:t>
      *** Ескертпе: 1.29-кестені ведомство жасайды және ұсынады</w:t>
      </w:r>
    </w:p>
    <w:bookmarkEnd w:id="198"/>
    <w:bookmarkStart w:name="z205" w:id="199"/>
    <w:p>
      <w:pPr>
        <w:spacing w:after="0"/>
        <w:ind w:left="0"/>
        <w:jc w:val="both"/>
      </w:pPr>
      <w:r>
        <w:rPr>
          <w:rFonts w:ascii="Times New Roman"/>
          <w:b w:val="false"/>
          <w:i w:val="false"/>
          <w:color w:val="000000"/>
          <w:sz w:val="28"/>
        </w:rPr>
        <w:t>
      1.30-кесте Республикалық бюджет бойынша таза активтердің/капиталдың өзгерістері туралы болжамды шоғырландырылған есеп</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9"/>
        <w:gridCol w:w="1290"/>
        <w:gridCol w:w="1120"/>
        <w:gridCol w:w="1120"/>
        <w:gridCol w:w="1120"/>
        <w:gridCol w:w="1120"/>
        <w:gridCol w:w="1121"/>
      </w:tblGrid>
      <w:tr>
        <w:trPr>
          <w:trHeight w:val="30" w:hRule="atLeast"/>
        </w:trPr>
        <w:tc>
          <w:tcPr>
            <w:tcW w:w="5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басындағы таза активтердің/капиталдың барлығының сальдосы (020, 030-жолдар сомасы), оның ішінде:</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соңындағы таза активтердің/капиталдың барлығы сальдосы (050, 060-жолдар сомасы), оның ішінде:</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 оның ішінде:</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есепті/жоспарлы кезеңдегі қаржылық нәтиже</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6" w:id="200"/>
    <w:p>
      <w:pPr>
        <w:spacing w:after="0"/>
        <w:ind w:left="0"/>
        <w:jc w:val="both"/>
      </w:pPr>
      <w:r>
        <w:rPr>
          <w:rFonts w:ascii="Times New Roman"/>
          <w:b w:val="false"/>
          <w:i w:val="false"/>
          <w:color w:val="000000"/>
          <w:sz w:val="28"/>
        </w:rPr>
        <w:t>
      *Ескертпе: 030-жол бойынша деректер кезеңнің соңындағы жинақталған қаржылық нәтиже бойынша алдыңғы кезеңнің деректеріне сәйкес келеді, 050-жол бойынша деректер кезеңнің соңындағы резервтер бойынша алдыңғы кезеңнің деректеріне сәйкес келеді.</w:t>
      </w:r>
    </w:p>
    <w:bookmarkEnd w:id="200"/>
    <w:bookmarkStart w:name="z207" w:id="201"/>
    <w:p>
      <w:pPr>
        <w:spacing w:after="0"/>
        <w:ind w:left="0"/>
        <w:jc w:val="both"/>
      </w:pPr>
      <w:r>
        <w:rPr>
          <w:rFonts w:ascii="Times New Roman"/>
          <w:b w:val="false"/>
          <w:i w:val="false"/>
          <w:color w:val="000000"/>
          <w:sz w:val="28"/>
        </w:rPr>
        <w:t>
      1.31-кесте Республикалық бюджет бойынша таза активтердің/капиталдың өзгерістері туралы болжамды шоғырландырылған есеп**</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9"/>
        <w:gridCol w:w="1290"/>
        <w:gridCol w:w="1120"/>
        <w:gridCol w:w="1120"/>
        <w:gridCol w:w="1120"/>
        <w:gridCol w:w="1120"/>
        <w:gridCol w:w="1121"/>
      </w:tblGrid>
      <w:tr>
        <w:trPr>
          <w:trHeight w:val="30" w:hRule="atLeast"/>
        </w:trPr>
        <w:tc>
          <w:tcPr>
            <w:tcW w:w="5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басындағы таза активтердің/капиталдың барлығының сальдосы (020, 030-жолдар сомасы), оның ішінде:</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соңындағы таза активтердің/капиталдың барлығы сальдосы (050, 060-жолдар сомасы), оның ішінде:</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 оның ішінде:</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есепті/жоспарлы кезеңдегі қаржылық нәтиже</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8" w:id="202"/>
    <w:p>
      <w:pPr>
        <w:spacing w:after="0"/>
        <w:ind w:left="0"/>
        <w:jc w:val="both"/>
      </w:pPr>
      <w:r>
        <w:rPr>
          <w:rFonts w:ascii="Times New Roman"/>
          <w:b w:val="false"/>
          <w:i w:val="false"/>
          <w:color w:val="000000"/>
          <w:sz w:val="28"/>
        </w:rPr>
        <w:t>
      *Ескертпе: 030-жол бойынша деректер кезеңнің соңындағы жинақталған қаржылық нәтиже бойынша алдыңғы кезеңнің деректеріне сәйкес келеді, 050-жол бойынша деректер кезеңнің соңындағы резервтер бойынша алдыңғы кезеңнің деректеріне сәйкес келеді.</w:t>
      </w:r>
    </w:p>
    <w:bookmarkEnd w:id="202"/>
    <w:bookmarkStart w:name="z209" w:id="203"/>
    <w:p>
      <w:pPr>
        <w:spacing w:after="0"/>
        <w:ind w:left="0"/>
        <w:jc w:val="both"/>
      </w:pPr>
      <w:r>
        <w:rPr>
          <w:rFonts w:ascii="Times New Roman"/>
          <w:b w:val="false"/>
          <w:i w:val="false"/>
          <w:color w:val="000000"/>
          <w:sz w:val="28"/>
        </w:rPr>
        <w:t>
      **Ескертпе: 1.31-кестені ведомство жасайды және ұсынады</w:t>
      </w:r>
    </w:p>
    <w:bookmarkEnd w:id="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20 сәуірдегі</w:t>
            </w:r>
            <w:r>
              <w:br/>
            </w:r>
            <w:r>
              <w:rPr>
                <w:rFonts w:ascii="Times New Roman"/>
                <w:b w:val="false"/>
                <w:i w:val="false"/>
                <w:color w:val="000000"/>
                <w:sz w:val="20"/>
              </w:rPr>
              <w:t>№ 371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Республикалық бюджет </w:t>
            </w:r>
            <w:r>
              <w:br/>
            </w:r>
            <w:r>
              <w:rPr>
                <w:rFonts w:ascii="Times New Roman"/>
                <w:b w:val="false"/>
                <w:i w:val="false"/>
                <w:color w:val="000000"/>
                <w:sz w:val="20"/>
              </w:rPr>
              <w:t xml:space="preserve">бойынша болжамды </w:t>
            </w:r>
            <w:r>
              <w:br/>
            </w:r>
            <w:r>
              <w:rPr>
                <w:rFonts w:ascii="Times New Roman"/>
                <w:b w:val="false"/>
                <w:i w:val="false"/>
                <w:color w:val="000000"/>
                <w:sz w:val="20"/>
              </w:rPr>
              <w:t>шоғырландырылған</w:t>
            </w:r>
            <w:r>
              <w:br/>
            </w:r>
            <w:r>
              <w:rPr>
                <w:rFonts w:ascii="Times New Roman"/>
                <w:b w:val="false"/>
                <w:i w:val="false"/>
                <w:color w:val="000000"/>
                <w:sz w:val="20"/>
              </w:rPr>
              <w:t>қаржылық есептілікті</w:t>
            </w:r>
            <w:r>
              <w:br/>
            </w:r>
            <w:r>
              <w:rPr>
                <w:rFonts w:ascii="Times New Roman"/>
                <w:b w:val="false"/>
                <w:i w:val="false"/>
                <w:color w:val="000000"/>
                <w:sz w:val="20"/>
              </w:rPr>
              <w:t>жасау қағидаларына</w:t>
            </w:r>
            <w:r>
              <w:br/>
            </w:r>
            <w:r>
              <w:rPr>
                <w:rFonts w:ascii="Times New Roman"/>
                <w:b w:val="false"/>
                <w:i w:val="false"/>
                <w:color w:val="000000"/>
                <w:sz w:val="20"/>
              </w:rPr>
              <w:t>7 -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МС-РБ нысан </w:t>
            </w:r>
          </w:p>
        </w:tc>
      </w:tr>
    </w:tbl>
    <w:bookmarkStart w:name="z212" w:id="204"/>
    <w:p>
      <w:pPr>
        <w:spacing w:after="0"/>
        <w:ind w:left="0"/>
        <w:jc w:val="left"/>
      </w:pPr>
      <w:r>
        <w:rPr>
          <w:rFonts w:ascii="Times New Roman"/>
          <w:b/>
          <w:i w:val="false"/>
          <w:color w:val="000000"/>
        </w:rPr>
        <w:t xml:space="preserve"> ___________ жыл үкіметтік және мемлекет кепілдік берген борыш, мемлекет кепілгерліктері бойынша борыш жөніндегі ақпарат (факт, бағалау, болжам)*</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3796"/>
        <w:gridCol w:w="391"/>
        <w:gridCol w:w="391"/>
        <w:gridCol w:w="391"/>
        <w:gridCol w:w="391"/>
        <w:gridCol w:w="718"/>
        <w:gridCol w:w="3812"/>
        <w:gridCol w:w="663"/>
        <w:gridCol w:w="1031"/>
      </w:tblGrid>
      <w:tr>
        <w:trPr>
          <w:trHeight w:val="30" w:hRule="atLeast"/>
        </w:trPr>
        <w:tc>
          <w:tcPr>
            <w:tcW w:w="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борыш</w:t>
            </w:r>
          </w:p>
        </w:tc>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 өтеу</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 және өзге де түзетулер</w:t>
            </w:r>
          </w:p>
        </w:tc>
        <w:tc>
          <w:tcPr>
            <w:tcW w:w="3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борыш (3-баған қосу 4-баған алу 5-баған алу 6-баған қосу / 7-баған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r>
              <w:br/>
            </w:r>
            <w:r>
              <w:rPr>
                <w:rFonts w:ascii="Times New Roman"/>
                <w:b w:val="false"/>
                <w:i w:val="false"/>
                <w:color w:val="000000"/>
                <w:sz w:val="20"/>
              </w:rPr>
              <w:t>
_______жылда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көздерден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есептелгені</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борышы, барлығы,</w:t>
            </w:r>
            <w:r>
              <w:br/>
            </w:r>
            <w:r>
              <w:rPr>
                <w:rFonts w:ascii="Times New Roman"/>
                <w:b w:val="false"/>
                <w:i w:val="false"/>
                <w:color w:val="000000"/>
                <w:sz w:val="20"/>
              </w:rPr>
              <w:t>
оның ішінде:</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(барлығы)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(барлығы)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кепілдік берген борыш барлығы,</w:t>
            </w:r>
            <w:r>
              <w:br/>
            </w:r>
            <w:r>
              <w:rPr>
                <w:rFonts w:ascii="Times New Roman"/>
                <w:b w:val="false"/>
                <w:i w:val="false"/>
                <w:color w:val="000000"/>
                <w:sz w:val="20"/>
              </w:rPr>
              <w:t>
оның ішінде</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кепілгерлігі бойынша борыш, барлығы</w:t>
            </w:r>
            <w:r>
              <w:br/>
            </w:r>
            <w:r>
              <w:rPr>
                <w:rFonts w:ascii="Times New Roman"/>
                <w:b w:val="false"/>
                <w:i w:val="false"/>
                <w:color w:val="000000"/>
                <w:sz w:val="20"/>
              </w:rPr>
              <w:t>
оның ішінде</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және мемлекет кепілдік берген борыш, мемлекет кепілгерлігі бойынша борыш жиыны (1 жол+2 жол+ 3 жол), оның ішінде:</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(1.1-жол+2.1-жол+3.1-жол)</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(1.2-жол+2.2-жол+3.2-жол)</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Анықтама ретінде: кезеңнің басына теңгенің АҚШ долларына шаққандағы бағамы ___________, кезеңнің соңына теңгенің АҚШ долларына шаққандағы бағамы ___________</w:t>
      </w:r>
    </w:p>
    <w:bookmarkStart w:name="z213" w:id="205"/>
    <w:p>
      <w:pPr>
        <w:spacing w:after="0"/>
        <w:ind w:left="0"/>
        <w:jc w:val="both"/>
      </w:pPr>
      <w:r>
        <w:rPr>
          <w:rFonts w:ascii="Times New Roman"/>
          <w:b w:val="false"/>
          <w:i w:val="false"/>
          <w:color w:val="000000"/>
          <w:sz w:val="28"/>
        </w:rPr>
        <w:t>
      * Ескертпе: МС-РБ нысаны есепті қаржы жылы (факт) үшін, ағымдағы қаржы жылы (бағалау) үшін, жоспарланатын кезеңнің әрбір жылы (болжам) үшін жеке жасалады</w:t>
      </w:r>
    </w:p>
    <w:bookmarkEnd w:id="205"/>
    <w:bookmarkStart w:name="z214" w:id="206"/>
    <w:p>
      <w:pPr>
        <w:spacing w:after="0"/>
        <w:ind w:left="0"/>
        <w:jc w:val="both"/>
      </w:pPr>
      <w:r>
        <w:rPr>
          <w:rFonts w:ascii="Times New Roman"/>
          <w:b w:val="false"/>
          <w:i w:val="false"/>
          <w:color w:val="000000"/>
          <w:sz w:val="28"/>
        </w:rPr>
        <w:t>
      ** Ескертпе: Республикалық бюджет қаражаты есебінен сыйақы сомасы</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20 сәуірдегі</w:t>
            </w:r>
            <w:r>
              <w:br/>
            </w:r>
            <w:r>
              <w:rPr>
                <w:rFonts w:ascii="Times New Roman"/>
                <w:b w:val="false"/>
                <w:i w:val="false"/>
                <w:color w:val="000000"/>
                <w:sz w:val="20"/>
              </w:rPr>
              <w:t>№ 371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Республикалық бюджет </w:t>
            </w:r>
            <w:r>
              <w:br/>
            </w:r>
            <w:r>
              <w:rPr>
                <w:rFonts w:ascii="Times New Roman"/>
                <w:b w:val="false"/>
                <w:i w:val="false"/>
                <w:color w:val="000000"/>
                <w:sz w:val="20"/>
              </w:rPr>
              <w:t xml:space="preserve">бойынша болжамды </w:t>
            </w:r>
            <w:r>
              <w:br/>
            </w:r>
            <w:r>
              <w:rPr>
                <w:rFonts w:ascii="Times New Roman"/>
                <w:b w:val="false"/>
                <w:i w:val="false"/>
                <w:color w:val="000000"/>
                <w:sz w:val="20"/>
              </w:rPr>
              <w:t>шоғырландырылған</w:t>
            </w:r>
            <w:r>
              <w:br/>
            </w:r>
            <w:r>
              <w:rPr>
                <w:rFonts w:ascii="Times New Roman"/>
                <w:b w:val="false"/>
                <w:i w:val="false"/>
                <w:color w:val="000000"/>
                <w:sz w:val="20"/>
              </w:rPr>
              <w:t>қаржылық есептілікті</w:t>
            </w:r>
            <w:r>
              <w:br/>
            </w:r>
            <w:r>
              <w:rPr>
                <w:rFonts w:ascii="Times New Roman"/>
                <w:b w:val="false"/>
                <w:i w:val="false"/>
                <w:color w:val="000000"/>
                <w:sz w:val="20"/>
              </w:rPr>
              <w:t>жасау қағидаларына</w:t>
            </w:r>
            <w:r>
              <w:br/>
            </w:r>
            <w:r>
              <w:rPr>
                <w:rFonts w:ascii="Times New Roman"/>
                <w:b w:val="false"/>
                <w:i w:val="false"/>
                <w:color w:val="000000"/>
                <w:sz w:val="20"/>
              </w:rPr>
              <w:t>8 -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МЖӘ-РБ нысан</w:t>
            </w:r>
          </w:p>
        </w:tc>
      </w:tr>
    </w:tbl>
    <w:bookmarkStart w:name="z217" w:id="207"/>
    <w:p>
      <w:pPr>
        <w:spacing w:after="0"/>
        <w:ind w:left="0"/>
        <w:jc w:val="left"/>
      </w:pPr>
      <w:r>
        <w:rPr>
          <w:rFonts w:ascii="Times New Roman"/>
          <w:b/>
          <w:i w:val="false"/>
          <w:color w:val="000000"/>
        </w:rPr>
        <w:t xml:space="preserve"> Мемлекеттік-жекешелік әріптестік, оның ішінде концессия шарттары бойынша мемлекеттік міндеттемелер жөніндегі ақпарат ___________ жыл (факт, бағалау, болжам)*</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396"/>
        <w:gridCol w:w="2822"/>
        <w:gridCol w:w="948"/>
        <w:gridCol w:w="947"/>
        <w:gridCol w:w="617"/>
        <w:gridCol w:w="1279"/>
        <w:gridCol w:w="728"/>
        <w:gridCol w:w="1939"/>
        <w:gridCol w:w="728"/>
        <w:gridCol w:w="1060"/>
      </w:tblGrid>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жобасының атауы, шарттың нөмірі мен жасалған және қазынашылықта тіркелген күні, төлем кезеңі (күні және жылдардың жалпы саны)</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объектілері бойынша инвестициялық шығындар өтемақысының басталған жылы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шаралары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мемлекеттік міндеттемелердің сомасы</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Өтемақы бойынша мемлекеттік міндеттемелердің және концессия объектілері бойынша инвестициялық шығындардың сомасы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өтелмеген мемлекеттік міндеттемелердің қалдығы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_____жыл үшін мемлекеттік міндеттемелерді өтеуге төлемдер сомасы</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өтелмеген мемлекеттік міндеттемелердің қалдығы</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басталғаннан бастап төленген мемлекеттік міндеттемелердің сомасы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Концессия шарттары бойынша</w:t>
            </w:r>
          </w:p>
        </w:tc>
      </w:tr>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шығындарды өтеу</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(пайдалану) шығындарды өтеу</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төлемдер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шарттары бойынша міндеттемелердің барлығы, оның ішінде:</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шығындарды өтеу</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(пайдалану) шығындарды өтеу</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төлемдер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Өзге де мемлекеттік-жекешелік әріптестік шарттары бойынша</w:t>
            </w:r>
          </w:p>
        </w:tc>
      </w:tr>
      <w:tr>
        <w:trPr>
          <w:trHeight w:val="30" w:hRule="atLeast"/>
        </w:trPr>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шығындарды өтеу</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шығындарды өтеу</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төлемдер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мемлекеттік-жекешелік әріптестік шарттары бойынша міндеттемелердің барлығы, оның ішінде:</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шығындарды өтеу</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шығындарды өтеу</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төлемдер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8" w:id="208"/>
    <w:p>
      <w:pPr>
        <w:spacing w:after="0"/>
        <w:ind w:left="0"/>
        <w:jc w:val="both"/>
      </w:pPr>
      <w:r>
        <w:rPr>
          <w:rFonts w:ascii="Times New Roman"/>
          <w:b w:val="false"/>
          <w:i w:val="false"/>
          <w:color w:val="000000"/>
          <w:sz w:val="28"/>
        </w:rPr>
        <w:t>
      *Ескертпе: ведомство және бюджеттік бағдарламалардың әкімшілері есепті қаржы жылы үшін (факт), ағымдағы қаржы жылы үшін (бағалау), қазынашылықта тіркелген мемлекеттік-жекешелік әріптестік, оның ішінде концессия шарттары бойынша жоспарланатын кезеңнің әрбір жылы үшін (болжам) жеке жасалады.</w:t>
      </w:r>
    </w:p>
    <w:bookmarkEnd w:id="208"/>
    <w:bookmarkStart w:name="z219" w:id="209"/>
    <w:p>
      <w:pPr>
        <w:spacing w:after="0"/>
        <w:ind w:left="0"/>
        <w:jc w:val="both"/>
      </w:pPr>
      <w:r>
        <w:rPr>
          <w:rFonts w:ascii="Times New Roman"/>
          <w:b w:val="false"/>
          <w:i w:val="false"/>
          <w:color w:val="000000"/>
          <w:sz w:val="28"/>
        </w:rPr>
        <w:t xml:space="preserve">
      **Ескертпе: өзге төлемдерге инвестициялық және операциялық шығындардың өтемақысын қоспағанда, сыйақылар сомасы, концессия объектісінің қолжетімділігі үшін төлем және "Мемлекеттік-жекешелік әріптестік туралы" Қазақстан Республикасының 2015 жылғы 31 қазандағы </w:t>
      </w:r>
      <w:r>
        <w:rPr>
          <w:rFonts w:ascii="Times New Roman"/>
          <w:b w:val="false"/>
          <w:i w:val="false"/>
          <w:color w:val="000000"/>
          <w:sz w:val="28"/>
        </w:rPr>
        <w:t>Заңына</w:t>
      </w:r>
      <w:r>
        <w:rPr>
          <w:rFonts w:ascii="Times New Roman"/>
          <w:b w:val="false"/>
          <w:i w:val="false"/>
          <w:color w:val="000000"/>
          <w:sz w:val="28"/>
        </w:rPr>
        <w:t xml:space="preserve"> және "Концессиялар туралы" Қазақстан Республикасының 2006 жылғы 7 шілдедегі </w:t>
      </w:r>
      <w:r>
        <w:rPr>
          <w:rFonts w:ascii="Times New Roman"/>
          <w:b w:val="false"/>
          <w:i w:val="false"/>
          <w:color w:val="000000"/>
          <w:sz w:val="28"/>
        </w:rPr>
        <w:t>Заңына</w:t>
      </w:r>
      <w:r>
        <w:rPr>
          <w:rFonts w:ascii="Times New Roman"/>
          <w:b w:val="false"/>
          <w:i w:val="false"/>
          <w:color w:val="000000"/>
          <w:sz w:val="28"/>
        </w:rPr>
        <w:t xml:space="preserve"> сәйкес айқындалған өзге де төлемдер енгізіледі.</w:t>
      </w:r>
    </w:p>
    <w:bookmarkEnd w:id="2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