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1eb02" w14:textId="ce1eb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Тіршілік ету ортасының қауіпсіздігіне арналған гигиеналық нормативтерді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2021 жылғы 21 сәуірдегі № ҚР ДСМ -32 бұйрығы. Қазақстан Республикасының Әділет министрлігінде 2021 жылғы 22 сәуірде № 22595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Үкіметінің 2017 жылғы 17 ақпандағы № 71 қаулысымен бекітілген Қазақстан Республикасының Денсаулық сақтау министрлігі туралы ереженің 16-тармағының </w:t>
      </w:r>
      <w:r>
        <w:rPr>
          <w:rFonts w:ascii="Times New Roman"/>
          <w:b w:val="false"/>
          <w:i w:val="false"/>
          <w:color w:val="000000"/>
          <w:sz w:val="28"/>
        </w:rPr>
        <w:t>132-1)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Тіршілік ету ортасының қауіпсіздігіне арналған гигиеналық </w:t>
      </w:r>
      <w:r>
        <w:rPr>
          <w:rFonts w:ascii="Times New Roman"/>
          <w:b w:val="false"/>
          <w:i w:val="false"/>
          <w:color w:val="000000"/>
          <w:sz w:val="28"/>
        </w:rPr>
        <w:t>нормативтер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"Қоршаған ортаның қауіпсіздігіне (топыраққа) қойылатын гигиеналық нормативтерді бекіту туралы" Қазақстан Республикасы Ұлттық экономика министрінің 2015 жылғы 25 маусымдағы № 452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11755 болып тіркелген, "Егемен Қазақстан" газетінде 2016 жылғы 16 шілдеде № 135 (28261) жарияланған) күші жойылды деп танылсын.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Санитариялық-эпидемиологиялық бақылау комитеті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оны Қазақстан Республикасы Денсаулық сақтау министрлігінің интернет-ресурсында орналастыруды;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Қазақстан Республикасы Әділет минстрлігінде мемлекеттік тіркелгеннен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жетекшілік ететін Қазақстан Республикасының Денсаулық сақтау вице-министріне жүктелсін.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Денсаулық сақтау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Денсаулық сақтау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21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КР ДСМ -32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Тіршілік ету ортасының қауіпсіздігіне арналған гигиеналық нормативтер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Топырақтағы химиялық заттардың рұқсат етілген шекті шоғырлануы (бұдан әрі – РЕШШ)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2"/>
        <w:gridCol w:w="3739"/>
        <w:gridCol w:w="4962"/>
        <w:gridCol w:w="1847"/>
      </w:tblGrid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Заттардың атауы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Аяны (кларкты) ескере отырып топырақтың РЕШШ шамасы мк/кг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Лимиттеуші көрсеткіш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жылжымалы нысаны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кобальт*(1)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санитариялық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фтор*(2)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транслокациялық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хром*(3)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санитариялық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 еритін нысаны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транслокациялық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бенз(а)пирен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санитариялық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ксилолдар (орто-, мета-, пара)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транслокациялық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күшән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транслокациялық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ОФУ*(4)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және жалпы санитариялық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сынап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транслокациялық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санитариялық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қорғасын+сынап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20,0+1,0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транслокациялық</w:t>
            </w:r>
          </w:p>
        </w:tc>
      </w:tr>
      <w:tr>
        <w:trPr>
          <w:trHeight w:val="30" w:hRule="atLeast"/>
        </w:trPr>
        <w:tc>
          <w:tcPr>
            <w:tcW w:w="1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элементарлық күкірт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санитариялық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күкіртсутек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күкірт қышқылы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санитариялық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стирол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ауа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формальдегид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-"-</w:t>
            </w:r>
          </w:p>
        </w:tc>
      </w:tr>
      <w:tr>
        <w:trPr>
          <w:trHeight w:val="30" w:hRule="atLeast"/>
        </w:trPr>
        <w:tc>
          <w:tcPr>
            <w:tcW w:w="1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хлорлы калий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2-кесте. Топырақты санитариялық-химиялық және радиологиялық көрсеткіштер бойынша бағалау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9"/>
        <w:gridCol w:w="1325"/>
        <w:gridCol w:w="1325"/>
        <w:gridCol w:w="4014"/>
        <w:gridCol w:w="4267"/>
      </w:tblGrid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Қауіптілік дәрежесі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Ластану дәрежесі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заттардағы РЕШШ арту жиілігі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заттармен ластану көрсеткіші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деңгей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ластанған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деңгейден 1,5 есе асып түсу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10-25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деңгейден 2 есе асып түсу</w:t>
            </w:r>
          </w:p>
        </w:tc>
      </w:tr>
      <w:tr>
        <w:trPr>
          <w:trHeight w:val="30" w:hRule="atLeast"/>
        </w:trPr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зілзала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&gt;25</w:t>
            </w:r>
          </w:p>
        </w:tc>
        <w:tc>
          <w:tcPr>
            <w:tcW w:w="4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деңгейден 3 есе асып түсу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3-кесте. Топырақты микробиологиялық және паразитологиялық көрсеткіштер бойынша бағалау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327"/>
        <w:gridCol w:w="327"/>
        <w:gridCol w:w="1717"/>
        <w:gridCol w:w="2686"/>
        <w:gridCol w:w="1173"/>
        <w:gridCol w:w="1569"/>
        <w:gridCol w:w="1537"/>
        <w:gridCol w:w="2626"/>
      </w:tblGrid>
      <w:tr>
        <w:trPr>
          <w:trHeight w:val="30" w:hRule="atLeast"/>
        </w:trPr>
        <w:tc>
          <w:tcPr>
            <w:tcW w:w="3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Қауіптілік дәрежесі</w:t>
            </w:r>
          </w:p>
        </w:tc>
        <w:tc>
          <w:tcPr>
            <w:tcW w:w="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Ластану дәрежесі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микробиологиялық және паразитологиялық көрсеткіштері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Термофилдер топырағын өзін-өзі тазарту көрсеткіші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Колититрі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Анаэробтар титрі (Cl. perfringers)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кг топырақтағы гельминттер жұмыртқаларының саны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учаскедегі шыбындардың қуыршақтары мен дернәсілдерінің саны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Хлебников санитариялық саны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0,98-1,0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0,01-0,0002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қауіпсіз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 ластанған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1,0-0,01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10-ға дейін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0,85-0,98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0,01-0,00002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Орташа ластанған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0,01-0,001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0,001-0,0001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11-100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0,7-0,85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0,00002-0,00001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 қауіпті</w:t>
            </w:r>
          </w:p>
        </w:tc>
        <w:tc>
          <w:tcPr>
            <w:tcW w:w="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Қатты ластанған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&lt;0,001</w:t>
            </w:r>
          </w:p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&lt;0,0001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&lt;0,7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0,00001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4-кесте. Топырақтың физикалық деградация өлшемшарттары, химиялық және биологиялық ластану көрсеткіштері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6"/>
        <w:gridCol w:w="3959"/>
        <w:gridCol w:w="1934"/>
        <w:gridCol w:w="3231"/>
        <w:gridCol w:w="2370"/>
      </w:tblGrid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Көрсеткіштер (шоғырлануы мг/дм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-де)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Параметрлері</w:t>
            </w:r>
          </w:p>
        </w:tc>
        <w:tc>
          <w:tcPr>
            <w:tcW w:w="2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Салыстырмалы түрде қанағаттанарлық жағдай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Экологиялық зілзала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экологиялық жағдай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көрсеткіштер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радиоактивті ластану, Кu/км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цезий-137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40-тан астам 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40-15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15-ке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стронций-90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астам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3-1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1-ге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плутоний (изотоптар жиынтығы)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0,1-ден астам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0,1-0,05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0,05-ке дейін</w:t>
            </w:r>
          </w:p>
        </w:tc>
      </w:tr>
      <w:tr>
        <w:trPr>
          <w:trHeight w:val="30" w:hRule="atLeast"/>
        </w:trPr>
        <w:tc>
          <w:tcPr>
            <w:tcW w:w="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заттардың РЕШШ-сының асып түсуі: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қауіптіліктің 1-ші сыныбы, (бенз(а)пирен, диоксиндерді қоса алғанда)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3-тен артық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3-2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2-ге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қауіптіліктің 2-ші сыныбы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10-нан артық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10-5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5-ке дейін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қауіптіліктің 3-ші сыныбы (мұнай және мұнай өнімдерін қоса алғанда)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25-тен артық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25-10 </w:t>
            </w:r>
          </w:p>
        </w:tc>
        <w:tc>
          <w:tcPr>
            <w:tcW w:w="2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