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f27e" w14:textId="811f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 денсаулығына қауіп төндіретін өнім түрлерін бекіту туралы" Қазақстан Республикасы Денсаулық сақтау министрінің 2009 жылғы 16 қарашадағы № 720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2021 жылғы 23 сәуірдегі № ҚР ДСМ - 34 бұйрығы. Қазақстан Республикасының Әділет министрлігінде 2021 жылғы 27 сәуірде № 22625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 денсаулығына қауіп төндіретін өнім түрлерін бекіту туралы" Қазақстан Республикасының Денсаулық сақтау министрінің 2009 жылғы 16 қарашадағы № 720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5887 болып тіркелген, Қазақстан Республикасы орталық атқарушы және өзге де орталық мемлекеттік органдарының актілер жинағында 2010 жылғы 20 наурызда жарияланған, № 1)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Денсаулық сақтау вице-министріне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