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c540" w14:textId="532c5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спорттық тапсырыстың жан басына шаққандағы нормативтік қаржыландыру әдістемесін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27 сәуірдегі № 119 бұйрығы. Қазақстан Республикасының Әділет министрлігінде 2021 жылғы 27 сәуірде № 22633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01.05.2021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"Дене шынықтыру және спорт туралы" Қазақстан Республикасының Заңының 7-бабының </w:t>
      </w:r>
      <w:r>
        <w:rPr>
          <w:rFonts w:ascii="Times New Roman"/>
          <w:b w:val="false"/>
          <w:i w:val="false"/>
          <w:color w:val="000000"/>
          <w:sz w:val="28"/>
        </w:rPr>
        <w:t>65-10)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15.09.2022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мемлекеттік спорттық тапсырыстың жан басына шаққандағы нормативтік қаржыландыру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3)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2021 жылғы 1 мамырдан бастап қолданысқа енгізіледі және ресми жариялануы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Білім және ғылым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27 сәуірдегі</w:t>
            </w:r>
            <w:r>
              <w:br/>
            </w:r>
            <w:r>
              <w:rPr>
                <w:rFonts w:ascii="Times New Roman"/>
                <w:b w:val="false"/>
                <w:i w:val="false"/>
                <w:color w:val="000000"/>
                <w:sz w:val="20"/>
              </w:rPr>
              <w:t>№ 119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Мемлекеттік спорттық тапсырыстың жан басына шаққандағы нормативтік қаржыландыру әдістемесі</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мемлекеттік спорттық тапсырыстың жан басына шаққандағы нормативтік қаржыландыру әдістемесі (бұдан әрі – Әдістеме) "Дене шынықтыру және спорт туралы" Қазақстан Республикасы Заңының 7-бабының </w:t>
      </w:r>
      <w:r>
        <w:rPr>
          <w:rFonts w:ascii="Times New Roman"/>
          <w:b w:val="false"/>
          <w:i w:val="false"/>
          <w:color w:val="000000"/>
          <w:sz w:val="28"/>
        </w:rPr>
        <w:t>65-10) тармақшасына</w:t>
      </w:r>
      <w:r>
        <w:rPr>
          <w:rFonts w:ascii="Times New Roman"/>
          <w:b w:val="false"/>
          <w:i w:val="false"/>
          <w:color w:val="000000"/>
          <w:sz w:val="28"/>
        </w:rPr>
        <w:t xml:space="preserve"> сәйкес әзірленген және мемлекеттік спорттық тапсырысты (бұдан әрі – мемлекеттік тапсырыс) қаржыландырудың жан басына шаққандағы нормативін есептеу кезінде бірыңғай тәсілді айқындайды.</w:t>
      </w:r>
    </w:p>
    <w:p>
      <w:pPr>
        <w:spacing w:after="0"/>
        <w:ind w:left="0"/>
        <w:jc w:val="both"/>
      </w:pPr>
      <w:r>
        <w:rPr>
          <w:rFonts w:ascii="Times New Roman"/>
          <w:b w:val="false"/>
          <w:i w:val="false"/>
          <w:color w:val="000000"/>
          <w:sz w:val="28"/>
        </w:rPr>
        <w:t xml:space="preserve">
      Әдістеме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(бұдан әрі – 1-қосымша) көзделген спорттық үйірме түрлерінің тізіміне қатысты,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(бұдан әрі – 2-қосымша) сәйкес спорттық үйірме түрлеріне қойылатын талаптарды ескере отырып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15.09.2022 </w:t>
      </w:r>
      <w:r>
        <w:rPr>
          <w:rFonts w:ascii="Times New Roman"/>
          <w:b w:val="false"/>
          <w:i w:val="false"/>
          <w:color w:val="00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2. Әдістемеде келесі ұғымдар қолданылады:</w:t>
      </w:r>
    </w:p>
    <w:bookmarkEnd w:id="9"/>
    <w:bookmarkStart w:name="z14" w:id="10"/>
    <w:p>
      <w:pPr>
        <w:spacing w:after="0"/>
        <w:ind w:left="0"/>
        <w:jc w:val="both"/>
      </w:pPr>
      <w:r>
        <w:rPr>
          <w:rFonts w:ascii="Times New Roman"/>
          <w:b w:val="false"/>
          <w:i w:val="false"/>
          <w:color w:val="000000"/>
          <w:sz w:val="28"/>
        </w:rPr>
        <w:t>
      1) арнайы балалар тобы – ерекше білім беру қажеттіліктері бар балаларды немесе бір нозологиялық топтағы мүмкіндіктері шектеулі балаларды ғана қабылдауға жол берілетін спорттың белгілі бір түрі бойынша сабақ өткізуге арналған балалар тобы;</w:t>
      </w:r>
    </w:p>
    <w:bookmarkEnd w:id="10"/>
    <w:bookmarkStart w:name="z15" w:id="11"/>
    <w:p>
      <w:pPr>
        <w:spacing w:after="0"/>
        <w:ind w:left="0"/>
        <w:jc w:val="both"/>
      </w:pPr>
      <w:r>
        <w:rPr>
          <w:rFonts w:ascii="Times New Roman"/>
          <w:b w:val="false"/>
          <w:i w:val="false"/>
          <w:color w:val="000000"/>
          <w:sz w:val="28"/>
        </w:rPr>
        <w:t>
      2) жан басына шаққандағы нормативтік қаржыландыру көлемі – инфрақұрылымды, мүлікті ағымдағы қамтамасыз етуге арналған шығыстарды және жан басына шаққандағы қаржыландыру нормативін негізге ала отырып айқындалатын спорттық процесті жүзеге асыруға арналған шығыстарды қаржыландыру;</w:t>
      </w:r>
    </w:p>
    <w:bookmarkEnd w:id="11"/>
    <w:bookmarkStart w:name="z16" w:id="12"/>
    <w:p>
      <w:pPr>
        <w:spacing w:after="0"/>
        <w:ind w:left="0"/>
        <w:jc w:val="both"/>
      </w:pPr>
      <w:r>
        <w:rPr>
          <w:rFonts w:ascii="Times New Roman"/>
          <w:b w:val="false"/>
          <w:i w:val="false"/>
          <w:color w:val="000000"/>
          <w:sz w:val="28"/>
        </w:rPr>
        <w:t xml:space="preserve">
      3) инклюзивті балалар тобы – әртүрлі нозологиялық топтардағы мүмкіндіктері шектеулі немесе ерекше білім беру қажеттіліктері бар балалар тобына 2 баладан аспайтын балаларды қабылдауға жол берілетін спорттың белгілі бір түрі бойынша сабақ өткізуге арналған балалар тобы; </w:t>
      </w:r>
    </w:p>
    <w:bookmarkEnd w:id="12"/>
    <w:bookmarkStart w:name="z17" w:id="13"/>
    <w:p>
      <w:pPr>
        <w:spacing w:after="0"/>
        <w:ind w:left="0"/>
        <w:jc w:val="both"/>
      </w:pPr>
      <w:r>
        <w:rPr>
          <w:rFonts w:ascii="Times New Roman"/>
          <w:b w:val="false"/>
          <w:i w:val="false"/>
          <w:color w:val="000000"/>
          <w:sz w:val="28"/>
        </w:rPr>
        <w:t xml:space="preserve">
      4) интеграцияланған балалар тобы – ерекше білім беру қажеттіліктері бар балалар тобына немесе әртүрлі нозологиялық топтардағы мүмкіндіктері шектеулі балаларға 2-ден астам баланы қабылдауға жол берілетін спорттың белгілі бір түрі бойынша сабақ өткізуге арналған балалар тобы; </w:t>
      </w:r>
    </w:p>
    <w:bookmarkEnd w:id="13"/>
    <w:bookmarkStart w:name="z18" w:id="14"/>
    <w:p>
      <w:pPr>
        <w:spacing w:after="0"/>
        <w:ind w:left="0"/>
        <w:jc w:val="both"/>
      </w:pPr>
      <w:r>
        <w:rPr>
          <w:rFonts w:ascii="Times New Roman"/>
          <w:b w:val="false"/>
          <w:i w:val="false"/>
          <w:color w:val="000000"/>
          <w:sz w:val="28"/>
        </w:rPr>
        <w:t>
      5) мемлекеттік шығармашылық тапсырыстың жан басына шаққандағы қаржыландыру нормативі – балалар мен жасөспірімдерге арналған спорттық үйірмелер үшін балалар мен жасөспірімдерге дене шынықтыру және спорт саласында көрсетілетін қызметтердің мемлекеттік кепілдендірілген құнының қаржылық қамтамасыз ету нормативі (бұдан әрі – жан басына шаққандағы қаржыландыру нормативі);</w:t>
      </w:r>
    </w:p>
    <w:bookmarkEnd w:id="14"/>
    <w:bookmarkStart w:name="z19" w:id="15"/>
    <w:p>
      <w:pPr>
        <w:spacing w:after="0"/>
        <w:ind w:left="0"/>
        <w:jc w:val="both"/>
      </w:pPr>
      <w:r>
        <w:rPr>
          <w:rFonts w:ascii="Times New Roman"/>
          <w:b w:val="false"/>
          <w:i w:val="false"/>
          <w:color w:val="000000"/>
          <w:sz w:val="28"/>
        </w:rPr>
        <w:t>
      6) нозологиялық топ – денсаулық мүмкіндіктері шектеулі адамдардың ауытқуларын сипаттайтын санаттарға жіктелуі;</w:t>
      </w:r>
    </w:p>
    <w:bookmarkEnd w:id="15"/>
    <w:bookmarkStart w:name="z20" w:id="16"/>
    <w:p>
      <w:pPr>
        <w:spacing w:after="0"/>
        <w:ind w:left="0"/>
        <w:jc w:val="both"/>
      </w:pPr>
      <w:r>
        <w:rPr>
          <w:rFonts w:ascii="Times New Roman"/>
          <w:b w:val="false"/>
          <w:i w:val="false"/>
          <w:color w:val="000000"/>
          <w:sz w:val="28"/>
        </w:rPr>
        <w:t>
      7) оқу-жаттығу процесі – белгілі бір спорт түрі бойынша спорт шеберлігін қалыптастыруға, жеке адамды, моральдық және ерік-жігер қасиеттерін қалыптастыруға бағытталған, спорт секцияларында шұғылданатын балаларды тәрбиелеу, оқыту және олардың функционалдық мүмкіндіктерін арттыру процесі;</w:t>
      </w:r>
    </w:p>
    <w:bookmarkEnd w:id="16"/>
    <w:bookmarkStart w:name="z21" w:id="17"/>
    <w:p>
      <w:pPr>
        <w:spacing w:after="0"/>
        <w:ind w:left="0"/>
        <w:jc w:val="both"/>
      </w:pPr>
      <w:r>
        <w:rPr>
          <w:rFonts w:ascii="Times New Roman"/>
          <w:b w:val="false"/>
          <w:i w:val="false"/>
          <w:color w:val="000000"/>
          <w:sz w:val="28"/>
        </w:rPr>
        <w:t>
      8) өнім беруші – білім беру ұйымдарынан басқа, меншік нысанына, ведомстволық бағыныстылығына, типтері мен түрлеріне қарамастан, заңды тұлға немесе дара кәсіпкер.</w:t>
      </w:r>
    </w:p>
    <w:bookmarkEnd w:id="17"/>
    <w:bookmarkStart w:name="z22" w:id="18"/>
    <w:p>
      <w:pPr>
        <w:spacing w:after="0"/>
        <w:ind w:left="0"/>
        <w:jc w:val="left"/>
      </w:pPr>
      <w:r>
        <w:rPr>
          <w:rFonts w:ascii="Times New Roman"/>
          <w:b/>
          <w:i w:val="false"/>
          <w:color w:val="000000"/>
        </w:rPr>
        <w:t xml:space="preserve"> 2-тарау. Мемлекеттік спорттық тапсырысты қаржыландырудың жан басына шаққандағы нормативті есептеу алгоритмі</w:t>
      </w:r>
    </w:p>
    <w:bookmarkEnd w:id="18"/>
    <w:bookmarkStart w:name="z23" w:id="19"/>
    <w:p>
      <w:pPr>
        <w:spacing w:after="0"/>
        <w:ind w:left="0"/>
        <w:jc w:val="both"/>
      </w:pPr>
      <w:r>
        <w:rPr>
          <w:rFonts w:ascii="Times New Roman"/>
          <w:b w:val="false"/>
          <w:i w:val="false"/>
          <w:color w:val="000000"/>
          <w:sz w:val="28"/>
        </w:rPr>
        <w:t>
      3. Есеп беру кезеңінде өнім берушінің балаларға көрсеткен қызметтерінің құнын есептеу келесі формулаға сәйкес жүзеге асырылады:</w:t>
      </w:r>
    </w:p>
    <w:bookmarkEnd w:id="19"/>
    <w:p>
      <w:pPr>
        <w:spacing w:after="0"/>
        <w:ind w:left="0"/>
        <w:jc w:val="both"/>
      </w:pPr>
      <w:r>
        <w:rPr>
          <w:rFonts w:ascii="Times New Roman"/>
          <w:b w:val="false"/>
          <w:i w:val="false"/>
          <w:color w:val="000000"/>
          <w:sz w:val="28"/>
        </w:rPr>
        <w:t>
      S = N * T, мұндағы:</w:t>
      </w:r>
    </w:p>
    <w:p>
      <w:pPr>
        <w:spacing w:after="0"/>
        <w:ind w:left="0"/>
        <w:jc w:val="both"/>
      </w:pPr>
      <w:r>
        <w:rPr>
          <w:rFonts w:ascii="Times New Roman"/>
          <w:b w:val="false"/>
          <w:i w:val="false"/>
          <w:color w:val="000000"/>
          <w:sz w:val="28"/>
        </w:rPr>
        <w:t>
      S – балаға төленетін сома, теңгемен;</w:t>
      </w:r>
    </w:p>
    <w:p>
      <w:pPr>
        <w:spacing w:after="0"/>
        <w:ind w:left="0"/>
        <w:jc w:val="both"/>
      </w:pPr>
      <w:r>
        <w:rPr>
          <w:rFonts w:ascii="Times New Roman"/>
          <w:b w:val="false"/>
          <w:i w:val="false"/>
          <w:color w:val="000000"/>
          <w:sz w:val="28"/>
        </w:rPr>
        <w:t xml:space="preserve">
      N – айына нақты келу саны, бірақ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шектен артық емес;</w:t>
      </w:r>
    </w:p>
    <w:p>
      <w:pPr>
        <w:spacing w:after="0"/>
        <w:ind w:left="0"/>
        <w:jc w:val="both"/>
      </w:pPr>
      <w:r>
        <w:rPr>
          <w:rFonts w:ascii="Times New Roman"/>
          <w:b w:val="false"/>
          <w:i w:val="false"/>
          <w:color w:val="000000"/>
          <w:sz w:val="28"/>
        </w:rPr>
        <w:t>
      Т – бір сабақ үшін, құны теңгемен.</w:t>
      </w:r>
    </w:p>
    <w:p>
      <w:pPr>
        <w:spacing w:after="0"/>
        <w:ind w:left="0"/>
        <w:jc w:val="both"/>
      </w:pPr>
      <w:r>
        <w:rPr>
          <w:rFonts w:ascii="Times New Roman"/>
          <w:b w:val="false"/>
          <w:i w:val="false"/>
          <w:color w:val="000000"/>
          <w:sz w:val="28"/>
        </w:rPr>
        <w:t>
      Инклюзивті, интеграцияланған және арнайы топтардағы балалармен сабақ өткізу үшін көрсетілетін қызметтердің құнын есептеу мүмкіндіктері шектеулі және ерекше білім берілуіне қажеттілігі бар балалар үшін есептеу құнын бөле отырып жүзеге асырылады.</w:t>
      </w:r>
    </w:p>
    <w:bookmarkStart w:name="z24" w:id="20"/>
    <w:p>
      <w:pPr>
        <w:spacing w:after="0"/>
        <w:ind w:left="0"/>
        <w:jc w:val="both"/>
      </w:pPr>
      <w:r>
        <w:rPr>
          <w:rFonts w:ascii="Times New Roman"/>
          <w:b w:val="false"/>
          <w:i w:val="false"/>
          <w:color w:val="000000"/>
          <w:sz w:val="28"/>
        </w:rPr>
        <w:t>
      4. Бір сабақтың құнын есептеу келесі формулаға сәйкес жүзеге асырылады:</w:t>
      </w:r>
    </w:p>
    <w:bookmarkEnd w:id="20"/>
    <w:p>
      <w:pPr>
        <w:spacing w:after="0"/>
        <w:ind w:left="0"/>
        <w:jc w:val="both"/>
      </w:pPr>
      <w:r>
        <w:rPr>
          <w:rFonts w:ascii="Times New Roman"/>
          <w:b w:val="false"/>
          <w:i w:val="false"/>
          <w:color w:val="000000"/>
          <w:sz w:val="28"/>
        </w:rPr>
        <w:t>
      T = ИМАҚТ + ШПТ, мұндағы:</w:t>
      </w:r>
    </w:p>
    <w:p>
      <w:pPr>
        <w:spacing w:after="0"/>
        <w:ind w:left="0"/>
        <w:jc w:val="both"/>
      </w:pPr>
      <w:r>
        <w:rPr>
          <w:rFonts w:ascii="Times New Roman"/>
          <w:b w:val="false"/>
          <w:i w:val="false"/>
          <w:color w:val="000000"/>
          <w:sz w:val="28"/>
        </w:rPr>
        <w:t>
      ИМАҚТ – өнім берушінің инфрақұрылымын және мүлкін ағымдағы қамтамасыз етуге арналған шығыстар;</w:t>
      </w:r>
    </w:p>
    <w:p>
      <w:pPr>
        <w:spacing w:after="0"/>
        <w:ind w:left="0"/>
        <w:jc w:val="both"/>
      </w:pPr>
      <w:r>
        <w:rPr>
          <w:rFonts w:ascii="Times New Roman"/>
          <w:b w:val="false"/>
          <w:i w:val="false"/>
          <w:color w:val="000000"/>
          <w:sz w:val="28"/>
        </w:rPr>
        <w:t>
      ШПТ – оқу-жаттығу процесін жүзеге асыруға арналған шығыстар.</w:t>
      </w:r>
    </w:p>
    <w:bookmarkStart w:name="z25" w:id="21"/>
    <w:p>
      <w:pPr>
        <w:spacing w:after="0"/>
        <w:ind w:left="0"/>
        <w:jc w:val="both"/>
      </w:pPr>
      <w:r>
        <w:rPr>
          <w:rFonts w:ascii="Times New Roman"/>
          <w:b w:val="false"/>
          <w:i w:val="false"/>
          <w:color w:val="000000"/>
          <w:sz w:val="28"/>
        </w:rPr>
        <w:t>
      5. Бір сабақтың ИМАҚТ шығыстарын есептеу келесі формулаға сәйкес жүзеге асырылады:</w:t>
      </w:r>
    </w:p>
    <w:bookmarkEnd w:id="21"/>
    <w:p>
      <w:pPr>
        <w:spacing w:after="0"/>
        <w:ind w:left="0"/>
        <w:jc w:val="both"/>
      </w:pPr>
      <w:r>
        <w:rPr>
          <w:rFonts w:ascii="Times New Roman"/>
          <w:b w:val="false"/>
          <w:i w:val="false"/>
          <w:color w:val="000000"/>
          <w:sz w:val="28"/>
        </w:rPr>
        <w:t>
      ИМАҚТ = ИМАҚҚ + (ИМАҚҚ * ӨҢІРК) + (ИМАҚҚ + ИМАҚҚ * ӨҢІРК * ИҚТК-V, мұндағы:</w:t>
      </w:r>
    </w:p>
    <w:p>
      <w:pPr>
        <w:spacing w:after="0"/>
        <w:ind w:left="0"/>
        <w:jc w:val="both"/>
      </w:pPr>
      <w:r>
        <w:rPr>
          <w:rFonts w:ascii="Times New Roman"/>
          <w:b w:val="false"/>
          <w:i w:val="false"/>
          <w:color w:val="000000"/>
          <w:sz w:val="28"/>
        </w:rPr>
        <w:t>
      ИМАҚҚ – өнім беруші мүлкінің инфрақұрылымын ағымдағы қамтамасыз етуге арналған шығыстардың базалық құны, ең төменгі есептік көрсеткіш мөлшерлемесінен есептеледі және коммуналдық қызметтерді, жалдау қызметтерін қамтиды, интернет және телефон байланысы, бейнебақылау, лицензиялық бағдарламалық қамтамасыз етуге арналған шығындар, ағымдағы жөндеу жүргізу және сабақтар өткізу үшін инфрақұрылымның және күнделікті шығыс материалдарының жұмыс істеуін қамтамасыз ететін арнайы шығыс материалдарын қоспағанда, өзге де ағымдағы шығындар. Қызмет көрсетудің стационарлық режимі үшін көрсеткіш шамасының мәні 1 АЕК * 0,045 құрайды, қызмет көрсетудің қашықтықтан режимі үшін (бейнеконференцбайланыс технологияларын пайдалана отырып) 1 АЕК * 0,01125 құрайды.</w:t>
      </w:r>
    </w:p>
    <w:p>
      <w:pPr>
        <w:spacing w:after="0"/>
        <w:ind w:left="0"/>
        <w:jc w:val="both"/>
      </w:pPr>
      <w:r>
        <w:rPr>
          <w:rFonts w:ascii="Times New Roman"/>
          <w:b w:val="false"/>
          <w:i w:val="false"/>
          <w:color w:val="000000"/>
          <w:sz w:val="28"/>
        </w:rPr>
        <w:t xml:space="preserve">
      ӨҢІРK – осы Әдістемеге </w:t>
      </w:r>
      <w:r>
        <w:rPr>
          <w:rFonts w:ascii="Times New Roman"/>
          <w:b w:val="false"/>
          <w:i w:val="false"/>
          <w:color w:val="000000"/>
          <w:sz w:val="28"/>
        </w:rPr>
        <w:t>3-қосымшада</w:t>
      </w:r>
      <w:r>
        <w:rPr>
          <w:rFonts w:ascii="Times New Roman"/>
          <w:b w:val="false"/>
          <w:i w:val="false"/>
          <w:color w:val="000000"/>
          <w:sz w:val="28"/>
        </w:rPr>
        <w:t xml:space="preserve"> (бұдан әрі – 3-қосымша) ұсынылған мәндерге сәйкес өнім беруші қызметтер көрсеткен өңірге түзету коэффициенті.</w:t>
      </w:r>
    </w:p>
    <w:p>
      <w:pPr>
        <w:spacing w:after="0"/>
        <w:ind w:left="0"/>
        <w:jc w:val="both"/>
      </w:pPr>
      <w:r>
        <w:rPr>
          <w:rFonts w:ascii="Times New Roman"/>
          <w:b w:val="false"/>
          <w:i w:val="false"/>
          <w:color w:val="000000"/>
          <w:sz w:val="28"/>
        </w:rPr>
        <w:t xml:space="preserve">
      ИҚТК-V – әрбір спорт түрі үшін </w:t>
      </w:r>
      <w:r>
        <w:rPr>
          <w:rFonts w:ascii="Times New Roman"/>
          <w:b w:val="false"/>
          <w:i w:val="false"/>
          <w:color w:val="000000"/>
          <w:sz w:val="28"/>
        </w:rPr>
        <w:t>2-қосымшада</w:t>
      </w:r>
      <w:r>
        <w:rPr>
          <w:rFonts w:ascii="Times New Roman"/>
          <w:b w:val="false"/>
          <w:i w:val="false"/>
          <w:color w:val="000000"/>
          <w:sz w:val="28"/>
        </w:rPr>
        <w:t xml:space="preserve"> ұсынылған мәндерге сәйкес өнім берушінің инфрақұрылымын қамтамасыз етудің күрделілігіне түзету коэффициенті және инфрақұрылымның жұмыс істеуін, оларға қызмет көрсету мен жөндеуді қамтамасыз ететін арнайы шығыс материалдарын сатып алуды қамтиды. Арнайы жабдықты қажет ететін, инфрақұрылымды пайдаланатын өнім берушілерге қолданылады және түзету коэффициенттерінің келесі диапазонына 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күрделілігі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 үшін арнайы жарақтандыруды талап етпейтін спорт түрлері үшін маңызы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 үшін арнайы жабдықты қажет ететін спорт түрлері үшін маңызы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bl>
    <w:p>
      <w:pPr>
        <w:spacing w:after="0"/>
        <w:ind w:left="0"/>
        <w:jc w:val="both"/>
      </w:pPr>
      <w:r>
        <w:rPr>
          <w:rFonts w:ascii="Times New Roman"/>
          <w:b w:val="false"/>
          <w:i w:val="false"/>
          <w:color w:val="000000"/>
          <w:sz w:val="28"/>
        </w:rPr>
        <w:t>
      Мемлекеттік орган тарапынан өнім берушілердің мәжбүрлі тоқтап тұруына, оның ішінде карантин, әлеуметтік, табиғи және техногендік сипаттағы төтенше жағдайлар салдарынан балалардың спорттық үйірмеге бармауына әкеп соғатын шектеу шаралары белгіленген жағдайда, бір сабақтың ИМАҚТ шығыстарын есептеу 5-тармақтың формуласына сәйкес әрбір өткізілмеген сабақ үшін толық көлемде жүзеге асырылады.</w:t>
      </w:r>
    </w:p>
    <w:bookmarkStart w:name="z26" w:id="22"/>
    <w:p>
      <w:pPr>
        <w:spacing w:after="0"/>
        <w:ind w:left="0"/>
        <w:jc w:val="both"/>
      </w:pPr>
      <w:r>
        <w:rPr>
          <w:rFonts w:ascii="Times New Roman"/>
          <w:b w:val="false"/>
          <w:i w:val="false"/>
          <w:color w:val="000000"/>
          <w:sz w:val="28"/>
        </w:rPr>
        <w:t>
      6. Бір сабақтың ШПТ шығыстарын есептеу келесі формулаға сәйкес жүзеге асырылады:</w:t>
      </w:r>
    </w:p>
    <w:bookmarkEnd w:id="22"/>
    <w:p>
      <w:pPr>
        <w:spacing w:after="0"/>
        <w:ind w:left="0"/>
        <w:jc w:val="both"/>
      </w:pPr>
      <w:r>
        <w:rPr>
          <w:rFonts w:ascii="Times New Roman"/>
          <w:b w:val="false"/>
          <w:i w:val="false"/>
          <w:color w:val="000000"/>
          <w:sz w:val="28"/>
        </w:rPr>
        <w:t>
      ШПТ = ШПҚ + ШПҚ * ӨҢІРK + (ШПҚ + ШПҚ * ӨҢІРK) * МШ-ШПК + ШПK-М, мұндағы:</w:t>
      </w:r>
    </w:p>
    <w:p>
      <w:pPr>
        <w:spacing w:after="0"/>
        <w:ind w:left="0"/>
        <w:jc w:val="both"/>
      </w:pPr>
      <w:r>
        <w:rPr>
          <w:rFonts w:ascii="Times New Roman"/>
          <w:b w:val="false"/>
          <w:i w:val="false"/>
          <w:color w:val="000000"/>
          <w:sz w:val="28"/>
        </w:rPr>
        <w:t>
      ШПҚ – оқу-жаттығу процесін жүзеге асыру үшін еңбекке ақы төлеу шығыстарының базалық құны ең төмен есептік көрсеткіш мөлшерлемесінен есептеледі және негізгі және қосалқы персоналдың еңбегіне ақы төлеуді, әлеуметтік аударымдарды, міндетті зейнетақы жарналарын қамтиды, міндетті медициналық сақтандыру және бірыңғай жиынтық төлем бойынша жарналар мен аударымдар (өзін-өзі жұмыспен қамтыған адамдар үшін), сондай-ақ Қазақстан Республикасының заңнамасында белгіленген қосымша төлемдермен және еңбекақы төлемдерімен байланысты шығыстар. Топтарда сабақ өткізу режимі үшін көрсеткіш шамасының мәні 1АЕК * 0,215, сабақ өткізудің жеке режимі үшін 1АЕК * 0,28 құрайды.</w:t>
      </w:r>
    </w:p>
    <w:p>
      <w:pPr>
        <w:spacing w:after="0"/>
        <w:ind w:left="0"/>
        <w:jc w:val="both"/>
      </w:pPr>
      <w:r>
        <w:rPr>
          <w:rFonts w:ascii="Times New Roman"/>
          <w:b w:val="false"/>
          <w:i w:val="false"/>
          <w:color w:val="000000"/>
          <w:sz w:val="28"/>
        </w:rPr>
        <w:t>
      МШ-ШПК – әрбір спорт түрі үшін 2-қосымшаға сәйкес мүмкіндіктері шектеулі балалар немесе ерекше білім беру қажеттілігі бар балалар үшін бейімделген арнайы оқу бағдарламаларымен оқу-жаттығу процесін қамтамасыз ету қажеттілігіне түзетуші коэффициент: егер қажеттілік болса 1 және егер қажеттілік болмаса 0.</w:t>
      </w:r>
    </w:p>
    <w:p>
      <w:pPr>
        <w:spacing w:after="0"/>
        <w:ind w:left="0"/>
        <w:jc w:val="both"/>
      </w:pPr>
      <w:r>
        <w:rPr>
          <w:rFonts w:ascii="Times New Roman"/>
          <w:b w:val="false"/>
          <w:i w:val="false"/>
          <w:color w:val="000000"/>
          <w:sz w:val="28"/>
        </w:rPr>
        <w:t>
      ШПK-М – сабақ аяқталғаннан кейін есептен шығарылатын сабақты өткізуге арналған күнделікті шығыс материалдарына арналған шығындар. Қажеттілік спорттың әрбір түрі үшін 2-қосымшамен айқындалады, ең төменгі есептік көрсеткіш мөлшерлемесінен есептеледі және егер қажеттілік бар болса 1АЕК * 0,08 және егер күнделікті шығыс материалдарымен жарақтандыру талап етілмесе 0 құрайды.</w:t>
      </w:r>
    </w:p>
    <w:p>
      <w:pPr>
        <w:spacing w:after="0"/>
        <w:ind w:left="0"/>
        <w:jc w:val="both"/>
      </w:pPr>
      <w:r>
        <w:rPr>
          <w:rFonts w:ascii="Times New Roman"/>
          <w:b w:val="false"/>
          <w:i w:val="false"/>
          <w:color w:val="000000"/>
          <w:sz w:val="28"/>
        </w:rPr>
        <w:t>
      Мемлекеттік органдар тарапынан өнім берушілердің мәжбүрлі тоқтап тұруына, оның ішінде карантин, әлеуметтік, табиғи және техногендік сипаттағы төтенше жағдайлар салдарынан балалардың спорттық үйірмеге бармауына әкеп соғатын шектеу шаралары белгіленген жағдайда, бір сабақтың ШПТ шығыстарын есептеу әрбір өткізілмеген сабақ үшін мынадай формулаға сәйкес жүзеге асырылады:</w:t>
      </w:r>
    </w:p>
    <w:p>
      <w:pPr>
        <w:spacing w:after="0"/>
        <w:ind w:left="0"/>
        <w:jc w:val="both"/>
      </w:pPr>
      <w:r>
        <w:rPr>
          <w:rFonts w:ascii="Times New Roman"/>
          <w:b w:val="false"/>
          <w:i w:val="false"/>
          <w:color w:val="000000"/>
          <w:sz w:val="28"/>
        </w:rPr>
        <w:t>
      ШПТ = ШПҚ + ШПҚ * ӨҢІРK, мұндағы ШПҚ – көрсеткіш шамасының мәні 1АЕК * 0,054 құрайды.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Секцияларының түрлерінің тізімі</w:t>
      </w:r>
    </w:p>
    <w:p>
      <w:pPr>
        <w:spacing w:after="0"/>
        <w:ind w:left="0"/>
        <w:jc w:val="both"/>
      </w:pPr>
      <w:r>
        <w:rPr>
          <w:rFonts w:ascii="Times New Roman"/>
          <w:b w:val="false"/>
          <w:i w:val="false"/>
          <w:color w:val="ff0000"/>
          <w:sz w:val="28"/>
        </w:rPr>
        <w:t xml:space="preserve">
      Ескерту. 1-қосымша жаңа редакцияда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қолжетімділік әлеуеті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жыл бойы өткізу мүмкіндігінің әлеуеті**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таралушылық әлеуеті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денсаулығы үшін елеулі маңызы бар әлеуеті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 спорты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 (мини-футбол)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мүмкіндігі шектеулі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шектеулі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 (мини-футбол)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зақымданған балаларға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ойнайтын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ойнайтын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7х7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топтарға арналған спорт түрлері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жүзу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каратэ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таеквондо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арналған Бочча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футбол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баскетбол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бадминтон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волейбол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Адаптивтік теннис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Жаяу қолжетімділік әлеуеті – білім беру, мәдениет және спорт ұйымдарының қолда бар инфрақұрылымы, тұрғын үй инфрақұрылымы негізінде сабақтар өткізу үшін өнім берушінің инфрақұрылымын өрістету жеңілдігі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"жоғары": көппәтерлі тұрғын үйлер базасында, жертөле, цокольдық және тұрғын үй-жайларда өрбіту мүмкіндігі;</w:t>
      </w:r>
    </w:p>
    <w:p>
      <w:pPr>
        <w:spacing w:after="0"/>
        <w:ind w:left="0"/>
        <w:jc w:val="both"/>
      </w:pPr>
      <w:r>
        <w:rPr>
          <w:rFonts w:ascii="Times New Roman"/>
          <w:b w:val="false"/>
          <w:i w:val="false"/>
          <w:color w:val="000000"/>
          <w:sz w:val="28"/>
        </w:rPr>
        <w:t>
      "орташа": білім беру ұйымдарының, мәдениет және спорт ұйымдарының объектілері мен құрылыстарының базасында өрбіту мүмкіндігі;</w:t>
      </w:r>
    </w:p>
    <w:p>
      <w:pPr>
        <w:spacing w:after="0"/>
        <w:ind w:left="0"/>
        <w:jc w:val="both"/>
      </w:pPr>
      <w:r>
        <w:rPr>
          <w:rFonts w:ascii="Times New Roman"/>
          <w:b w:val="false"/>
          <w:i w:val="false"/>
          <w:color w:val="000000"/>
          <w:sz w:val="28"/>
        </w:rPr>
        <w:t>
      "төмен": арнайы жабдықтары мен үй-жайлары бар және ұлт денсаулығы үшін елеулі маңызы бар арнайы құрылыстар жағдайында ғана өрістету мүмкіндігі.</w:t>
      </w:r>
    </w:p>
    <w:p>
      <w:pPr>
        <w:spacing w:after="0"/>
        <w:ind w:left="0"/>
        <w:jc w:val="both"/>
      </w:pPr>
      <w:r>
        <w:rPr>
          <w:rFonts w:ascii="Times New Roman"/>
          <w:b w:val="false"/>
          <w:i w:val="false"/>
          <w:color w:val="000000"/>
          <w:sz w:val="28"/>
        </w:rPr>
        <w:t>
      **Жыл бойы сабақ өткізу мүмкіндігінің әлеуеті – маусымдылық пен ауа райы жағдайларына спецификалық тәуелділіктің болуы немесе болмауы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"иә": қызметтер жыл бойы көрсетілуі мүмкін;</w:t>
      </w:r>
    </w:p>
    <w:p>
      <w:pPr>
        <w:spacing w:after="0"/>
        <w:ind w:left="0"/>
        <w:jc w:val="both"/>
      </w:pPr>
      <w:r>
        <w:rPr>
          <w:rFonts w:ascii="Times New Roman"/>
          <w:b w:val="false"/>
          <w:i w:val="false"/>
          <w:color w:val="000000"/>
          <w:sz w:val="28"/>
        </w:rPr>
        <w:t>
      "жоқ": маусымдық тәуелділік бар және тізімге енгізілмейді.</w:t>
      </w:r>
    </w:p>
    <w:p>
      <w:pPr>
        <w:spacing w:after="0"/>
        <w:ind w:left="0"/>
        <w:jc w:val="both"/>
      </w:pPr>
      <w:r>
        <w:rPr>
          <w:rFonts w:ascii="Times New Roman"/>
          <w:b w:val="false"/>
          <w:i w:val="false"/>
          <w:color w:val="000000"/>
          <w:sz w:val="28"/>
        </w:rPr>
        <w:t>
      ***Жаппай таралушылық әлеуеті – факторлар кешенімен, оның ішінде жаяу жүру қолжетімділігімен, ілеспе шығыстардың құнымен және тарихи қалыптасқан қажеттілікпен байланысты халық арасында қажеттілік бойынша спорт түрін бағалау критерийі. Спорт түрінің әлеуетін бағалау үшін дене шынықтыру және спорт саласындағы уәкілетті орган келесі жіктеуші пайдаланады:</w:t>
      </w:r>
    </w:p>
    <w:p>
      <w:pPr>
        <w:spacing w:after="0"/>
        <w:ind w:left="0"/>
        <w:jc w:val="both"/>
      </w:pPr>
      <w:r>
        <w:rPr>
          <w:rFonts w:ascii="Times New Roman"/>
          <w:b w:val="false"/>
          <w:i w:val="false"/>
          <w:color w:val="000000"/>
          <w:sz w:val="28"/>
        </w:rPr>
        <w:t>
      "жоғары": спорт түрі халықтың кең ауқымында тұрақты жоғары сұранысқа ие;</w:t>
      </w:r>
    </w:p>
    <w:p>
      <w:pPr>
        <w:spacing w:after="0"/>
        <w:ind w:left="0"/>
        <w:jc w:val="both"/>
      </w:pPr>
      <w:r>
        <w:rPr>
          <w:rFonts w:ascii="Times New Roman"/>
          <w:b w:val="false"/>
          <w:i w:val="false"/>
          <w:color w:val="000000"/>
          <w:sz w:val="28"/>
        </w:rPr>
        <w:t>
      "орташа": спорт түрі халықтың кең ауқымында қалыпты сұранысқа ие;</w:t>
      </w:r>
    </w:p>
    <w:p>
      <w:pPr>
        <w:spacing w:after="0"/>
        <w:ind w:left="0"/>
        <w:jc w:val="both"/>
      </w:pPr>
      <w:r>
        <w:rPr>
          <w:rFonts w:ascii="Times New Roman"/>
          <w:b w:val="false"/>
          <w:i w:val="false"/>
          <w:color w:val="000000"/>
          <w:sz w:val="28"/>
        </w:rPr>
        <w:t>
      "төмен": спорт түрі халықтың тар шеңберіне ғана сұранысқа ие және Ұлт денсаулығы үшін елеулі мәнге ие.</w:t>
      </w:r>
    </w:p>
    <w:p>
      <w:pPr>
        <w:spacing w:after="0"/>
        <w:ind w:left="0"/>
        <w:jc w:val="both"/>
      </w:pPr>
      <w:r>
        <w:rPr>
          <w:rFonts w:ascii="Times New Roman"/>
          <w:b w:val="false"/>
          <w:i w:val="false"/>
          <w:color w:val="000000"/>
          <w:sz w:val="28"/>
        </w:rPr>
        <w:t>
      **** Ұлт денсаулығы үшін елеулі маңызы бар әлеует – жаяу қолжетімділік пен жаппай таралушылықтың төмен көрсеткіштері бар түрлерге қолданылатын спорт түрін бағалау критерийі. Бұл спорттың маңыздылығын талап етілетін әлеуметтік ортадағы балалардың физикалық денсаулығына әсер ету тұрғысынан талдау үшін қолданылады. Спорт түрінің әлеуетін бағалау үшін дене шынықтыру және спорт саласындағы уәкілетті орган мынадай жіктеуші пайдаланады:</w:t>
      </w:r>
    </w:p>
    <w:p>
      <w:pPr>
        <w:spacing w:after="0"/>
        <w:ind w:left="0"/>
        <w:jc w:val="both"/>
      </w:pPr>
      <w:r>
        <w:rPr>
          <w:rFonts w:ascii="Times New Roman"/>
          <w:b w:val="false"/>
          <w:i w:val="false"/>
          <w:color w:val="000000"/>
          <w:sz w:val="28"/>
        </w:rPr>
        <w:t>
      "иә": қызметтің маңызды әлеуметтік мәні бар;</w:t>
      </w:r>
    </w:p>
    <w:p>
      <w:pPr>
        <w:spacing w:after="0"/>
        <w:ind w:left="0"/>
        <w:jc w:val="both"/>
      </w:pPr>
      <w:r>
        <w:rPr>
          <w:rFonts w:ascii="Times New Roman"/>
          <w:b w:val="false"/>
          <w:i w:val="false"/>
          <w:color w:val="000000"/>
          <w:sz w:val="28"/>
        </w:rPr>
        <w:t>
      "жоқ": көрсетілетін қызметтер көлемінің статистикасына сәйкес қызметтің айқын әлеуметтік басымдығы жоқ.</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Спорт секцияларының түрлеріне қызмет көрсетуге қойылатын талаптар</w:t>
      </w:r>
    </w:p>
    <w:p>
      <w:pPr>
        <w:spacing w:after="0"/>
        <w:ind w:left="0"/>
        <w:jc w:val="both"/>
      </w:pPr>
      <w:r>
        <w:rPr>
          <w:rFonts w:ascii="Times New Roman"/>
          <w:b w:val="false"/>
          <w:i w:val="false"/>
          <w:color w:val="ff0000"/>
          <w:sz w:val="28"/>
        </w:rPr>
        <w:t xml:space="preserve">
      Ескерту. 2-қосымша жаңа редакцияда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түрінің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нормативі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 үшін инфрақұрылымға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процесіне қойылатын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айына төленетін сабақтардың ең көп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балаға жылына төленетін ішкі есептік іс-шаралардың ең көп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жаттығуды бастау үшін балалардың ең төменгі жасы,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жасқа дейінгі балалар үшін сабақтың ең аз ұзақтығы, минут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жастан кейінгі балалар үшін сабақтың ең аз ұзақтығы, минут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балалардың ең көп саны, адам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жарақтандыру мен қызмет көрсетудің күрделілігін бағалау*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коммуникациялардың қашықтықтан түріне жол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 үшін арнайы жабдықтау қажеттілігі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арналған арнайы оқу бағдарламаларын қолдану қажеттілігі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шығыс материалдарымен жабдықтау қажеттілігі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олимпиадалық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Классиалық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гимнастика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гимнастика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олимпиадалық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 спорты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Мәнерлеп сырғанау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спорты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Шайбалы хоккей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кемістігі бар мүгедектер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мүгедектер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Бадминтон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күрес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Грек-рим күресі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Дзюдо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Таеквондо (WTF)</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Футзал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Дойбы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 бұзылған мүгедек спортшылар арасындағы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 ойнайтын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теннисі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Дартс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Шахматтар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би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 ойнайтын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Бочча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7х7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топтарға арналған спорт түрлері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жүзу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каратэ</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таеквондо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Барлығына арналған Бочча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футбол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баскетбол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бадминтон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волейбол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Адаптивті теннис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емес</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*Дене шынықтыру және спорт саласындағы уәкілетті органның сабақтар өткізу үшін жарақтандырудың және инфрақұрылымға қызмет көрсетудің күрделілігін бағалау өлшемшартының келесі мәндердің жол берілетін тізбесі болады:</w:t>
      </w:r>
    </w:p>
    <w:p>
      <w:pPr>
        <w:spacing w:after="0"/>
        <w:ind w:left="0"/>
        <w:jc w:val="both"/>
      </w:pPr>
      <w:r>
        <w:rPr>
          <w:rFonts w:ascii="Times New Roman"/>
          <w:b w:val="false"/>
          <w:i w:val="false"/>
          <w:color w:val="000000"/>
          <w:sz w:val="28"/>
        </w:rPr>
        <w:t>
      "өте төмен" - жаяу қолжетімділік өлшемшартына сай келетін және көппәтерлі тұрғын үйлердің базасында, жертөле, цокольді үй-жайларда, оның ішінде тұрғын үй-жайлар мен пәтерлерде жұмыс істей алатын инфрақұрылым;</w:t>
      </w:r>
    </w:p>
    <w:p>
      <w:pPr>
        <w:spacing w:after="0"/>
        <w:ind w:left="0"/>
        <w:jc w:val="both"/>
      </w:pPr>
      <w:r>
        <w:rPr>
          <w:rFonts w:ascii="Times New Roman"/>
          <w:b w:val="false"/>
          <w:i w:val="false"/>
          <w:color w:val="000000"/>
          <w:sz w:val="28"/>
        </w:rPr>
        <w:t>
      "төмен" - жаяу қолжетімділік өлшемшартына сай келетін және көп пәтерлі тұрғын үйлер базасында, жертөле, цокольді үй-жайларында жұмыс істей алатын инфрақұрылым;</w:t>
      </w:r>
    </w:p>
    <w:p>
      <w:pPr>
        <w:spacing w:after="0"/>
        <w:ind w:left="0"/>
        <w:jc w:val="both"/>
      </w:pPr>
      <w:r>
        <w:rPr>
          <w:rFonts w:ascii="Times New Roman"/>
          <w:b w:val="false"/>
          <w:i w:val="false"/>
          <w:color w:val="000000"/>
          <w:sz w:val="28"/>
        </w:rPr>
        <w:t>
      "орташа" - жаяу қолжетімділік өлшемшартына сай келетін инфрақұрылым, бірақ арнайы жабдықтың болуына байланысты қолданыстағы білім беру ұйымдарының инфрақұрылымы, мәдениет және спорт ұйымдарының нысандары мен құрылыстары негізінде ғана өрбуі мүмкін;</w:t>
      </w:r>
    </w:p>
    <w:p>
      <w:pPr>
        <w:spacing w:after="0"/>
        <w:ind w:left="0"/>
        <w:jc w:val="both"/>
      </w:pPr>
      <w:r>
        <w:rPr>
          <w:rFonts w:ascii="Times New Roman"/>
          <w:b w:val="false"/>
          <w:i w:val="false"/>
          <w:color w:val="000000"/>
          <w:sz w:val="28"/>
        </w:rPr>
        <w:t>
      "жоғары" - жаяу қолжетімділік өлшеміне сай келмейтін және суды қарқынды пайдалануға немесе жасанды мұз жасауға байланысты емес, белгілі бір спорт түрі бойынша сабақтар өткізуге арналған арнайы жабдықталған спорт объектілерінде ғана өрістетілуі мүмкін инфрақұрылым;</w:t>
      </w:r>
    </w:p>
    <w:p>
      <w:pPr>
        <w:spacing w:after="0"/>
        <w:ind w:left="0"/>
        <w:jc w:val="both"/>
      </w:pPr>
      <w:r>
        <w:rPr>
          <w:rFonts w:ascii="Times New Roman"/>
          <w:b w:val="false"/>
          <w:i w:val="false"/>
          <w:color w:val="000000"/>
          <w:sz w:val="28"/>
        </w:rPr>
        <w:t>
      "өте жоғары" - жаяу қолжетімділік өлшеміне сай келмейтін және суды қарқынды пайдалануға немесе жасанды мұз жасауға байланысты белгілі бір спорт түрі бойынша сабақтар өткізуге арналған арнайы жабдықталған спорт объектілерінде ғана өрістетілуі мүмкін.</w:t>
      </w:r>
    </w:p>
    <w:p>
      <w:pPr>
        <w:spacing w:after="0"/>
        <w:ind w:left="0"/>
        <w:jc w:val="both"/>
      </w:pPr>
      <w:r>
        <w:rPr>
          <w:rFonts w:ascii="Times New Roman"/>
          <w:b w:val="false"/>
          <w:i w:val="false"/>
          <w:color w:val="000000"/>
          <w:sz w:val="28"/>
        </w:rPr>
        <w:t xml:space="preserve">
      жаттығуды бастау үшін балалардың ең төменгі жасы Қазақстан Республикасы Мәдениет және спорт министрінің 2014 жылғы 20 қазандағы "Спорт резерві және жоғары дәрежедегі спортшыларды даярлау бойынша оқу-жаттығу процесін жүзеге асыратын дене шынықтыру-спорт ұйымдарында спорт түрлері бойынша спортшылардың жас шамасын бекіту туралы" № 42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9881 болып тіркелген) реттеледі.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спорттық </w:t>
            </w:r>
            <w:r>
              <w:br/>
            </w:r>
            <w:r>
              <w:rPr>
                <w:rFonts w:ascii="Times New Roman"/>
                <w:b w:val="false"/>
                <w:i w:val="false"/>
                <w:color w:val="000000"/>
                <w:sz w:val="20"/>
              </w:rPr>
              <w:t xml:space="preserve">тапсырыстың жан басына </w:t>
            </w:r>
            <w:r>
              <w:br/>
            </w:r>
            <w:r>
              <w:rPr>
                <w:rFonts w:ascii="Times New Roman"/>
                <w:b w:val="false"/>
                <w:i w:val="false"/>
                <w:color w:val="000000"/>
                <w:sz w:val="20"/>
              </w:rPr>
              <w:t xml:space="preserve">шаққандағы нормативтік </w:t>
            </w:r>
            <w:r>
              <w:br/>
            </w:r>
            <w:r>
              <w:rPr>
                <w:rFonts w:ascii="Times New Roman"/>
                <w:b w:val="false"/>
                <w:i w:val="false"/>
                <w:color w:val="000000"/>
                <w:sz w:val="20"/>
              </w:rPr>
              <w:t>қаржыландыру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Түзету коэффициенті мәндерінің тізімі ӨҢІРК</w:t>
      </w:r>
    </w:p>
    <w:p>
      <w:pPr>
        <w:spacing w:after="0"/>
        <w:ind w:left="0"/>
        <w:jc w:val="both"/>
      </w:pPr>
      <w:r>
        <w:rPr>
          <w:rFonts w:ascii="Times New Roman"/>
          <w:b w:val="false"/>
          <w:i w:val="false"/>
          <w:color w:val="ff0000"/>
          <w:sz w:val="28"/>
        </w:rPr>
        <w:t xml:space="preserve">
      Ескерту. 3-қосымша жаңа редакцияда – ҚР Мәдениет және спорт министрінің 15.09.2022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