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537a" w14:textId="b5f5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диалогтың интернет-порталында жұмыс істеу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28 сәуірдегі № 145 бұйрығы. Қазақстан Республикасының Әділет министрлігінде 2021 жылғы 29 сәуірде № 22660 болып тіркелді.</w:t>
      </w:r>
    </w:p>
    <w:p>
      <w:pPr>
        <w:spacing w:after="0"/>
        <w:ind w:left="0"/>
        <w:jc w:val="left"/>
      </w:pPr>
    </w:p>
    <w:p>
      <w:pPr>
        <w:spacing w:after="0"/>
        <w:ind w:left="0"/>
        <w:jc w:val="both"/>
      </w:pPr>
      <w:r>
        <w:rPr>
          <w:rFonts w:ascii="Times New Roman"/>
          <w:b w:val="false"/>
          <w:i w:val="false"/>
          <w:color w:val="000000"/>
          <w:sz w:val="28"/>
        </w:rPr>
        <w:t xml:space="preserve">
      "Ақпаратқа қол жеткізу туралы" Қазақстан Республикасы Заңының 6-2-бабы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Ашық диалогтың интернет-порталында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Мемлекет пен қоғам коммуникацияларын дамыту департаменті заңнамада белгіленген тәртіппен: </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жемқорлыққа қарсы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Республикалық бюджеттің атқарылуын </w:t>
      </w:r>
    </w:p>
    <w:p>
      <w:pPr>
        <w:spacing w:after="0"/>
        <w:ind w:left="0"/>
        <w:jc w:val="both"/>
      </w:pPr>
      <w:r>
        <w:rPr>
          <w:rFonts w:ascii="Times New Roman"/>
          <w:b w:val="false"/>
          <w:i w:val="false"/>
          <w:color w:val="000000"/>
          <w:sz w:val="28"/>
        </w:rPr>
        <w:t>
      бақылау жөніндегі 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2021 жылғы 28 сәуірдегі</w:t>
            </w:r>
            <w:r>
              <w:br/>
            </w:r>
            <w:r>
              <w:rPr>
                <w:rFonts w:ascii="Times New Roman"/>
                <w:b w:val="false"/>
                <w:i w:val="false"/>
                <w:color w:val="000000"/>
                <w:sz w:val="20"/>
              </w:rPr>
              <w:t>№ 145 Бұйрықпен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Ашық диалогтың интернет-порталында жұмыс істеу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Ашық диалогтың интернет-порталында жұмыс істеу қағидалары (бұдан әрі – Қағидалар) "Ақпаратқа қол жеткізу туралы" Қазақстан Республикасы Заңының (бұдан әрі – Заң) 6-2-бабы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ашық диалогтың интернет-порталында жұмыс істеу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Start w:name="z50" w:id="8"/>
    <w:p>
      <w:pPr>
        <w:spacing w:after="0"/>
        <w:ind w:left="0"/>
        <w:jc w:val="both"/>
      </w:pPr>
      <w:r>
        <w:rPr>
          <w:rFonts w:ascii="Times New Roman"/>
          <w:b w:val="false"/>
          <w:i w:val="false"/>
          <w:color w:val="000000"/>
          <w:sz w:val="28"/>
        </w:rPr>
        <w:t>
      1) ашық диалогтың интернет-порталы (бұдан әрі – Портал) – мемлекет жүз пайыз қатысатын тұлғаларды қоспағанда, квазимемлекеттік сектор субъектілері бірінші басшыларының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bookmarkEnd w:id="8"/>
    <w:bookmarkStart w:name="z51" w:id="9"/>
    <w:p>
      <w:pPr>
        <w:spacing w:after="0"/>
        <w:ind w:left="0"/>
        <w:jc w:val="both"/>
      </w:pPr>
      <w:r>
        <w:rPr>
          <w:rFonts w:ascii="Times New Roman"/>
          <w:b w:val="false"/>
          <w:i w:val="false"/>
          <w:color w:val="000000"/>
          <w:sz w:val="28"/>
        </w:rPr>
        <w:t>
      2) ашық диалог интернет-порталының автоматтандырылған жұмыс орны (бұдан әрі – АЖО) – "электрондық үкімет" ақпараттық-коммуникациялық инфрақұрылымның операторы ұсынатын, баптауларды және ашық диалогтың интернет-порталында орналастырылатын контентті басқаруға арналған қосымша;</w:t>
      </w:r>
    </w:p>
    <w:bookmarkEnd w:id="9"/>
    <w:bookmarkStart w:name="z52" w:id="10"/>
    <w:p>
      <w:pPr>
        <w:spacing w:after="0"/>
        <w:ind w:left="0"/>
        <w:jc w:val="both"/>
      </w:pPr>
      <w:r>
        <w:rPr>
          <w:rFonts w:ascii="Times New Roman"/>
          <w:b w:val="false"/>
          <w:i w:val="false"/>
          <w:color w:val="000000"/>
          <w:sz w:val="28"/>
        </w:rPr>
        <w:t>
      3) мемлекеттік органның немесе квазимемлекеттік сектор субъектісінің әкімшісі (бұдан әрі – әкімші) – мемлекеттік органның немесе квазимемлекеттік сектор субъектісінің ақпарат пайдаланушылардың интернет-конференциялар өткізуге қатысты өтінімдерін, сондай-ақ мемлекет жүз пайыз қатысатын тұлғаларды қоспағанда, квазимемлекеттік сектор субъектілерлерінің бірінші басшыларының блог-платформасындағы сұрау салуларды қарау жөніндегі жұмысын ұйымдастыратын мемлекеттік органның немесе квазимемлекеттік сектор субъектісінің өкілі;</w:t>
      </w:r>
    </w:p>
    <w:bookmarkEnd w:id="10"/>
    <w:bookmarkStart w:name="z53" w:id="11"/>
    <w:p>
      <w:pPr>
        <w:spacing w:after="0"/>
        <w:ind w:left="0"/>
        <w:jc w:val="both"/>
      </w:pPr>
      <w:r>
        <w:rPr>
          <w:rFonts w:ascii="Times New Roman"/>
          <w:b w:val="false"/>
          <w:i w:val="false"/>
          <w:color w:val="000000"/>
          <w:sz w:val="28"/>
        </w:rPr>
        <w:t>
      4) мемлекет жүз пайыз қатысатын тұлғаларды қоспағанда, квазимемлекеттік сектор субъектілері бірінші басшыларының блог-платформасы (бұдан әрі – Блог-платформа) – азаматтардың сұрау салуды жіберу және квазимемлекеттік сектор субъектілерінің бірінші басшыларынан оларға жауап алу мүмкіндігін қамтамасыз ететін ақпараттандыру объектісі;</w:t>
      </w:r>
    </w:p>
    <w:bookmarkEnd w:id="11"/>
    <w:bookmarkStart w:name="z54" w:id="12"/>
    <w:p>
      <w:pPr>
        <w:spacing w:after="0"/>
        <w:ind w:left="0"/>
        <w:jc w:val="both"/>
      </w:pPr>
      <w:r>
        <w:rPr>
          <w:rFonts w:ascii="Times New Roman"/>
          <w:b w:val="false"/>
          <w:i w:val="false"/>
          <w:color w:val="000000"/>
          <w:sz w:val="28"/>
        </w:rPr>
        <w:t xml:space="preserve">
      5) модерация – әкімшінің ақпарат пайдаланушылардың сұрау салуларын </w:t>
      </w:r>
      <w:r>
        <w:rPr>
          <w:rFonts w:ascii="Times New Roman"/>
          <w:b w:val="false"/>
          <w:i w:val="false"/>
          <w:color w:val="000000"/>
          <w:sz w:val="28"/>
        </w:rPr>
        <w:t>Заңның</w:t>
      </w:r>
      <w:r>
        <w:rPr>
          <w:rFonts w:ascii="Times New Roman"/>
          <w:b w:val="false"/>
          <w:i w:val="false"/>
          <w:color w:val="000000"/>
          <w:sz w:val="28"/>
        </w:rPr>
        <w:t xml:space="preserve"> талаптарына сәйкестігі нысанасында өңдеуі;</w:t>
      </w:r>
    </w:p>
    <w:bookmarkEnd w:id="12"/>
    <w:bookmarkStart w:name="z55" w:id="13"/>
    <w:p>
      <w:pPr>
        <w:spacing w:after="0"/>
        <w:ind w:left="0"/>
        <w:jc w:val="both"/>
      </w:pPr>
      <w:r>
        <w:rPr>
          <w:rFonts w:ascii="Times New Roman"/>
          <w:b w:val="false"/>
          <w:i w:val="false"/>
          <w:color w:val="000000"/>
          <w:sz w:val="28"/>
        </w:rPr>
        <w:t>
      6) ақпарат пайдаланушы – ақпаратты сұрататын және (немесе) пайдаланатын жеке немесе заңды тұлға;</w:t>
      </w:r>
    </w:p>
    <w:bookmarkEnd w:id="13"/>
    <w:bookmarkStart w:name="z56" w:id="14"/>
    <w:p>
      <w:pPr>
        <w:spacing w:after="0"/>
        <w:ind w:left="0"/>
        <w:jc w:val="both"/>
      </w:pPr>
      <w:r>
        <w:rPr>
          <w:rFonts w:ascii="Times New Roman"/>
          <w:b w:val="false"/>
          <w:i w:val="false"/>
          <w:color w:val="000000"/>
          <w:sz w:val="28"/>
        </w:rPr>
        <w:t xml:space="preserve">
      7) сұрау салу – ақпарат иеленушіге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айтылған немесе жіберілген ауызша немесе жазбаша нысандағы, оның ішінде электрондық құжат түріндегі ақпарат беру туралы өтініш;</w:t>
      </w:r>
    </w:p>
    <w:bookmarkEnd w:id="14"/>
    <w:bookmarkStart w:name="z57" w:id="15"/>
    <w:p>
      <w:pPr>
        <w:spacing w:after="0"/>
        <w:ind w:left="0"/>
        <w:jc w:val="both"/>
      </w:pPr>
      <w:r>
        <w:rPr>
          <w:rFonts w:ascii="Times New Roman"/>
          <w:b w:val="false"/>
          <w:i w:val="false"/>
          <w:color w:val="000000"/>
          <w:sz w:val="28"/>
        </w:rPr>
        <w:t>
      8) "электрондық үкіметтің" ақпараттық-коммуникациялық инфрақұрылымның операторы (бұдан әрі – Оператор) – Қазақстан Республикасының Үкіметі айқындайтын, өзіне бекітілген "электрондық үкіметтің" ақпараттық-коммуникациялық инфрақұрылымының жұмыс істеуін қамтамасыз ету жүктелген заңды тұлға;</w:t>
      </w:r>
    </w:p>
    <w:bookmarkEnd w:id="15"/>
    <w:bookmarkStart w:name="z58" w:id="16"/>
    <w:p>
      <w:pPr>
        <w:spacing w:after="0"/>
        <w:ind w:left="0"/>
        <w:jc w:val="both"/>
      </w:pPr>
      <w:r>
        <w:rPr>
          <w:rFonts w:ascii="Times New Roman"/>
          <w:b w:val="false"/>
          <w:i w:val="false"/>
          <w:color w:val="000000"/>
          <w:sz w:val="28"/>
        </w:rPr>
        <w:t>
      9)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 болып табылатын ақпараттық жүйе.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2-тарау. Ақпарат пайдаланушылардың блог-платформа арқылы сұрау салуларды жіберу тәртібі</w:t>
      </w:r>
    </w:p>
    <w:bookmarkEnd w:id="17"/>
    <w:p>
      <w:pPr>
        <w:spacing w:after="0"/>
        <w:ind w:left="0"/>
        <w:jc w:val="left"/>
      </w:pPr>
    </w:p>
    <w:p>
      <w:pPr>
        <w:spacing w:after="0"/>
        <w:ind w:left="0"/>
        <w:jc w:val="both"/>
      </w:pPr>
      <w:r>
        <w:rPr>
          <w:rFonts w:ascii="Times New Roman"/>
          <w:b w:val="false"/>
          <w:i w:val="false"/>
          <w:color w:val="000000"/>
          <w:sz w:val="28"/>
        </w:rPr>
        <w:t>
      3. Квазимемлекеттік сектор субъектілерінің бірінші басшыларына блог-платформа арқылы жіберілетін сұрау салулар ақпарат пайдаланушының электрондық цифрлық қолтаңбасымен куәландырылады.</w:t>
      </w:r>
    </w:p>
    <w:p>
      <w:pPr>
        <w:spacing w:after="0"/>
        <w:ind w:left="0"/>
        <w:jc w:val="both"/>
      </w:pPr>
      <w:r>
        <w:rPr>
          <w:rFonts w:ascii="Times New Roman"/>
          <w:b w:val="false"/>
          <w:i w:val="false"/>
          <w:color w:val="000000"/>
          <w:sz w:val="28"/>
        </w:rPr>
        <w:t>
      Сондай-ақ ақпарат пайдаланушылар "электрондық үкіметтің" веб-порталында есепке алу жазбалары болған және оған ұялы байланыс операторы берген ақпарат пайдаланушының абоненттік нөмірі қосылған кезде сұрау салу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Әкімші Блог-платформаға келіп түсетін сұрау салуларды жаңғыртуды жүргізеді.</w:t>
      </w:r>
    </w:p>
    <w:p>
      <w:pPr>
        <w:spacing w:after="0"/>
        <w:ind w:left="0"/>
        <w:jc w:val="both"/>
      </w:pPr>
      <w:r>
        <w:rPr>
          <w:rFonts w:ascii="Times New Roman"/>
          <w:b w:val="false"/>
          <w:i w:val="false"/>
          <w:color w:val="000000"/>
          <w:sz w:val="28"/>
        </w:rPr>
        <w:t>
      Құзыретіне сұратылатын ақпарат беру кірмейтін ақпарат иеленушіге келіп түскен жазбаша сұрау салу ол келіп түскен күнінен бастап үш жұмыс күнінен кешіктірілмейтін мерзімде тиісті ақпарат иеленушіге жіберіледі, бір мезгілде бұл туралы сұрау салуды жіберген ақпарат пайдаланушы хабардар етіледі.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11-бабына</w:t>
      </w:r>
      <w:r>
        <w:rPr>
          <w:rFonts w:ascii="Times New Roman"/>
          <w:b w:val="false"/>
          <w:i w:val="false"/>
          <w:color w:val="000000"/>
          <w:sz w:val="28"/>
        </w:rPr>
        <w:t xml:space="preserve"> сәйкес келмейтін сұрау салуларды әкімші Блог-платформаға келіп түскен күннен бастап бір жұмыс күні ішінде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Егер сұрау салу қарауға қабылданған жағдайда, жауап ақпарат пайдаланушыға квазимемлекеттік сектор субъектісіне келіп түскен күнінен бастап күнтізбелік он бес күн ішінде беріледі.</w:t>
      </w:r>
    </w:p>
    <w:p>
      <w:pPr>
        <w:spacing w:after="0"/>
        <w:ind w:left="0"/>
        <w:jc w:val="both"/>
      </w:pPr>
      <w:r>
        <w:rPr>
          <w:rFonts w:ascii="Times New Roman"/>
          <w:b w:val="false"/>
          <w:i w:val="false"/>
          <w:color w:val="000000"/>
          <w:sz w:val="28"/>
        </w:rPr>
        <w:t>
      Егер сұрау салынған ақпарат бірнеше ақпарат иеленушінің құзыретіне кіретін және жазбаша сұрау салуға жауап беру кезінде өзге ақпарат иеленушілерден ақпарат алу талап етілетін болса, қарау мерзімін ақпарат иеленушінің басшысы бір мәрте күнтізбелік он бес күннен аспайтын мерзімге ұзартуы мүмкін, бұл туралы ақпарат пайдаланушыға қарау мерзімі ұзартылған кезден бастап үш жұмыс күні ішінде хабар беріледі.</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негіздер бойынша сұрау салу жөнінде ақпарат беруден бас тартылған жағдайда, квазимемлекеттік сектор субъектісі сұрау салу тіркелген күннен бастап бес жұмыс күні ішінде ақпарат пайдаланушыға уәжді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Квазимемлекеттік сектор субъектісінен өз сұрау салуына жауап алған ақпарат пайдаланушы оның сапасын бағалай алады.</w:t>
      </w:r>
    </w:p>
    <w:p>
      <w:pPr>
        <w:spacing w:after="0"/>
        <w:ind w:left="0"/>
        <w:jc w:val="both"/>
      </w:pPr>
      <w:r>
        <w:rPr>
          <w:rFonts w:ascii="Times New Roman"/>
          <w:b w:val="false"/>
          <w:i w:val="false"/>
          <w:color w:val="000000"/>
          <w:sz w:val="28"/>
        </w:rPr>
        <w:t>
      Бағалау "Ұнайды" не "Ұнамайды" деген белгілер арқылы жүргізіледі. "Ұнамайды" деген батырманы таңдаған кезде ақпарат пайдаланушы себебін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Ақпарат және қоғамдық даму министрінің 14.03.2023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8"/>
    <w:p>
      <w:pPr>
        <w:spacing w:after="0"/>
        <w:ind w:left="0"/>
        <w:jc w:val="left"/>
      </w:pPr>
      <w:r>
        <w:rPr>
          <w:rFonts w:ascii="Times New Roman"/>
          <w:b/>
          <w:i w:val="false"/>
          <w:color w:val="000000"/>
        </w:rPr>
        <w:t xml:space="preserve"> 3-тарау. Ақпарат пайдаланушының интернет-конференциялар мен сауалнамалар өткізуге қатысу тәртібі</w:t>
      </w:r>
    </w:p>
    <w:bookmarkEnd w:id="18"/>
    <w:bookmarkStart w:name="z34" w:id="19"/>
    <w:p>
      <w:pPr>
        <w:spacing w:after="0"/>
        <w:ind w:left="0"/>
        <w:jc w:val="both"/>
      </w:pPr>
      <w:r>
        <w:rPr>
          <w:rFonts w:ascii="Times New Roman"/>
          <w:b w:val="false"/>
          <w:i w:val="false"/>
          <w:color w:val="000000"/>
          <w:sz w:val="28"/>
        </w:rPr>
        <w:t xml:space="preserve">
      7. Порталда интернет-конференция немесе сауалнама өткізу үшін мемлекеттік орган мен квазимемлекеттік сектор субъектісі Операторға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толтырылған шаблонды ол басталғанға дейін кемінде үш жұмыс күні бұрын жібереді. </w:t>
      </w:r>
    </w:p>
    <w:bookmarkEnd w:id="19"/>
    <w:bookmarkStart w:name="z35" w:id="20"/>
    <w:p>
      <w:pPr>
        <w:spacing w:after="0"/>
        <w:ind w:left="0"/>
        <w:jc w:val="both"/>
      </w:pPr>
      <w:r>
        <w:rPr>
          <w:rFonts w:ascii="Times New Roman"/>
          <w:b w:val="false"/>
          <w:i w:val="false"/>
          <w:color w:val="000000"/>
          <w:sz w:val="28"/>
        </w:rPr>
        <w:t>
      8. Мемлекеттік органдар мен квазимемлекеттік сектор субъектілері Порталда тиісті сілтемелерді көрсете отырып, ресми интернет-ресурста және (немесе) жалпыға бірдей қолжетімді интернет-ресурстарда:</w:t>
      </w:r>
    </w:p>
    <w:bookmarkEnd w:id="20"/>
    <w:bookmarkStart w:name="z36" w:id="21"/>
    <w:p>
      <w:pPr>
        <w:spacing w:after="0"/>
        <w:ind w:left="0"/>
        <w:jc w:val="both"/>
      </w:pPr>
      <w:r>
        <w:rPr>
          <w:rFonts w:ascii="Times New Roman"/>
          <w:b w:val="false"/>
          <w:i w:val="false"/>
          <w:color w:val="000000"/>
          <w:sz w:val="28"/>
        </w:rPr>
        <w:t>
      1) оны өткізу күніне дейін кемінде бір жұмыс күні бұрын интернет-конференция өткізу туралы;</w:t>
      </w:r>
    </w:p>
    <w:bookmarkEnd w:id="21"/>
    <w:bookmarkStart w:name="z37" w:id="22"/>
    <w:p>
      <w:pPr>
        <w:spacing w:after="0"/>
        <w:ind w:left="0"/>
        <w:jc w:val="both"/>
      </w:pPr>
      <w:r>
        <w:rPr>
          <w:rFonts w:ascii="Times New Roman"/>
          <w:b w:val="false"/>
          <w:i w:val="false"/>
          <w:color w:val="000000"/>
          <w:sz w:val="28"/>
        </w:rPr>
        <w:t>
      2) Порталда оны іске қосқан күннен бастап бір жұмыс күні ішінде сауалнама жүргізу туралы құлақтандыруды орналастырады.</w:t>
      </w:r>
    </w:p>
    <w:bookmarkEnd w:id="22"/>
    <w:bookmarkStart w:name="z38" w:id="23"/>
    <w:p>
      <w:pPr>
        <w:spacing w:after="0"/>
        <w:ind w:left="0"/>
        <w:jc w:val="both"/>
      </w:pPr>
      <w:r>
        <w:rPr>
          <w:rFonts w:ascii="Times New Roman"/>
          <w:b w:val="false"/>
          <w:i w:val="false"/>
          <w:color w:val="000000"/>
          <w:sz w:val="28"/>
        </w:rPr>
        <w:t>
      Сауалнама жүргізу ұзақтығы бір айдан асқан жағдайда, құлақтандырулар кемінде екі аптада бір реттен сиретпей орналастырылады.</w:t>
      </w:r>
    </w:p>
    <w:bookmarkEnd w:id="23"/>
    <w:bookmarkStart w:name="z39" w:id="24"/>
    <w:p>
      <w:pPr>
        <w:spacing w:after="0"/>
        <w:ind w:left="0"/>
        <w:jc w:val="both"/>
      </w:pPr>
      <w:r>
        <w:rPr>
          <w:rFonts w:ascii="Times New Roman"/>
          <w:b w:val="false"/>
          <w:i w:val="false"/>
          <w:color w:val="000000"/>
          <w:sz w:val="28"/>
        </w:rPr>
        <w:t>
      9. Интернет-конференцияны өткізу ұзақтығы бір жұмыс күнінен кем болмауы тиіс.</w:t>
      </w:r>
    </w:p>
    <w:bookmarkEnd w:id="24"/>
    <w:bookmarkStart w:name="z40" w:id="25"/>
    <w:p>
      <w:pPr>
        <w:spacing w:after="0"/>
        <w:ind w:left="0"/>
        <w:jc w:val="both"/>
      </w:pPr>
      <w:r>
        <w:rPr>
          <w:rFonts w:ascii="Times New Roman"/>
          <w:b w:val="false"/>
          <w:i w:val="false"/>
          <w:color w:val="000000"/>
          <w:sz w:val="28"/>
        </w:rPr>
        <w:t>
      Интернет-конференция барысында сұрақтар келіп түскен кезде жауаптарды мемлекеттік орган мен квазимемлекеттік сектор субъектісі ол аяқталғанға дейін береді.</w:t>
      </w:r>
    </w:p>
    <w:bookmarkEnd w:id="25"/>
    <w:bookmarkStart w:name="z41" w:id="26"/>
    <w:p>
      <w:pPr>
        <w:spacing w:after="0"/>
        <w:ind w:left="0"/>
        <w:jc w:val="both"/>
      </w:pPr>
      <w:r>
        <w:rPr>
          <w:rFonts w:ascii="Times New Roman"/>
          <w:b w:val="false"/>
          <w:i w:val="false"/>
          <w:color w:val="000000"/>
          <w:sz w:val="28"/>
        </w:rPr>
        <w:t>
      10. Ақпарат пайдаланушылар Порталда "Интернет-конференцияның тақырыбын құру" сервисі арқылы тиісті мемлекеттік органдар мен квазимемлекеттік сектор субъектілеріне интернет-конференция өткізуге еркін нысанда өтінім береді.</w:t>
      </w:r>
    </w:p>
    <w:bookmarkEnd w:id="26"/>
    <w:bookmarkStart w:name="z42" w:id="27"/>
    <w:p>
      <w:pPr>
        <w:spacing w:after="0"/>
        <w:ind w:left="0"/>
        <w:jc w:val="both"/>
      </w:pPr>
      <w:r>
        <w:rPr>
          <w:rFonts w:ascii="Times New Roman"/>
          <w:b w:val="false"/>
          <w:i w:val="false"/>
          <w:color w:val="000000"/>
          <w:sz w:val="28"/>
        </w:rPr>
        <w:t>
      Әкімші өтінімді бес жұмыс күні ішінде қабылдайды не егер өтінім мемлекеттік органның құзыретіне немесе квазимемлекеттік сектор субъектісі қызметінің бағыттарына сәйкес келмеген жағдайда, өтінімді қабылдаудан бас тарту туралы уәжді жауап береді.</w:t>
      </w:r>
    </w:p>
    <w:bookmarkEnd w:id="27"/>
    <w:bookmarkStart w:name="z43" w:id="28"/>
    <w:p>
      <w:pPr>
        <w:spacing w:after="0"/>
        <w:ind w:left="0"/>
        <w:jc w:val="both"/>
      </w:pPr>
      <w:r>
        <w:rPr>
          <w:rFonts w:ascii="Times New Roman"/>
          <w:b w:val="false"/>
          <w:i w:val="false"/>
          <w:color w:val="000000"/>
          <w:sz w:val="28"/>
        </w:rPr>
        <w:t>
      11. Сауалнама жүргізудің ұзақтығы он жұмыс күнінен кем болмауы тиіс.</w:t>
      </w:r>
    </w:p>
    <w:bookmarkEnd w:id="28"/>
    <w:bookmarkStart w:name="z44" w:id="29"/>
    <w:p>
      <w:pPr>
        <w:spacing w:after="0"/>
        <w:ind w:left="0"/>
        <w:jc w:val="both"/>
      </w:pPr>
      <w:r>
        <w:rPr>
          <w:rFonts w:ascii="Times New Roman"/>
          <w:b w:val="false"/>
          <w:i w:val="false"/>
          <w:color w:val="000000"/>
          <w:sz w:val="28"/>
        </w:rPr>
        <w:t>
      12. Мемлекеттік органдардың және квазимемлекеттік сектор субъектілерінің қызметкерлеріне АЖО-ға кіруге рұқсат Оператор мемлекеттік органдардың және квазимемлекеттік сектор субъектілерінің өтінімдері негізінде береді.</w:t>
      </w:r>
    </w:p>
    <w:bookmarkEnd w:id="29"/>
    <w:bookmarkStart w:name="z45" w:id="30"/>
    <w:p>
      <w:pPr>
        <w:spacing w:after="0"/>
        <w:ind w:left="0"/>
        <w:jc w:val="both"/>
      </w:pPr>
      <w:r>
        <w:rPr>
          <w:rFonts w:ascii="Times New Roman"/>
          <w:b w:val="false"/>
          <w:i w:val="false"/>
          <w:color w:val="000000"/>
          <w:sz w:val="28"/>
        </w:rPr>
        <w:t>
      13. Оператор мемлекеттік органдардың және квазимемлекеттік сектор субъектілерінің уәкілетті қызметкерлеріне Порталда жұмыс істеу үшін АЖО-ны пайдалану бойынша оқытуды жүргізеді.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диалогтың интернет-</w:t>
            </w:r>
            <w:r>
              <w:br/>
            </w:r>
            <w:r>
              <w:rPr>
                <w:rFonts w:ascii="Times New Roman"/>
                <w:b w:val="false"/>
                <w:i w:val="false"/>
                <w:color w:val="000000"/>
                <w:sz w:val="20"/>
              </w:rPr>
              <w:t>порталында жұмыс істеу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7" w:id="31"/>
    <w:p>
      <w:pPr>
        <w:spacing w:after="0"/>
        <w:ind w:left="0"/>
        <w:jc w:val="left"/>
      </w:pPr>
      <w:r>
        <w:rPr>
          <w:rFonts w:ascii="Times New Roman"/>
          <w:b/>
          <w:i w:val="false"/>
          <w:color w:val="000000"/>
        </w:rPr>
        <w:t xml:space="preserve"> Интернет-конференцияны өткізу шаблоны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атауы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 қысқаша сипаттама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қысқаша сипаттама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қысқаша сипаттама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сипаттамасы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 (модератор) – тегі, аты, әкесінің аты (болған жағдайда), жеке сәйкестендеру нөмірі, лауазымы, байланыс деректері (электрондық жұмыс поштасы және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диалогтың интернет-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порталында 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2"/>
    <w:p>
      <w:pPr>
        <w:spacing w:after="0"/>
        <w:ind w:left="0"/>
        <w:jc w:val="left"/>
      </w:pPr>
      <w:r>
        <w:rPr>
          <w:rFonts w:ascii="Times New Roman"/>
          <w:b/>
          <w:i w:val="false"/>
          <w:color w:val="000000"/>
        </w:rPr>
        <w:t xml:space="preserve"> Сауалнама жүргізу шаблоны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сауалнама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Сауалнаманың казақ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Сауалнаманың орыс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Сауалнаманың ағылшын тіліндегі атауы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сұрақтың қазақ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сұрақтың орыс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сұрақтың ағылшын тіліндегі атауы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сұрақтың қазақ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сұрақтың орыс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сұрақтың ағылшын тіліндегі атауы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сұрақтың қазақ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сұрақтың орыс тіліндегі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сұрақтың ағылшын тіліндегі атауы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қазақ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орыс тіліндегі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жауаптың ағылшын тіліндегі нұсқасы (қажет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